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BB" w:rsidRDefault="00E31FBB"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Pr="003D0B4E" w:rsidRDefault="00151264" w:rsidP="00151264">
      <w:pPr>
        <w:jc w:val="center"/>
        <w:rPr>
          <w:rFonts w:ascii="Times New Roman" w:hAnsi="Times New Roman" w:cs="Times New Roman"/>
          <w:sz w:val="72"/>
          <w:szCs w:val="72"/>
        </w:rPr>
      </w:pPr>
      <w:r w:rsidRPr="003D0B4E">
        <w:rPr>
          <w:rFonts w:ascii="Times New Roman" w:hAnsi="Times New Roman" w:cs="Times New Roman"/>
          <w:sz w:val="72"/>
          <w:szCs w:val="72"/>
        </w:rPr>
        <w:t xml:space="preserve">Allegato </w:t>
      </w:r>
      <w:r>
        <w:rPr>
          <w:rFonts w:ascii="Times New Roman" w:hAnsi="Times New Roman" w:cs="Times New Roman"/>
          <w:sz w:val="72"/>
          <w:szCs w:val="72"/>
        </w:rPr>
        <w:t>B</w:t>
      </w:r>
    </w:p>
    <w:p w:rsidR="00151264" w:rsidRPr="003D0B4E" w:rsidRDefault="00151264" w:rsidP="00151264">
      <w:pPr>
        <w:jc w:val="center"/>
        <w:rPr>
          <w:rFonts w:ascii="Times New Roman" w:hAnsi="Times New Roman" w:cs="Times New Roman"/>
          <w:sz w:val="72"/>
          <w:szCs w:val="72"/>
        </w:rPr>
      </w:pPr>
      <w:r>
        <w:rPr>
          <w:rFonts w:ascii="Times New Roman" w:hAnsi="Times New Roman" w:cs="Times New Roman"/>
          <w:sz w:val="72"/>
          <w:szCs w:val="72"/>
        </w:rPr>
        <w:t>Istituti Tecnici</w:t>
      </w: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151264" w:rsidRDefault="00151264"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531467" w:rsidRDefault="00531467"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9A7D09" w:rsidRPr="009A7D09" w:rsidRDefault="009A7D09"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r w:rsidRPr="009A7D09">
        <w:rPr>
          <w:rFonts w:ascii="Arial" w:eastAsia="Times New Roman" w:hAnsi="Arial" w:cs="Arial"/>
          <w:b/>
          <w:bCs/>
          <w:color w:val="000000"/>
          <w:sz w:val="32"/>
          <w:szCs w:val="32"/>
          <w:lang w:eastAsia="it-IT"/>
        </w:rPr>
        <w:t xml:space="preserve">ISTITUTI TECNICI </w:t>
      </w:r>
    </w:p>
    <w:p w:rsidR="009A7D09" w:rsidRPr="009A7D09" w:rsidRDefault="009A7D09" w:rsidP="009A7D09">
      <w:pPr>
        <w:shd w:val="clear" w:color="auto" w:fill="FFFFFF"/>
        <w:tabs>
          <w:tab w:val="center" w:pos="5040"/>
        </w:tabs>
        <w:autoSpaceDE w:val="0"/>
        <w:spacing w:after="0" w:line="240" w:lineRule="auto"/>
        <w:ind w:right="152"/>
        <w:jc w:val="center"/>
        <w:rPr>
          <w:rFonts w:ascii="Arial" w:eastAsia="Times New Roman" w:hAnsi="Arial" w:cs="Arial"/>
          <w:b/>
          <w:sz w:val="28"/>
          <w:szCs w:val="28"/>
          <w:lang w:eastAsia="it-IT"/>
        </w:rPr>
      </w:pPr>
      <w:r w:rsidRPr="009A7D09">
        <w:rPr>
          <w:rFonts w:ascii="Arial" w:eastAsia="Times New Roman" w:hAnsi="Arial" w:cs="Arial"/>
          <w:b/>
          <w:color w:val="000000"/>
          <w:sz w:val="28"/>
          <w:szCs w:val="28"/>
          <w:lang w:eastAsia="it-IT"/>
        </w:rPr>
        <w:t xml:space="preserve">INDIRIZZI, PROFILI, QUADRI ORARI </w:t>
      </w:r>
      <w:r w:rsidRPr="009A7D09">
        <w:rPr>
          <w:rFonts w:ascii="Arial" w:eastAsia="Times New Roman" w:hAnsi="Arial" w:cs="Arial"/>
          <w:b/>
          <w:sz w:val="28"/>
          <w:szCs w:val="28"/>
          <w:lang w:eastAsia="it-IT"/>
        </w:rPr>
        <w:t>E RISULTATI DI APPRENDIMENTO</w:t>
      </w:r>
    </w:p>
    <w:p w:rsidR="009A7D09" w:rsidRPr="009A7D09" w:rsidRDefault="009A7D09" w:rsidP="009A7D09">
      <w:pPr>
        <w:shd w:val="clear" w:color="auto" w:fill="FFFFFF"/>
        <w:tabs>
          <w:tab w:val="center" w:pos="5040"/>
        </w:tabs>
        <w:autoSpaceDE w:val="0"/>
        <w:spacing w:after="0" w:line="240" w:lineRule="auto"/>
        <w:ind w:right="152"/>
        <w:jc w:val="center"/>
        <w:rPr>
          <w:rFonts w:ascii="Arial" w:eastAsia="Times New Roman" w:hAnsi="Arial" w:cs="Arial"/>
          <w:b/>
          <w:color w:val="000000"/>
          <w:sz w:val="28"/>
          <w:szCs w:val="28"/>
          <w:lang w:eastAsia="it-IT"/>
        </w:rPr>
      </w:pPr>
      <w:r w:rsidRPr="009A7D09">
        <w:rPr>
          <w:rFonts w:ascii="Arial" w:eastAsia="Times New Roman" w:hAnsi="Arial" w:cs="Arial"/>
          <w:b/>
          <w:color w:val="000000"/>
          <w:sz w:val="28"/>
          <w:szCs w:val="28"/>
          <w:lang w:eastAsia="it-IT"/>
        </w:rPr>
        <w:t>DEL SETTORE ECONOMICO</w:t>
      </w:r>
    </w:p>
    <w:p w:rsidR="009A7D09" w:rsidRPr="009A7D09" w:rsidRDefault="009A7D09" w:rsidP="009A7D09">
      <w:pPr>
        <w:spacing w:after="0" w:line="240" w:lineRule="auto"/>
        <w:jc w:val="center"/>
        <w:rPr>
          <w:rFonts w:ascii="Arial" w:eastAsia="Times New Roman" w:hAnsi="Arial" w:cs="Arial"/>
          <w:b/>
          <w:bCs/>
          <w:color w:val="000000"/>
          <w:sz w:val="24"/>
          <w:szCs w:val="24"/>
          <w:lang w:eastAsia="it-IT"/>
        </w:rPr>
      </w:pPr>
    </w:p>
    <w:p w:rsidR="009A7D09" w:rsidRPr="009A7D09" w:rsidRDefault="009A7D09" w:rsidP="009A7D09">
      <w:pPr>
        <w:spacing w:after="0" w:line="240" w:lineRule="auto"/>
        <w:jc w:val="center"/>
        <w:rPr>
          <w:rFonts w:ascii="Arial" w:eastAsia="Times New Roman" w:hAnsi="Arial" w:cs="Arial"/>
          <w:b/>
          <w:bCs/>
          <w:color w:val="000000"/>
          <w:sz w:val="24"/>
          <w:szCs w:val="24"/>
          <w:lang w:eastAsia="it-IT"/>
        </w:rPr>
      </w:pPr>
      <w:r w:rsidRPr="009A7D09">
        <w:rPr>
          <w:rFonts w:ascii="Arial" w:eastAsia="Times New Roman" w:hAnsi="Arial" w:cs="Arial"/>
          <w:b/>
          <w:bCs/>
          <w:color w:val="000000"/>
          <w:sz w:val="24"/>
          <w:szCs w:val="24"/>
          <w:lang w:eastAsia="it-IT"/>
        </w:rPr>
        <w:t>ATTIVITÀ E INSEGNAMENTI GENERALI COMUNI AGLI INDIRIZZI DEL SETTORE ECONOMICO</w:t>
      </w:r>
    </w:p>
    <w:p w:rsidR="009A7D09" w:rsidRPr="009A7D09" w:rsidRDefault="009A7D09" w:rsidP="009A7D09">
      <w:pPr>
        <w:spacing w:after="0" w:line="240" w:lineRule="auto"/>
        <w:jc w:val="center"/>
        <w:rPr>
          <w:rFonts w:ascii="Arial" w:eastAsia="Times New Roman" w:hAnsi="Arial" w:cs="Arial"/>
          <w:b/>
          <w:bCs/>
          <w:color w:val="000000"/>
          <w:sz w:val="24"/>
          <w:szCs w:val="24"/>
          <w:lang w:eastAsia="it-IT"/>
        </w:rPr>
      </w:pPr>
    </w:p>
    <w:tbl>
      <w:tblPr>
        <w:tblW w:w="10456" w:type="dxa"/>
        <w:tblInd w:w="-20" w:type="dxa"/>
        <w:tblLayout w:type="fixed"/>
        <w:tblCellMar>
          <w:left w:w="70" w:type="dxa"/>
          <w:right w:w="70" w:type="dxa"/>
        </w:tblCellMar>
        <w:tblLook w:val="0000" w:firstRow="0" w:lastRow="0" w:firstColumn="0" w:lastColumn="0" w:noHBand="0" w:noVBand="0"/>
      </w:tblPr>
      <w:tblGrid>
        <w:gridCol w:w="3776"/>
        <w:gridCol w:w="1152"/>
        <w:gridCol w:w="1276"/>
        <w:gridCol w:w="832"/>
        <w:gridCol w:w="18"/>
        <w:gridCol w:w="851"/>
        <w:gridCol w:w="850"/>
        <w:gridCol w:w="6"/>
        <w:gridCol w:w="10"/>
        <w:gridCol w:w="835"/>
        <w:gridCol w:w="850"/>
      </w:tblGrid>
      <w:tr w:rsidR="009A7D09" w:rsidRPr="009A7D09" w:rsidTr="00C366B7">
        <w:trPr>
          <w:cantSplit/>
          <w:trHeight w:hRule="exact" w:val="241"/>
        </w:trPr>
        <w:tc>
          <w:tcPr>
            <w:tcW w:w="3776" w:type="dxa"/>
            <w:vMerge w:val="restart"/>
            <w:tcBorders>
              <w:top w:val="single" w:sz="8" w:space="0" w:color="000000"/>
              <w:left w:val="single" w:sz="8" w:space="0" w:color="000000"/>
              <w:right w:val="single" w:sz="4" w:space="0" w:color="auto"/>
            </w:tcBorders>
          </w:tcPr>
          <w:p w:rsidR="009A7D09" w:rsidRPr="009A7D09" w:rsidRDefault="009A7D09" w:rsidP="009A7D09">
            <w:pPr>
              <w:snapToGrid w:val="0"/>
              <w:spacing w:after="0" w:line="240" w:lineRule="auto"/>
              <w:jc w:val="center"/>
              <w:rPr>
                <w:rFonts w:ascii="Arial" w:eastAsia="Times New Roman" w:hAnsi="Arial" w:cs="Arial"/>
                <w:b/>
                <w:color w:val="000000"/>
                <w:lang w:eastAsia="it-IT"/>
              </w:rPr>
            </w:pPr>
          </w:p>
          <w:p w:rsidR="009A7D09" w:rsidRPr="009A7D09" w:rsidRDefault="009A7D09" w:rsidP="009A7D09">
            <w:pPr>
              <w:snapToGrid w:val="0"/>
              <w:spacing w:after="0" w:line="240" w:lineRule="auto"/>
              <w:jc w:val="center"/>
              <w:rPr>
                <w:rFonts w:ascii="Arial" w:eastAsia="Times New Roman" w:hAnsi="Arial" w:cs="Arial"/>
                <w:b/>
                <w:color w:val="000000"/>
                <w:lang w:eastAsia="it-IT"/>
              </w:rPr>
            </w:pPr>
          </w:p>
          <w:p w:rsidR="009A7D09" w:rsidRPr="009A7D09" w:rsidRDefault="009A7D09" w:rsidP="009A7D09">
            <w:pPr>
              <w:spacing w:after="0" w:line="240" w:lineRule="auto"/>
              <w:jc w:val="center"/>
              <w:rPr>
                <w:rFonts w:ascii="Arial" w:eastAsia="Times New Roman" w:hAnsi="Arial" w:cs="Arial"/>
                <w:b/>
                <w:color w:val="000000"/>
                <w:lang w:eastAsia="it-IT"/>
              </w:rPr>
            </w:pPr>
          </w:p>
          <w:p w:rsidR="009A7D09" w:rsidRPr="009A7D09" w:rsidRDefault="009A7D09" w:rsidP="009A7D09">
            <w:pPr>
              <w:spacing w:after="0" w:line="240" w:lineRule="auto"/>
              <w:jc w:val="center"/>
              <w:rPr>
                <w:rFonts w:ascii="Arial" w:eastAsia="Times New Roman" w:hAnsi="Arial" w:cs="Arial"/>
                <w:b/>
                <w:color w:val="000000"/>
                <w:lang w:eastAsia="it-IT"/>
              </w:rPr>
            </w:pPr>
            <w:r w:rsidRPr="009A7D09">
              <w:rPr>
                <w:rFonts w:ascii="Arial" w:eastAsia="Times New Roman" w:hAnsi="Arial" w:cs="Arial"/>
                <w:b/>
                <w:color w:val="000000"/>
                <w:lang w:eastAsia="it-IT"/>
              </w:rPr>
              <w:t>DISCIPLINE</w:t>
            </w:r>
          </w:p>
        </w:tc>
        <w:tc>
          <w:tcPr>
            <w:tcW w:w="1152" w:type="dxa"/>
            <w:vMerge w:val="restart"/>
            <w:tcBorders>
              <w:top w:val="single" w:sz="8" w:space="0" w:color="000000"/>
              <w:left w:val="single" w:sz="4" w:space="0" w:color="auto"/>
            </w:tcBorders>
            <w:vAlign w:val="center"/>
          </w:tcPr>
          <w:p w:rsidR="009A7D09" w:rsidRDefault="009411D5" w:rsidP="009A7D09">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009A7D09" w:rsidRPr="009A7D09">
              <w:rPr>
                <w:rFonts w:ascii="Arial" w:eastAsia="Times New Roman" w:hAnsi="Arial" w:cs="Arial"/>
                <w:b/>
                <w:color w:val="000000"/>
                <w:lang w:eastAsia="it-IT"/>
              </w:rPr>
              <w:t xml:space="preserve"> di concorso</w:t>
            </w:r>
          </w:p>
          <w:p w:rsidR="008E3F77" w:rsidRPr="009A7D09" w:rsidRDefault="008E3F77" w:rsidP="009A7D09">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D.M. 39/1998</w:t>
            </w:r>
          </w:p>
        </w:tc>
        <w:tc>
          <w:tcPr>
            <w:tcW w:w="1276" w:type="dxa"/>
            <w:tcBorders>
              <w:top w:val="single" w:sz="8" w:space="0" w:color="000000"/>
              <w:left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color w:val="000000"/>
                <w:spacing w:val="4"/>
                <w:lang w:eastAsia="it-IT"/>
              </w:rPr>
            </w:pPr>
          </w:p>
        </w:tc>
        <w:tc>
          <w:tcPr>
            <w:tcW w:w="4252" w:type="dxa"/>
            <w:gridSpan w:val="8"/>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color w:val="000000"/>
                <w:spacing w:val="4"/>
                <w:lang w:eastAsia="it-IT"/>
              </w:rPr>
            </w:pPr>
            <w:r w:rsidRPr="009A7D09">
              <w:rPr>
                <w:rFonts w:ascii="Arial" w:eastAsia="Times New Roman" w:hAnsi="Arial" w:cs="Arial"/>
                <w:b/>
                <w:color w:val="000000"/>
                <w:spacing w:val="4"/>
                <w:lang w:eastAsia="it-IT"/>
              </w:rPr>
              <w:t>ore</w:t>
            </w:r>
          </w:p>
        </w:tc>
      </w:tr>
      <w:tr w:rsidR="009A7D09" w:rsidRPr="009A7D09" w:rsidTr="00C366B7">
        <w:trPr>
          <w:cantSplit/>
          <w:trHeight w:hRule="exact" w:val="415"/>
        </w:trPr>
        <w:tc>
          <w:tcPr>
            <w:tcW w:w="3776" w:type="dxa"/>
            <w:vMerge/>
            <w:tcBorders>
              <w:left w:val="single" w:sz="8" w:space="0" w:color="000000"/>
              <w:right w:val="single" w:sz="4" w:space="0" w:color="auto"/>
            </w:tcBorders>
          </w:tcPr>
          <w:p w:rsidR="009A7D09" w:rsidRPr="009A7D09" w:rsidRDefault="009A7D09" w:rsidP="009A7D09">
            <w:pPr>
              <w:spacing w:before="120" w:after="0" w:line="240" w:lineRule="auto"/>
              <w:jc w:val="center"/>
              <w:rPr>
                <w:rFonts w:ascii="Arial" w:eastAsia="Times New Roman" w:hAnsi="Arial" w:cs="Arial"/>
                <w:b/>
                <w:color w:val="000000"/>
                <w:lang w:eastAsia="it-IT"/>
              </w:rPr>
            </w:pPr>
          </w:p>
        </w:tc>
        <w:tc>
          <w:tcPr>
            <w:tcW w:w="1152" w:type="dxa"/>
            <w:vMerge/>
            <w:tcBorders>
              <w:left w:val="single" w:sz="4" w:space="0" w:color="auto"/>
            </w:tcBorders>
          </w:tcPr>
          <w:p w:rsidR="009A7D09" w:rsidRPr="009A7D09" w:rsidRDefault="009A7D09" w:rsidP="009A7D09">
            <w:pPr>
              <w:spacing w:before="120" w:after="0" w:line="240" w:lineRule="auto"/>
              <w:jc w:val="center"/>
              <w:rPr>
                <w:rFonts w:ascii="Arial" w:eastAsia="Times New Roman" w:hAnsi="Arial" w:cs="Arial"/>
                <w:b/>
                <w:color w:val="000000"/>
                <w:lang w:eastAsia="it-IT"/>
              </w:rPr>
            </w:pPr>
          </w:p>
        </w:tc>
        <w:tc>
          <w:tcPr>
            <w:tcW w:w="1276" w:type="dxa"/>
            <w:vMerge w:val="restart"/>
            <w:tcBorders>
              <w:left w:val="single" w:sz="8" w:space="0" w:color="000000"/>
              <w:right w:val="single" w:sz="8" w:space="0" w:color="000000"/>
            </w:tcBorders>
          </w:tcPr>
          <w:p w:rsidR="008E3F77" w:rsidRDefault="008E3F77" w:rsidP="009A7D09">
            <w:pPr>
              <w:spacing w:after="0" w:line="240" w:lineRule="auto"/>
              <w:jc w:val="center"/>
              <w:rPr>
                <w:rFonts w:ascii="Arial Narrow" w:eastAsia="Times New Roman" w:hAnsi="Arial Narrow" w:cs="Arial"/>
                <w:b/>
                <w:sz w:val="18"/>
                <w:szCs w:val="16"/>
                <w:lang w:eastAsia="it-IT"/>
              </w:rPr>
            </w:pPr>
          </w:p>
          <w:p w:rsidR="009A7D09" w:rsidRPr="009A7D09" w:rsidRDefault="00625E35" w:rsidP="009A7D09">
            <w:pPr>
              <w:spacing w:after="0" w:line="240" w:lineRule="auto"/>
              <w:jc w:val="center"/>
              <w:rPr>
                <w:rFonts w:ascii="Arial" w:eastAsia="Times New Roman" w:hAnsi="Arial" w:cs="Arial"/>
                <w:b/>
                <w:color w:val="000000"/>
                <w:spacing w:val="4"/>
                <w:lang w:eastAsia="it-IT"/>
              </w:rPr>
            </w:pPr>
            <w:r>
              <w:rPr>
                <w:rFonts w:ascii="Arial" w:eastAsia="Times New Roman" w:hAnsi="Arial" w:cs="Arial"/>
                <w:b/>
                <w:lang w:eastAsia="it-IT"/>
              </w:rPr>
              <w:t>Classi</w:t>
            </w:r>
            <w:r w:rsidR="009A7D09" w:rsidRPr="00625E35">
              <w:rPr>
                <w:rFonts w:ascii="Arial" w:eastAsia="Times New Roman" w:hAnsi="Arial" w:cs="Arial"/>
                <w:b/>
                <w:lang w:eastAsia="it-IT"/>
              </w:rPr>
              <w:t xml:space="preserve"> di concorso</w:t>
            </w:r>
            <w:r w:rsidR="009A7D09"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p>
        </w:tc>
        <w:tc>
          <w:tcPr>
            <w:tcW w:w="1701" w:type="dxa"/>
            <w:gridSpan w:val="3"/>
            <w:vMerge w:val="restart"/>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color w:val="000000"/>
                <w:spacing w:val="4"/>
                <w:lang w:eastAsia="it-IT"/>
              </w:rPr>
            </w:pPr>
          </w:p>
          <w:p w:rsidR="009A7D09" w:rsidRPr="009A7D09" w:rsidRDefault="009A7D09" w:rsidP="009A7D09">
            <w:pPr>
              <w:spacing w:after="0" w:line="240" w:lineRule="auto"/>
              <w:jc w:val="center"/>
              <w:rPr>
                <w:rFonts w:ascii="Arial" w:eastAsia="Times New Roman" w:hAnsi="Arial" w:cs="Arial"/>
                <w:b/>
                <w:color w:val="000000"/>
                <w:spacing w:val="4"/>
                <w:lang w:eastAsia="it-IT"/>
              </w:rPr>
            </w:pPr>
          </w:p>
          <w:p w:rsidR="009A7D09" w:rsidRPr="009A7D09" w:rsidRDefault="009A7D09" w:rsidP="009A7D09">
            <w:pPr>
              <w:spacing w:after="0" w:line="240" w:lineRule="auto"/>
              <w:jc w:val="center"/>
              <w:rPr>
                <w:rFonts w:ascii="Arial" w:eastAsia="Times New Roman" w:hAnsi="Arial" w:cs="Arial"/>
                <w:b/>
                <w:color w:val="000000"/>
                <w:spacing w:val="4"/>
                <w:lang w:eastAsia="it-IT"/>
              </w:rPr>
            </w:pPr>
            <w:r w:rsidRPr="009A7D09">
              <w:rPr>
                <w:rFonts w:ascii="Arial" w:eastAsia="Times New Roman" w:hAnsi="Arial" w:cs="Arial"/>
                <w:b/>
                <w:color w:val="000000"/>
                <w:spacing w:val="4"/>
                <w:lang w:eastAsia="it-IT"/>
              </w:rPr>
              <w:t>1° biennio</w:t>
            </w:r>
          </w:p>
        </w:tc>
        <w:tc>
          <w:tcPr>
            <w:tcW w:w="1701" w:type="dxa"/>
            <w:gridSpan w:val="4"/>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0" w:line="240" w:lineRule="auto"/>
              <w:jc w:val="center"/>
              <w:rPr>
                <w:rFonts w:ascii="Arial" w:eastAsia="Times New Roman" w:hAnsi="Arial" w:cs="Arial"/>
                <w:b/>
                <w:color w:val="000000"/>
                <w:spacing w:val="4"/>
                <w:lang w:eastAsia="it-IT"/>
              </w:rPr>
            </w:pPr>
            <w:r w:rsidRPr="009A7D09">
              <w:rPr>
                <w:rFonts w:ascii="Arial" w:eastAsia="Times New Roman" w:hAnsi="Arial" w:cs="Arial"/>
                <w:b/>
                <w:color w:val="000000"/>
                <w:spacing w:val="4"/>
                <w:lang w:eastAsia="it-IT"/>
              </w:rPr>
              <w:t>2° biennio</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0" w:line="240" w:lineRule="auto"/>
              <w:jc w:val="center"/>
              <w:rPr>
                <w:rFonts w:ascii="Arial" w:eastAsia="Times New Roman" w:hAnsi="Arial" w:cs="Arial"/>
                <w:b/>
                <w:color w:val="000000"/>
                <w:spacing w:val="4"/>
                <w:lang w:eastAsia="it-IT"/>
              </w:rPr>
            </w:pPr>
            <w:r w:rsidRPr="009A7D09">
              <w:rPr>
                <w:rFonts w:ascii="Arial" w:eastAsia="Times New Roman" w:hAnsi="Arial" w:cs="Arial"/>
                <w:b/>
                <w:color w:val="000000"/>
                <w:spacing w:val="4"/>
                <w:lang w:eastAsia="it-IT"/>
              </w:rPr>
              <w:t>5 anno</w:t>
            </w:r>
          </w:p>
        </w:tc>
      </w:tr>
      <w:tr w:rsidR="009A7D09" w:rsidRPr="009A7D09" w:rsidTr="00C366B7">
        <w:trPr>
          <w:cantSplit/>
          <w:trHeight w:hRule="exact" w:val="710"/>
        </w:trPr>
        <w:tc>
          <w:tcPr>
            <w:tcW w:w="3776" w:type="dxa"/>
            <w:vMerge/>
            <w:tcBorders>
              <w:left w:val="single" w:sz="8" w:space="0" w:color="000000"/>
              <w:right w:val="single" w:sz="4" w:space="0" w:color="auto"/>
            </w:tcBorders>
          </w:tcPr>
          <w:p w:rsidR="009A7D09" w:rsidRPr="009A7D09" w:rsidRDefault="009A7D09" w:rsidP="009A7D09">
            <w:pPr>
              <w:spacing w:after="0" w:line="240" w:lineRule="auto"/>
              <w:rPr>
                <w:rFonts w:ascii="Arial" w:eastAsia="Times New Roman" w:hAnsi="Arial" w:cs="Arial"/>
                <w:sz w:val="24"/>
                <w:szCs w:val="24"/>
                <w:lang w:eastAsia="it-IT"/>
              </w:rPr>
            </w:pPr>
          </w:p>
        </w:tc>
        <w:tc>
          <w:tcPr>
            <w:tcW w:w="1152" w:type="dxa"/>
            <w:vMerge/>
            <w:tcBorders>
              <w:left w:val="single" w:sz="4" w:space="0" w:color="auto"/>
            </w:tcBorders>
          </w:tcPr>
          <w:p w:rsidR="009A7D09" w:rsidRPr="009A7D09" w:rsidRDefault="009A7D09" w:rsidP="009A7D09">
            <w:pPr>
              <w:spacing w:after="0" w:line="240" w:lineRule="auto"/>
              <w:rPr>
                <w:rFonts w:ascii="Arial" w:eastAsia="Times New Roman" w:hAnsi="Arial" w:cs="Arial"/>
                <w:sz w:val="24"/>
                <w:szCs w:val="24"/>
                <w:lang w:eastAsia="it-IT"/>
              </w:rPr>
            </w:pPr>
          </w:p>
        </w:tc>
        <w:tc>
          <w:tcPr>
            <w:tcW w:w="1276" w:type="dxa"/>
            <w:vMerge/>
            <w:tcBorders>
              <w:left w:val="single" w:sz="8" w:space="0" w:color="000000"/>
              <w:right w:val="single" w:sz="8" w:space="0" w:color="000000"/>
            </w:tcBorders>
          </w:tcPr>
          <w:p w:rsidR="009A7D09" w:rsidRPr="009A7D09" w:rsidRDefault="009A7D09" w:rsidP="009A7D09">
            <w:pPr>
              <w:spacing w:after="0" w:line="240" w:lineRule="auto"/>
              <w:rPr>
                <w:rFonts w:ascii="Arial" w:eastAsia="Times New Roman" w:hAnsi="Arial" w:cs="Arial"/>
                <w:sz w:val="24"/>
                <w:szCs w:val="24"/>
                <w:lang w:eastAsia="it-IT"/>
              </w:rPr>
            </w:pPr>
          </w:p>
        </w:tc>
        <w:tc>
          <w:tcPr>
            <w:tcW w:w="1701" w:type="dxa"/>
            <w:gridSpan w:val="3"/>
            <w:vMerge/>
            <w:tcBorders>
              <w:top w:val="single" w:sz="8" w:space="0" w:color="000000"/>
              <w:left w:val="single" w:sz="8" w:space="0" w:color="000000"/>
              <w:bottom w:val="single" w:sz="8" w:space="0" w:color="000000"/>
            </w:tcBorders>
          </w:tcPr>
          <w:p w:rsidR="009A7D09" w:rsidRPr="009A7D09" w:rsidRDefault="009A7D09" w:rsidP="009A7D09">
            <w:pPr>
              <w:spacing w:after="0" w:line="240" w:lineRule="auto"/>
              <w:rPr>
                <w:rFonts w:ascii="Arial" w:eastAsia="Times New Roman" w:hAnsi="Arial" w:cs="Arial"/>
                <w:sz w:val="24"/>
                <w:szCs w:val="24"/>
                <w:lang w:eastAsia="it-IT"/>
              </w:rPr>
            </w:pPr>
          </w:p>
        </w:tc>
        <w:tc>
          <w:tcPr>
            <w:tcW w:w="2551" w:type="dxa"/>
            <w:gridSpan w:val="5"/>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rPr>
                <w:rFonts w:ascii="Arial" w:eastAsia="Times New Roman" w:hAnsi="Arial" w:cs="Arial"/>
                <w:color w:val="000000"/>
                <w:spacing w:val="4"/>
                <w:sz w:val="20"/>
                <w:szCs w:val="20"/>
                <w:lang w:eastAsia="it-IT"/>
              </w:rPr>
            </w:pPr>
            <w:r w:rsidRPr="009A7D09">
              <w:rPr>
                <w:rFonts w:ascii="Arial" w:eastAsia="Times New Roman" w:hAnsi="Arial" w:cs="Arial"/>
                <w:color w:val="000000"/>
                <w:spacing w:val="4"/>
                <w:sz w:val="20"/>
                <w:szCs w:val="20"/>
                <w:lang w:eastAsia="it-IT"/>
              </w:rPr>
              <w:t>secondo biennio e quinto anno costituiscono un percorso formativo unitario</w:t>
            </w:r>
          </w:p>
        </w:tc>
      </w:tr>
      <w:tr w:rsidR="009A7D09" w:rsidRPr="009A7D09" w:rsidTr="00C366B7">
        <w:trPr>
          <w:cantSplit/>
          <w:trHeight w:val="249"/>
        </w:trPr>
        <w:tc>
          <w:tcPr>
            <w:tcW w:w="3776" w:type="dxa"/>
            <w:vMerge/>
            <w:tcBorders>
              <w:left w:val="single" w:sz="8" w:space="0" w:color="000000"/>
              <w:bottom w:val="single" w:sz="8" w:space="0" w:color="000000"/>
              <w:right w:val="single" w:sz="4" w:space="0" w:color="auto"/>
            </w:tcBorders>
          </w:tcPr>
          <w:p w:rsidR="009A7D09" w:rsidRPr="009A7D09" w:rsidRDefault="009A7D09" w:rsidP="009A7D09">
            <w:pPr>
              <w:spacing w:after="0" w:line="240" w:lineRule="auto"/>
              <w:rPr>
                <w:rFonts w:ascii="Arial" w:eastAsia="Times New Roman" w:hAnsi="Arial" w:cs="Arial"/>
                <w:sz w:val="24"/>
                <w:szCs w:val="24"/>
                <w:lang w:eastAsia="it-IT"/>
              </w:rPr>
            </w:pPr>
          </w:p>
        </w:tc>
        <w:tc>
          <w:tcPr>
            <w:tcW w:w="1152" w:type="dxa"/>
            <w:vMerge/>
            <w:tcBorders>
              <w:left w:val="single" w:sz="4" w:space="0" w:color="auto"/>
              <w:bottom w:val="single" w:sz="8" w:space="0" w:color="000000"/>
            </w:tcBorders>
          </w:tcPr>
          <w:p w:rsidR="009A7D09" w:rsidRPr="009A7D09" w:rsidRDefault="009A7D09" w:rsidP="009A7D09">
            <w:pPr>
              <w:spacing w:after="0" w:line="240" w:lineRule="auto"/>
              <w:rPr>
                <w:rFonts w:ascii="Arial" w:eastAsia="Times New Roman" w:hAnsi="Arial" w:cs="Arial"/>
                <w:sz w:val="24"/>
                <w:szCs w:val="24"/>
                <w:lang w:eastAsia="it-IT"/>
              </w:rPr>
            </w:pPr>
          </w:p>
        </w:tc>
        <w:tc>
          <w:tcPr>
            <w:tcW w:w="1276" w:type="dxa"/>
            <w:vMerge/>
            <w:tcBorders>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bCs/>
                <w:color w:val="000000"/>
                <w:spacing w:val="4"/>
                <w:sz w:val="24"/>
                <w:szCs w:val="24"/>
                <w:lang w:eastAsia="it-IT"/>
              </w:rPr>
            </w:pP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bCs/>
                <w:color w:val="000000"/>
                <w:spacing w:val="4"/>
                <w:sz w:val="24"/>
                <w:szCs w:val="24"/>
                <w:lang w:eastAsia="it-IT"/>
              </w:rPr>
            </w:pPr>
            <w:r w:rsidRPr="009A7D09">
              <w:rPr>
                <w:rFonts w:ascii="Arial" w:eastAsia="Times New Roman" w:hAnsi="Arial" w:cs="Arial"/>
                <w:b/>
                <w:bCs/>
                <w:color w:val="000000"/>
                <w:spacing w:val="4"/>
                <w:sz w:val="24"/>
                <w:szCs w:val="24"/>
                <w:lang w:eastAsia="it-IT"/>
              </w:rPr>
              <w:t>1^</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bCs/>
                <w:color w:val="000000"/>
                <w:spacing w:val="4"/>
                <w:sz w:val="24"/>
                <w:szCs w:val="24"/>
                <w:lang w:eastAsia="it-IT"/>
              </w:rPr>
            </w:pPr>
            <w:r w:rsidRPr="009A7D09">
              <w:rPr>
                <w:rFonts w:ascii="Arial" w:eastAsia="Times New Roman" w:hAnsi="Arial" w:cs="Arial"/>
                <w:b/>
                <w:bCs/>
                <w:color w:val="000000"/>
                <w:spacing w:val="4"/>
                <w:sz w:val="24"/>
                <w:szCs w:val="24"/>
                <w:lang w:eastAsia="it-IT"/>
              </w:rPr>
              <w:t>2^</w:t>
            </w:r>
          </w:p>
        </w:tc>
        <w:tc>
          <w:tcPr>
            <w:tcW w:w="850" w:type="dxa"/>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bCs/>
                <w:color w:val="000000"/>
                <w:spacing w:val="4"/>
                <w:sz w:val="24"/>
                <w:szCs w:val="24"/>
                <w:lang w:eastAsia="it-IT"/>
              </w:rPr>
            </w:pPr>
            <w:r w:rsidRPr="009A7D09">
              <w:rPr>
                <w:rFonts w:ascii="Arial" w:eastAsia="Times New Roman" w:hAnsi="Arial" w:cs="Arial"/>
                <w:b/>
                <w:bCs/>
                <w:color w:val="000000"/>
                <w:spacing w:val="4"/>
                <w:sz w:val="24"/>
                <w:szCs w:val="24"/>
                <w:lang w:eastAsia="it-IT"/>
              </w:rPr>
              <w:t>3^</w:t>
            </w:r>
          </w:p>
        </w:tc>
        <w:tc>
          <w:tcPr>
            <w:tcW w:w="851"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bCs/>
                <w:color w:val="000000"/>
                <w:spacing w:val="4"/>
                <w:sz w:val="24"/>
                <w:szCs w:val="24"/>
                <w:lang w:eastAsia="it-IT"/>
              </w:rPr>
            </w:pPr>
            <w:r w:rsidRPr="009A7D09">
              <w:rPr>
                <w:rFonts w:ascii="Arial" w:eastAsia="Times New Roman" w:hAnsi="Arial" w:cs="Arial"/>
                <w:b/>
                <w:bCs/>
                <w:color w:val="000000"/>
                <w:spacing w:val="4"/>
                <w:sz w:val="24"/>
                <w:szCs w:val="24"/>
                <w:lang w:eastAsia="it-IT"/>
              </w:rPr>
              <w:t>4^</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bCs/>
                <w:color w:val="000000"/>
                <w:spacing w:val="4"/>
                <w:sz w:val="24"/>
                <w:szCs w:val="24"/>
                <w:lang w:eastAsia="it-IT"/>
              </w:rPr>
            </w:pPr>
            <w:r w:rsidRPr="009A7D09">
              <w:rPr>
                <w:rFonts w:ascii="Arial" w:eastAsia="Times New Roman" w:hAnsi="Arial" w:cs="Arial"/>
                <w:b/>
                <w:bCs/>
                <w:color w:val="000000"/>
                <w:spacing w:val="4"/>
                <w:sz w:val="24"/>
                <w:szCs w:val="24"/>
                <w:lang w:eastAsia="it-IT"/>
              </w:rPr>
              <w:t>5^</w:t>
            </w:r>
          </w:p>
        </w:tc>
      </w:tr>
      <w:tr w:rsidR="009A7D09" w:rsidRPr="009A7D09" w:rsidTr="00C366B7">
        <w:trPr>
          <w:trHeight w:val="205"/>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C366B7" w:rsidP="00C366B7">
            <w:pPr>
              <w:snapToGrid w:val="0"/>
              <w:spacing w:before="120" w:after="120" w:line="240" w:lineRule="auto"/>
              <w:rPr>
                <w:rFonts w:ascii="Arial" w:eastAsia="Times New Roman" w:hAnsi="Arial" w:cs="Arial"/>
                <w:b/>
                <w:color w:val="000000"/>
                <w:sz w:val="20"/>
                <w:szCs w:val="20"/>
                <w:lang w:eastAsia="it-IT"/>
              </w:rPr>
            </w:pPr>
            <w:r>
              <w:rPr>
                <w:rFonts w:ascii="Arial" w:eastAsia="Times New Roman" w:hAnsi="Arial" w:cs="Arial"/>
                <w:b/>
                <w:color w:val="000000"/>
                <w:sz w:val="20"/>
                <w:szCs w:val="20"/>
                <w:lang w:eastAsia="it-IT"/>
              </w:rPr>
              <w:t>Lingua e letteratura italiana</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50/A</w:t>
            </w: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A-12</w:t>
            </w: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132</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132</w:t>
            </w:r>
          </w:p>
        </w:tc>
        <w:tc>
          <w:tcPr>
            <w:tcW w:w="850"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132</w:t>
            </w:r>
          </w:p>
        </w:tc>
        <w:tc>
          <w:tcPr>
            <w:tcW w:w="851"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132</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132</w:t>
            </w:r>
          </w:p>
        </w:tc>
      </w:tr>
      <w:tr w:rsidR="009A7D09" w:rsidRPr="009A7D09" w:rsidTr="00C366B7">
        <w:trPr>
          <w:trHeight w:val="147"/>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9A7D09">
            <w:pPr>
              <w:snapToGrid w:val="0"/>
              <w:spacing w:before="120" w:after="120" w:line="240" w:lineRule="auto"/>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Lingua inglese</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346/A</w:t>
            </w: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A-24</w:t>
            </w:r>
            <w:r w:rsidRPr="009A7D09">
              <w:rPr>
                <w:rFonts w:ascii="Arial" w:eastAsia="Times New Roman" w:hAnsi="Arial" w:cs="Arial"/>
                <w:b/>
                <w:color w:val="000000"/>
                <w:sz w:val="20"/>
                <w:szCs w:val="20"/>
                <w:lang w:eastAsia="it-IT"/>
              </w:rPr>
              <w:t>(a)</w:t>
            </w: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99</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99</w:t>
            </w:r>
          </w:p>
        </w:tc>
        <w:tc>
          <w:tcPr>
            <w:tcW w:w="850"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99</w:t>
            </w:r>
          </w:p>
        </w:tc>
        <w:tc>
          <w:tcPr>
            <w:tcW w:w="851"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99</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99</w:t>
            </w:r>
          </w:p>
        </w:tc>
      </w:tr>
      <w:tr w:rsidR="009A7D09" w:rsidRPr="009A7D09" w:rsidTr="00C366B7">
        <w:trPr>
          <w:trHeight w:val="75"/>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C366B7" w:rsidP="00C366B7">
            <w:pPr>
              <w:snapToGrid w:val="0"/>
              <w:spacing w:before="120" w:after="120" w:line="240" w:lineRule="auto"/>
              <w:rPr>
                <w:rFonts w:ascii="Arial" w:eastAsia="Times New Roman" w:hAnsi="Arial" w:cs="Arial"/>
                <w:b/>
                <w:color w:val="000000"/>
                <w:sz w:val="20"/>
                <w:szCs w:val="20"/>
                <w:lang w:eastAsia="it-IT"/>
              </w:rPr>
            </w:pPr>
            <w:r>
              <w:rPr>
                <w:rFonts w:ascii="Arial" w:eastAsia="Times New Roman" w:hAnsi="Arial" w:cs="Arial"/>
                <w:b/>
                <w:color w:val="000000"/>
                <w:sz w:val="20"/>
                <w:szCs w:val="20"/>
                <w:lang w:eastAsia="it-IT"/>
              </w:rPr>
              <w:t>Storia</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50/A</w:t>
            </w: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A-12</w:t>
            </w: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0"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1"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66</w:t>
            </w:r>
          </w:p>
        </w:tc>
      </w:tr>
      <w:tr w:rsidR="009A7D09" w:rsidRPr="009A7D09" w:rsidTr="00C366B7">
        <w:trPr>
          <w:trHeight w:val="183"/>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C366B7">
            <w:pPr>
              <w:snapToGrid w:val="0"/>
              <w:spacing w:before="120" w:after="120" w:line="240" w:lineRule="auto"/>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Matematica</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47/A</w:t>
            </w:r>
          </w:p>
          <w:p w:rsidR="009A7D09" w:rsidRPr="009A7D09" w:rsidRDefault="009A7D09" w:rsidP="009A7D09">
            <w:pPr>
              <w:snapToGrid w:val="0"/>
              <w:spacing w:before="120" w:after="120" w:line="240" w:lineRule="auto"/>
              <w:rPr>
                <w:rFonts w:ascii="Arial" w:eastAsia="Times New Roman" w:hAnsi="Arial" w:cs="Arial"/>
                <w:sz w:val="20"/>
                <w:szCs w:val="20"/>
                <w:lang w:eastAsia="it-IT"/>
              </w:rPr>
            </w:pPr>
            <w:r w:rsidRPr="009A7D09">
              <w:rPr>
                <w:rFonts w:ascii="Arial" w:eastAsia="Times New Roman" w:hAnsi="Arial" w:cs="Arial"/>
                <w:sz w:val="20"/>
                <w:szCs w:val="20"/>
                <w:lang w:eastAsia="it-IT"/>
              </w:rPr>
              <w:t xml:space="preserve">48/A </w:t>
            </w:r>
          </w:p>
          <w:p w:rsidR="009A7D09" w:rsidRPr="009A7D09" w:rsidRDefault="009A7D09" w:rsidP="009A7D09">
            <w:pPr>
              <w:snapToGrid w:val="0"/>
              <w:spacing w:before="120" w:after="120" w:line="240" w:lineRule="auto"/>
              <w:rPr>
                <w:rFonts w:ascii="Arial" w:eastAsia="Times New Roman" w:hAnsi="Arial" w:cs="Arial"/>
                <w:sz w:val="20"/>
                <w:szCs w:val="20"/>
                <w:lang w:eastAsia="it-IT"/>
              </w:rPr>
            </w:pPr>
            <w:r w:rsidRPr="009A7D09">
              <w:rPr>
                <w:rFonts w:ascii="Arial" w:eastAsia="Times New Roman" w:hAnsi="Arial" w:cs="Arial"/>
                <w:sz w:val="20"/>
                <w:szCs w:val="20"/>
                <w:lang w:eastAsia="it-IT"/>
              </w:rPr>
              <w:t xml:space="preserve">49/A </w:t>
            </w: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C424A5" w:rsidP="009A7D09">
            <w:pPr>
              <w:snapToGrid w:val="0"/>
              <w:spacing w:before="120" w:after="120" w:line="24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A-26</w:t>
            </w:r>
          </w:p>
          <w:p w:rsidR="009A7D09" w:rsidRPr="009A7D09" w:rsidRDefault="00C424A5" w:rsidP="009A7D09">
            <w:pPr>
              <w:snapToGrid w:val="0"/>
              <w:spacing w:before="120" w:after="120" w:line="24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A-47</w:t>
            </w:r>
          </w:p>
          <w:p w:rsidR="009A7D09" w:rsidRPr="009A7D09" w:rsidRDefault="00C424A5" w:rsidP="009A7D09">
            <w:pPr>
              <w:snapToGrid w:val="0"/>
              <w:spacing w:before="120" w:after="120" w:line="24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A-27</w:t>
            </w: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132</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132</w:t>
            </w:r>
          </w:p>
        </w:tc>
        <w:tc>
          <w:tcPr>
            <w:tcW w:w="850"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99</w:t>
            </w:r>
          </w:p>
        </w:tc>
        <w:tc>
          <w:tcPr>
            <w:tcW w:w="851"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99</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99</w:t>
            </w:r>
          </w:p>
        </w:tc>
      </w:tr>
      <w:tr w:rsidR="009A7D09" w:rsidRPr="009A7D09" w:rsidTr="00C366B7">
        <w:trPr>
          <w:cantSplit/>
          <w:trHeight w:hRule="exact" w:val="423"/>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9A7D09">
            <w:pPr>
              <w:snapToGrid w:val="0"/>
              <w:spacing w:before="120" w:after="120" w:line="240" w:lineRule="auto"/>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Diritto ed economia</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19/A</w:t>
            </w: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A-46</w:t>
            </w: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2551" w:type="dxa"/>
            <w:gridSpan w:val="5"/>
            <w:vMerge w:val="restart"/>
            <w:tcBorders>
              <w:top w:val="single" w:sz="8" w:space="0" w:color="000000"/>
              <w:left w:val="single" w:sz="8" w:space="0" w:color="000000"/>
              <w:bottom w:val="single" w:sz="8" w:space="0" w:color="000000"/>
              <w:right w:val="single" w:sz="8" w:space="0" w:color="000000"/>
            </w:tcBorders>
            <w:shd w:val="clear" w:color="auto" w:fill="BFBFBF"/>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p>
        </w:tc>
      </w:tr>
      <w:tr w:rsidR="009A7D09" w:rsidRPr="009A7D09" w:rsidTr="00C366B7">
        <w:trPr>
          <w:cantSplit/>
          <w:trHeight w:hRule="exact" w:val="696"/>
        </w:trPr>
        <w:tc>
          <w:tcPr>
            <w:tcW w:w="3776" w:type="dxa"/>
            <w:tcBorders>
              <w:top w:val="single" w:sz="8" w:space="0" w:color="000000"/>
              <w:left w:val="single" w:sz="8" w:space="0" w:color="000000"/>
              <w:bottom w:val="single" w:sz="8" w:space="0" w:color="000000"/>
              <w:right w:val="single" w:sz="4" w:space="0" w:color="auto"/>
            </w:tcBorders>
          </w:tcPr>
          <w:p w:rsidR="009A7D09" w:rsidRPr="00C97C43" w:rsidRDefault="00C97C43" w:rsidP="00C97C43">
            <w:pPr>
              <w:snapToGrid w:val="0"/>
              <w:spacing w:before="120" w:after="120" w:line="240" w:lineRule="auto"/>
              <w:rPr>
                <w:rFonts w:ascii="Arial" w:eastAsia="Times New Roman" w:hAnsi="Arial" w:cs="Arial"/>
                <w:b/>
                <w:color w:val="000000"/>
                <w:sz w:val="20"/>
                <w:szCs w:val="20"/>
                <w:lang w:eastAsia="it-IT"/>
              </w:rPr>
            </w:pPr>
            <w:r w:rsidRPr="00C97C43">
              <w:rPr>
                <w:rFonts w:ascii="Arial" w:eastAsia="Times New Roman" w:hAnsi="Arial" w:cs="Arial"/>
                <w:b/>
                <w:sz w:val="20"/>
                <w:szCs w:val="20"/>
                <w:lang w:eastAsia="it-IT"/>
              </w:rPr>
              <w:t>Scienze integrate (Scienze della terra e biologia)</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60/A</w:t>
            </w:r>
          </w:p>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A-50</w:t>
            </w: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2551" w:type="dxa"/>
            <w:gridSpan w:val="5"/>
            <w:vMerge/>
            <w:tcBorders>
              <w:top w:val="single" w:sz="8" w:space="0" w:color="000000"/>
              <w:left w:val="single" w:sz="8" w:space="0" w:color="000000"/>
              <w:bottom w:val="single" w:sz="8" w:space="0" w:color="000000"/>
              <w:right w:val="single" w:sz="8" w:space="0" w:color="000000"/>
            </w:tcBorders>
            <w:shd w:val="clear" w:color="auto" w:fill="BFBFBF"/>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p>
        </w:tc>
      </w:tr>
      <w:tr w:rsidR="009A7D09" w:rsidRPr="009A7D09" w:rsidTr="00C366B7">
        <w:trPr>
          <w:trHeight w:val="132"/>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9A7D09">
            <w:pPr>
              <w:snapToGrid w:val="0"/>
              <w:spacing w:before="120" w:after="120" w:line="240" w:lineRule="auto"/>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Scienze motorie e sportive</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29/A</w:t>
            </w: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A-48</w:t>
            </w: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6"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45"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66</w:t>
            </w:r>
          </w:p>
        </w:tc>
      </w:tr>
      <w:tr w:rsidR="009A7D09" w:rsidRPr="009A7D09" w:rsidTr="00C366B7">
        <w:trPr>
          <w:trHeight w:val="155"/>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9A7D09">
            <w:pPr>
              <w:snapToGrid w:val="0"/>
              <w:spacing w:before="120" w:after="120" w:line="240" w:lineRule="auto"/>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 xml:space="preserve">Religione cattolica o attività alternative </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b/>
                <w:color w:val="000000"/>
                <w:sz w:val="20"/>
                <w:szCs w:val="20"/>
                <w:lang w:eastAsia="it-IT"/>
              </w:rPr>
            </w:pP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33</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33</w:t>
            </w:r>
          </w:p>
        </w:tc>
        <w:tc>
          <w:tcPr>
            <w:tcW w:w="856"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33</w:t>
            </w:r>
          </w:p>
        </w:tc>
        <w:tc>
          <w:tcPr>
            <w:tcW w:w="845"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33</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33</w:t>
            </w:r>
          </w:p>
        </w:tc>
      </w:tr>
      <w:tr w:rsidR="009A7D09" w:rsidRPr="009A7D09" w:rsidTr="00C366B7">
        <w:trPr>
          <w:trHeight w:val="189"/>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9A7D09">
            <w:pPr>
              <w:spacing w:before="120" w:after="120" w:line="240" w:lineRule="auto"/>
              <w:jc w:val="right"/>
              <w:rPr>
                <w:rFonts w:ascii="Arial" w:eastAsia="Times New Roman" w:hAnsi="Arial" w:cs="Arial"/>
                <w:b/>
                <w:bCs/>
                <w:color w:val="000000"/>
                <w:spacing w:val="2"/>
                <w:sz w:val="20"/>
                <w:szCs w:val="20"/>
                <w:lang w:eastAsia="it-IT"/>
              </w:rPr>
            </w:pPr>
            <w:r w:rsidRPr="009A7D09">
              <w:rPr>
                <w:rFonts w:ascii="Arial" w:eastAsia="Times New Roman" w:hAnsi="Arial" w:cs="Arial"/>
                <w:b/>
                <w:bCs/>
                <w:color w:val="000000"/>
                <w:spacing w:val="2"/>
                <w:sz w:val="20"/>
                <w:szCs w:val="20"/>
                <w:lang w:eastAsia="it-IT"/>
              </w:rPr>
              <w:t xml:space="preserve">Totale ore annue di attività </w:t>
            </w:r>
            <w:r w:rsidRPr="009A7D09">
              <w:rPr>
                <w:rFonts w:ascii="Arial" w:eastAsia="Times New Roman" w:hAnsi="Arial" w:cs="Arial"/>
                <w:b/>
                <w:color w:val="000000"/>
                <w:spacing w:val="2"/>
                <w:sz w:val="20"/>
                <w:szCs w:val="20"/>
                <w:lang w:eastAsia="it-IT"/>
              </w:rPr>
              <w:t xml:space="preserve">e </w:t>
            </w:r>
            <w:r w:rsidRPr="009A7D09">
              <w:rPr>
                <w:rFonts w:ascii="Arial" w:eastAsia="Times New Roman" w:hAnsi="Arial" w:cs="Arial"/>
                <w:b/>
                <w:bCs/>
                <w:color w:val="000000"/>
                <w:spacing w:val="2"/>
                <w:sz w:val="20"/>
                <w:szCs w:val="20"/>
                <w:lang w:eastAsia="it-IT"/>
              </w:rPr>
              <w:t>insegnamenti generali</w:t>
            </w:r>
          </w:p>
        </w:tc>
        <w:tc>
          <w:tcPr>
            <w:tcW w:w="1152" w:type="dxa"/>
            <w:tcBorders>
              <w:top w:val="single" w:sz="8" w:space="0" w:color="000000"/>
              <w:left w:val="single" w:sz="4" w:space="0" w:color="auto"/>
              <w:bottom w:val="single" w:sz="8" w:space="0" w:color="000000"/>
            </w:tcBorders>
          </w:tcPr>
          <w:p w:rsidR="009A7D09" w:rsidRPr="009A7D09" w:rsidRDefault="009A7D09" w:rsidP="009A7D09">
            <w:pPr>
              <w:spacing w:before="120" w:after="120" w:line="240" w:lineRule="auto"/>
              <w:jc w:val="right"/>
              <w:rPr>
                <w:rFonts w:ascii="Arial" w:eastAsia="Times New Roman" w:hAnsi="Arial" w:cs="Arial"/>
                <w:b/>
                <w:bCs/>
                <w:color w:val="000000"/>
                <w:spacing w:val="2"/>
                <w:sz w:val="20"/>
                <w:szCs w:val="20"/>
                <w:lang w:eastAsia="it-IT"/>
              </w:rPr>
            </w:pP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pacing w:val="2"/>
                <w:sz w:val="20"/>
                <w:szCs w:val="20"/>
                <w:lang w:eastAsia="it-IT"/>
              </w:rPr>
            </w:pP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pacing w:val="2"/>
                <w:sz w:val="20"/>
                <w:szCs w:val="20"/>
                <w:lang w:eastAsia="it-IT"/>
              </w:rPr>
            </w:pPr>
            <w:r w:rsidRPr="009A7D09">
              <w:rPr>
                <w:rFonts w:ascii="Arial" w:eastAsia="Times New Roman" w:hAnsi="Arial" w:cs="Arial"/>
                <w:bCs/>
                <w:color w:val="000000"/>
                <w:spacing w:val="2"/>
                <w:sz w:val="20"/>
                <w:szCs w:val="20"/>
                <w:lang w:eastAsia="it-IT"/>
              </w:rPr>
              <w:t>660</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pacing w:val="2"/>
                <w:sz w:val="20"/>
                <w:szCs w:val="20"/>
                <w:lang w:eastAsia="it-IT"/>
              </w:rPr>
            </w:pPr>
            <w:r w:rsidRPr="009A7D09">
              <w:rPr>
                <w:rFonts w:ascii="Arial" w:eastAsia="Times New Roman" w:hAnsi="Arial" w:cs="Arial"/>
                <w:bCs/>
                <w:color w:val="000000"/>
                <w:spacing w:val="2"/>
                <w:sz w:val="20"/>
                <w:szCs w:val="20"/>
                <w:lang w:eastAsia="it-IT"/>
              </w:rPr>
              <w:t>660</w:t>
            </w:r>
          </w:p>
        </w:tc>
        <w:tc>
          <w:tcPr>
            <w:tcW w:w="856"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pacing w:val="2"/>
                <w:sz w:val="20"/>
                <w:szCs w:val="20"/>
                <w:lang w:eastAsia="it-IT"/>
              </w:rPr>
            </w:pPr>
            <w:r w:rsidRPr="009A7D09">
              <w:rPr>
                <w:rFonts w:ascii="Arial" w:eastAsia="Times New Roman" w:hAnsi="Arial" w:cs="Arial"/>
                <w:bCs/>
                <w:color w:val="000000"/>
                <w:spacing w:val="2"/>
                <w:sz w:val="20"/>
                <w:szCs w:val="20"/>
                <w:lang w:eastAsia="it-IT"/>
              </w:rPr>
              <w:t>495</w:t>
            </w:r>
          </w:p>
        </w:tc>
        <w:tc>
          <w:tcPr>
            <w:tcW w:w="845"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pacing w:val="2"/>
                <w:sz w:val="20"/>
                <w:szCs w:val="20"/>
                <w:lang w:eastAsia="it-IT"/>
              </w:rPr>
            </w:pPr>
            <w:r w:rsidRPr="009A7D09">
              <w:rPr>
                <w:rFonts w:ascii="Arial" w:eastAsia="Times New Roman" w:hAnsi="Arial" w:cs="Arial"/>
                <w:bCs/>
                <w:color w:val="000000"/>
                <w:spacing w:val="2"/>
                <w:sz w:val="20"/>
                <w:szCs w:val="20"/>
                <w:lang w:eastAsia="it-IT"/>
              </w:rPr>
              <w:t>495</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pacing w:val="2"/>
                <w:sz w:val="20"/>
                <w:szCs w:val="20"/>
                <w:lang w:eastAsia="it-IT"/>
              </w:rPr>
            </w:pPr>
            <w:r w:rsidRPr="009A7D09">
              <w:rPr>
                <w:rFonts w:ascii="Arial" w:eastAsia="Times New Roman" w:hAnsi="Arial" w:cs="Arial"/>
                <w:b/>
                <w:color w:val="000000"/>
                <w:spacing w:val="2"/>
                <w:sz w:val="20"/>
                <w:szCs w:val="20"/>
                <w:lang w:eastAsia="it-IT"/>
              </w:rPr>
              <w:t>495</w:t>
            </w:r>
          </w:p>
        </w:tc>
      </w:tr>
      <w:tr w:rsidR="009A7D09" w:rsidRPr="009A7D09" w:rsidTr="00C366B7">
        <w:trPr>
          <w:trHeight w:val="199"/>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9A7D09">
            <w:pPr>
              <w:snapToGrid w:val="0"/>
              <w:spacing w:before="120" w:after="120" w:line="240" w:lineRule="auto"/>
              <w:jc w:val="right"/>
              <w:rPr>
                <w:rFonts w:ascii="Arial" w:eastAsia="Times New Roman" w:hAnsi="Arial" w:cs="Arial"/>
                <w:b/>
                <w:bCs/>
                <w:color w:val="000000"/>
                <w:spacing w:val="2"/>
                <w:sz w:val="20"/>
                <w:szCs w:val="20"/>
                <w:lang w:eastAsia="it-IT"/>
              </w:rPr>
            </w:pPr>
            <w:r w:rsidRPr="009A7D09">
              <w:rPr>
                <w:rFonts w:ascii="Arial" w:eastAsia="Times New Roman" w:hAnsi="Arial" w:cs="Arial"/>
                <w:b/>
                <w:bCs/>
                <w:color w:val="000000"/>
                <w:spacing w:val="2"/>
                <w:sz w:val="20"/>
                <w:szCs w:val="20"/>
                <w:lang w:eastAsia="it-IT"/>
              </w:rPr>
              <w:t>Totale ore annue di attività e insegnamenti di indirizzo</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jc w:val="right"/>
              <w:rPr>
                <w:rFonts w:ascii="Arial" w:eastAsia="Times New Roman" w:hAnsi="Arial" w:cs="Arial"/>
                <w:bCs/>
                <w:color w:val="000000"/>
                <w:spacing w:val="2"/>
                <w:sz w:val="20"/>
                <w:szCs w:val="20"/>
                <w:lang w:eastAsia="it-IT"/>
              </w:rPr>
            </w:pP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396</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396</w:t>
            </w:r>
          </w:p>
        </w:tc>
        <w:tc>
          <w:tcPr>
            <w:tcW w:w="856"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561</w:t>
            </w:r>
          </w:p>
        </w:tc>
        <w:tc>
          <w:tcPr>
            <w:tcW w:w="845"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561</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561</w:t>
            </w:r>
          </w:p>
        </w:tc>
      </w:tr>
      <w:tr w:rsidR="009A7D09" w:rsidRPr="009A7D09" w:rsidTr="00236CFD">
        <w:trPr>
          <w:trHeight w:val="79"/>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9A7D09">
            <w:pPr>
              <w:snapToGrid w:val="0"/>
              <w:spacing w:before="120" w:after="120" w:line="240" w:lineRule="auto"/>
              <w:jc w:val="right"/>
              <w:rPr>
                <w:rFonts w:ascii="Arial" w:eastAsia="Times New Roman" w:hAnsi="Arial" w:cs="Arial"/>
                <w:b/>
                <w:color w:val="000000"/>
                <w:spacing w:val="2"/>
                <w:sz w:val="20"/>
                <w:szCs w:val="20"/>
                <w:lang w:eastAsia="it-IT"/>
              </w:rPr>
            </w:pPr>
            <w:r w:rsidRPr="009A7D09">
              <w:rPr>
                <w:rFonts w:ascii="Arial" w:eastAsia="Times New Roman" w:hAnsi="Arial" w:cs="Arial"/>
                <w:b/>
                <w:color w:val="000000"/>
                <w:spacing w:val="2"/>
                <w:sz w:val="20"/>
                <w:szCs w:val="20"/>
                <w:lang w:eastAsia="it-IT"/>
              </w:rPr>
              <w:t>Totale complessivo ore annue</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jc w:val="right"/>
              <w:rPr>
                <w:rFonts w:ascii="Arial" w:eastAsia="Times New Roman" w:hAnsi="Arial" w:cs="Arial"/>
                <w:b/>
                <w:color w:val="000000"/>
                <w:spacing w:val="2"/>
                <w:sz w:val="20"/>
                <w:szCs w:val="20"/>
                <w:lang w:eastAsia="it-IT"/>
              </w:rPr>
            </w:pP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z w:val="20"/>
                <w:szCs w:val="20"/>
                <w:lang w:eastAsia="it-IT"/>
              </w:rPr>
            </w:pPr>
          </w:p>
        </w:tc>
        <w:tc>
          <w:tcPr>
            <w:tcW w:w="832"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z w:val="20"/>
                <w:szCs w:val="20"/>
                <w:lang w:eastAsia="it-IT"/>
              </w:rPr>
            </w:pPr>
            <w:r w:rsidRPr="009A7D09">
              <w:rPr>
                <w:rFonts w:ascii="Arial" w:eastAsia="Times New Roman" w:hAnsi="Arial" w:cs="Arial"/>
                <w:bCs/>
                <w:color w:val="000000"/>
                <w:sz w:val="20"/>
                <w:szCs w:val="20"/>
                <w:lang w:eastAsia="it-IT"/>
              </w:rPr>
              <w:t>1056</w:t>
            </w:r>
          </w:p>
        </w:tc>
        <w:tc>
          <w:tcPr>
            <w:tcW w:w="869"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z w:val="20"/>
                <w:szCs w:val="20"/>
                <w:lang w:eastAsia="it-IT"/>
              </w:rPr>
            </w:pPr>
            <w:r w:rsidRPr="009A7D09">
              <w:rPr>
                <w:rFonts w:ascii="Arial" w:eastAsia="Times New Roman" w:hAnsi="Arial" w:cs="Arial"/>
                <w:bCs/>
                <w:color w:val="000000"/>
                <w:sz w:val="20"/>
                <w:szCs w:val="20"/>
                <w:lang w:eastAsia="it-IT"/>
              </w:rPr>
              <w:t>1056</w:t>
            </w:r>
          </w:p>
        </w:tc>
        <w:tc>
          <w:tcPr>
            <w:tcW w:w="866"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pacing w:val="4"/>
                <w:sz w:val="20"/>
                <w:szCs w:val="20"/>
                <w:lang w:eastAsia="it-IT"/>
              </w:rPr>
            </w:pPr>
            <w:r w:rsidRPr="009A7D09">
              <w:rPr>
                <w:rFonts w:ascii="Arial" w:eastAsia="Times New Roman" w:hAnsi="Arial" w:cs="Arial"/>
                <w:bCs/>
                <w:color w:val="000000"/>
                <w:spacing w:val="4"/>
                <w:sz w:val="20"/>
                <w:szCs w:val="20"/>
                <w:lang w:eastAsia="it-IT"/>
              </w:rPr>
              <w:t>1056</w:t>
            </w:r>
          </w:p>
        </w:tc>
        <w:tc>
          <w:tcPr>
            <w:tcW w:w="835"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pacing w:val="4"/>
                <w:sz w:val="20"/>
                <w:szCs w:val="20"/>
                <w:lang w:eastAsia="it-IT"/>
              </w:rPr>
            </w:pPr>
            <w:r w:rsidRPr="009A7D09">
              <w:rPr>
                <w:rFonts w:ascii="Arial" w:eastAsia="Times New Roman" w:hAnsi="Arial" w:cs="Arial"/>
                <w:bCs/>
                <w:color w:val="000000"/>
                <w:spacing w:val="4"/>
                <w:sz w:val="20"/>
                <w:szCs w:val="20"/>
                <w:lang w:eastAsia="it-IT"/>
              </w:rPr>
              <w:t>1056</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bCs/>
                <w:color w:val="000000"/>
                <w:spacing w:val="4"/>
                <w:sz w:val="20"/>
                <w:szCs w:val="20"/>
                <w:lang w:eastAsia="it-IT"/>
              </w:rPr>
            </w:pPr>
            <w:r w:rsidRPr="009A7D09">
              <w:rPr>
                <w:rFonts w:ascii="Arial" w:eastAsia="Times New Roman" w:hAnsi="Arial" w:cs="Arial"/>
                <w:b/>
                <w:bCs/>
                <w:color w:val="000000"/>
                <w:spacing w:val="4"/>
                <w:sz w:val="20"/>
                <w:szCs w:val="20"/>
                <w:lang w:eastAsia="it-IT"/>
              </w:rPr>
              <w:t>1056</w:t>
            </w:r>
          </w:p>
        </w:tc>
      </w:tr>
    </w:tbl>
    <w:p w:rsidR="009A7D09" w:rsidRPr="009A7D09" w:rsidRDefault="009A7D09" w:rsidP="009A7D09">
      <w:pPr>
        <w:spacing w:after="0" w:line="240" w:lineRule="auto"/>
        <w:jc w:val="both"/>
        <w:rPr>
          <w:rFonts w:ascii="Arial" w:eastAsia="Times New Roman" w:hAnsi="Arial" w:cs="Arial"/>
          <w:bCs/>
          <w:spacing w:val="2"/>
          <w:sz w:val="20"/>
          <w:szCs w:val="20"/>
          <w:lang w:eastAsia="it-IT"/>
        </w:rPr>
      </w:pPr>
      <w:r w:rsidRPr="009A7D09">
        <w:rPr>
          <w:rFonts w:ascii="Arial" w:eastAsia="Times New Roman" w:hAnsi="Arial" w:cs="Arial"/>
          <w:bCs/>
          <w:spacing w:val="2"/>
          <w:sz w:val="20"/>
          <w:szCs w:val="20"/>
          <w:lang w:eastAsia="it-IT"/>
        </w:rPr>
        <w:t>Gli istituti tecnici del settore economico possono prevedere, nel piano dell’offerta formativa, attività e insegnamenti facoltativi di ulteriori lingue straniere nei limiti del contingente di organico loro assegnato ovvero con l’utilizzo di risorse comunque disponibili per il potenziamento dell’offerta formativa.</w:t>
      </w:r>
    </w:p>
    <w:p w:rsidR="009A7D09" w:rsidRPr="009A7D09" w:rsidRDefault="009A7D09" w:rsidP="009A7D09">
      <w:pPr>
        <w:spacing w:after="0" w:line="240" w:lineRule="auto"/>
        <w:jc w:val="both"/>
        <w:rPr>
          <w:rFonts w:ascii="Arial" w:eastAsia="Times New Roman" w:hAnsi="Arial" w:cs="Arial"/>
          <w:bCs/>
          <w:spacing w:val="2"/>
          <w:sz w:val="20"/>
          <w:szCs w:val="20"/>
          <w:lang w:eastAsia="it-IT"/>
        </w:rPr>
      </w:pPr>
    </w:p>
    <w:p w:rsidR="00E31FBB" w:rsidRDefault="009A7D09" w:rsidP="009A7D09">
      <w:pPr>
        <w:spacing w:after="0" w:line="240" w:lineRule="auto"/>
        <w:jc w:val="center"/>
        <w:rPr>
          <w:rFonts w:ascii="Arial" w:eastAsia="Times New Roman" w:hAnsi="Arial" w:cs="Arial"/>
          <w:b/>
          <w:sz w:val="24"/>
          <w:szCs w:val="24"/>
          <w:lang w:eastAsia="it-IT"/>
        </w:rPr>
      </w:pPr>
      <w:r w:rsidRPr="009A7D09">
        <w:rPr>
          <w:rFonts w:ascii="Arial" w:eastAsia="Times New Roman" w:hAnsi="Arial" w:cs="Arial"/>
          <w:b/>
          <w:sz w:val="36"/>
          <w:szCs w:val="36"/>
          <w:lang w:eastAsia="it-IT"/>
        </w:rPr>
        <w:br w:type="page"/>
      </w:r>
    </w:p>
    <w:p w:rsidR="00E31FBB" w:rsidRDefault="00E31FBB" w:rsidP="009A7D09">
      <w:pPr>
        <w:spacing w:after="0" w:line="240" w:lineRule="auto"/>
        <w:jc w:val="center"/>
        <w:rPr>
          <w:rFonts w:ascii="Arial" w:eastAsia="Times New Roman" w:hAnsi="Arial" w:cs="Arial"/>
          <w:b/>
          <w:sz w:val="24"/>
          <w:szCs w:val="24"/>
          <w:lang w:eastAsia="it-IT"/>
        </w:rPr>
      </w:pPr>
    </w:p>
    <w:p w:rsidR="009A7D09" w:rsidRPr="009A7D09" w:rsidRDefault="00E31FBB" w:rsidP="000E48F8">
      <w:pPr>
        <w:spacing w:after="0" w:line="240" w:lineRule="auto"/>
        <w:rPr>
          <w:rFonts w:ascii="Arial Narrow" w:eastAsia="Times New Roman" w:hAnsi="Arial Narrow" w:cs="Arial"/>
          <w:b/>
          <w:sz w:val="32"/>
          <w:szCs w:val="32"/>
          <w:lang w:eastAsia="it-IT"/>
        </w:rPr>
      </w:pPr>
      <w:r w:rsidRPr="009A7D09">
        <w:rPr>
          <w:rFonts w:ascii="Arial Narrow" w:eastAsia="Times New Roman" w:hAnsi="Arial Narrow" w:cs="Arial"/>
          <w:b/>
          <w:sz w:val="32"/>
          <w:szCs w:val="32"/>
          <w:lang w:eastAsia="it-IT"/>
        </w:rPr>
        <w:t xml:space="preserve"> </w:t>
      </w:r>
    </w:p>
    <w:tbl>
      <w:tblPr>
        <w:tblW w:w="1015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2"/>
        <w:gridCol w:w="70"/>
        <w:gridCol w:w="1421"/>
        <w:gridCol w:w="1529"/>
        <w:gridCol w:w="30"/>
        <w:gridCol w:w="475"/>
        <w:gridCol w:w="372"/>
        <w:gridCol w:w="794"/>
        <w:gridCol w:w="911"/>
        <w:gridCol w:w="7"/>
        <w:gridCol w:w="13"/>
        <w:gridCol w:w="830"/>
        <w:gridCol w:w="73"/>
        <w:gridCol w:w="778"/>
      </w:tblGrid>
      <w:tr w:rsidR="009A7D09" w:rsidRPr="009A7D09" w:rsidTr="003D7204">
        <w:trPr>
          <w:trHeight w:val="280"/>
        </w:trPr>
        <w:tc>
          <w:tcPr>
            <w:tcW w:w="10155" w:type="dxa"/>
            <w:gridSpan w:val="14"/>
          </w:tcPr>
          <w:p w:rsidR="009A7D09" w:rsidRPr="009A7D09" w:rsidRDefault="009A7D09" w:rsidP="00D27418">
            <w:pPr>
              <w:spacing w:after="0" w:line="240" w:lineRule="auto"/>
              <w:jc w:val="center"/>
              <w:rPr>
                <w:rFonts w:ascii="Arial" w:eastAsia="Times New Roman" w:hAnsi="Arial" w:cs="Arial"/>
                <w:b/>
                <w:sz w:val="24"/>
                <w:szCs w:val="24"/>
                <w:lang w:eastAsia="it-IT"/>
              </w:rPr>
            </w:pPr>
            <w:r w:rsidRPr="009A7D09">
              <w:rPr>
                <w:rFonts w:ascii="Arial Narrow" w:eastAsia="Times New Roman" w:hAnsi="Arial Narrow" w:cs="Times New Roman"/>
                <w:b/>
                <w:bCs/>
                <w:color w:val="000000"/>
                <w:sz w:val="24"/>
                <w:szCs w:val="24"/>
                <w:lang w:eastAsia="it-IT"/>
              </w:rPr>
              <w:t xml:space="preserve">“AMMINISTRAZIONE, FINANZA E MARKETING”: ATTIVITÀ E INSEGNAMENTI OBBLIGATORI </w:t>
            </w:r>
          </w:p>
        </w:tc>
      </w:tr>
      <w:tr w:rsidR="009A7D09" w:rsidRPr="009A7D09"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854" w:type="dxa"/>
            <w:vMerge w:val="restart"/>
            <w:tcBorders>
              <w:top w:val="single" w:sz="8" w:space="0" w:color="000000"/>
              <w:left w:val="single" w:sz="8" w:space="0" w:color="000000"/>
              <w:righ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b/>
                <w:color w:val="000000"/>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lang w:eastAsia="it-IT"/>
              </w:rPr>
              <w:t>DISCIPLINE</w:t>
            </w:r>
          </w:p>
        </w:tc>
        <w:tc>
          <w:tcPr>
            <w:tcW w:w="1489" w:type="dxa"/>
            <w:gridSpan w:val="2"/>
            <w:vMerge w:val="restart"/>
            <w:tcBorders>
              <w:top w:val="single" w:sz="8" w:space="0" w:color="000000"/>
              <w:left w:val="single" w:sz="4" w:space="0" w:color="auto"/>
            </w:tcBorders>
          </w:tcPr>
          <w:p w:rsidR="00C37CB5" w:rsidRDefault="00C37CB5" w:rsidP="00C37CB5">
            <w:pPr>
              <w:spacing w:after="0" w:line="240" w:lineRule="auto"/>
              <w:jc w:val="center"/>
              <w:rPr>
                <w:rFonts w:ascii="Arial" w:eastAsia="Times New Roman" w:hAnsi="Arial" w:cs="Arial"/>
                <w:b/>
                <w:color w:val="000000"/>
                <w:lang w:eastAsia="it-IT"/>
              </w:rPr>
            </w:pPr>
          </w:p>
          <w:p w:rsidR="00066E9B" w:rsidRDefault="00066E9B" w:rsidP="00C37CB5">
            <w:pPr>
              <w:spacing w:after="0" w:line="240" w:lineRule="auto"/>
              <w:jc w:val="center"/>
              <w:rPr>
                <w:rFonts w:ascii="Arial" w:eastAsia="Times New Roman" w:hAnsi="Arial" w:cs="Arial"/>
                <w:b/>
                <w:color w:val="000000"/>
                <w:lang w:eastAsia="it-IT"/>
              </w:rPr>
            </w:pPr>
          </w:p>
          <w:p w:rsidR="00C37CB5" w:rsidRDefault="00C37CB5" w:rsidP="00C37CB5">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7D09" w:rsidRPr="009A7D09" w:rsidRDefault="00C37CB5" w:rsidP="00C37CB5">
            <w:pPr>
              <w:spacing w:after="0" w:line="240" w:lineRule="auto"/>
              <w:jc w:val="center"/>
              <w:rPr>
                <w:rFonts w:ascii="Arial Narrow" w:eastAsia="Times New Roman" w:hAnsi="Arial Narrow" w:cs="Arial"/>
                <w:b/>
                <w:color w:val="000000"/>
                <w:lang w:eastAsia="it-IT"/>
              </w:rPr>
            </w:pPr>
            <w:r>
              <w:rPr>
                <w:rFonts w:ascii="Arial" w:eastAsia="Times New Roman" w:hAnsi="Arial" w:cs="Arial"/>
                <w:b/>
                <w:color w:val="000000"/>
                <w:lang w:eastAsia="it-IT"/>
              </w:rPr>
              <w:t>D.M. 39/1998</w:t>
            </w:r>
          </w:p>
          <w:p w:rsidR="009A7D09" w:rsidRPr="009A7D09" w:rsidRDefault="009A7D09" w:rsidP="009A7D09">
            <w:pPr>
              <w:spacing w:after="0" w:line="240" w:lineRule="auto"/>
              <w:rPr>
                <w:rFonts w:ascii="Arial Narrow" w:eastAsia="Times New Roman" w:hAnsi="Arial Narrow" w:cs="Arial"/>
                <w:b/>
                <w:color w:val="000000"/>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p>
        </w:tc>
        <w:tc>
          <w:tcPr>
            <w:tcW w:w="1529" w:type="dxa"/>
            <w:tcBorders>
              <w:top w:val="single" w:sz="8" w:space="0" w:color="000000"/>
              <w:left w:val="single" w:sz="8" w:space="0" w:color="000000"/>
            </w:tcBorders>
          </w:tcPr>
          <w:p w:rsidR="00066E9B" w:rsidRDefault="00066E9B" w:rsidP="00066E9B">
            <w:pPr>
              <w:snapToGrid w:val="0"/>
              <w:spacing w:after="0" w:line="240" w:lineRule="auto"/>
              <w:rPr>
                <w:rFonts w:ascii="Arial Narrow" w:eastAsia="Times New Roman" w:hAnsi="Arial Narrow" w:cs="Arial"/>
                <w:b/>
                <w:color w:val="000000"/>
                <w:lang w:eastAsia="it-IT"/>
              </w:rPr>
            </w:pPr>
          </w:p>
          <w:p w:rsidR="00066E9B" w:rsidRDefault="00066E9B" w:rsidP="00066E9B">
            <w:pPr>
              <w:snapToGrid w:val="0"/>
              <w:spacing w:after="0" w:line="240" w:lineRule="auto"/>
              <w:rPr>
                <w:rFonts w:ascii="Arial Narrow" w:eastAsia="Times New Roman" w:hAnsi="Arial Narrow" w:cs="Arial"/>
                <w:b/>
                <w:color w:val="000000"/>
                <w:lang w:eastAsia="it-IT"/>
              </w:rPr>
            </w:pPr>
          </w:p>
          <w:p w:rsidR="00066E9B" w:rsidRPr="008569D8" w:rsidRDefault="00066E9B" w:rsidP="00066E9B">
            <w:pPr>
              <w:snapToGrid w:val="0"/>
              <w:spacing w:after="0" w:line="240" w:lineRule="auto"/>
              <w:rPr>
                <w:rFonts w:ascii="Arial Narrow" w:eastAsia="Times New Roman" w:hAnsi="Arial Narrow" w:cs="Arial"/>
                <w:b/>
                <w:color w:val="000000"/>
                <w:lang w:eastAsia="it-IT"/>
              </w:rPr>
            </w:pPr>
          </w:p>
        </w:tc>
        <w:tc>
          <w:tcPr>
            <w:tcW w:w="4283" w:type="dxa"/>
            <w:gridSpan w:val="10"/>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ore</w:t>
            </w:r>
          </w:p>
        </w:tc>
      </w:tr>
      <w:tr w:rsidR="009A7D09" w:rsidRPr="009A7D09"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5"/>
        </w:trPr>
        <w:tc>
          <w:tcPr>
            <w:tcW w:w="2854" w:type="dxa"/>
            <w:vMerge/>
            <w:tcBorders>
              <w:left w:val="single" w:sz="8" w:space="0" w:color="000000"/>
              <w:right w:val="single" w:sz="4" w:space="0" w:color="auto"/>
            </w:tcBorders>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p>
        </w:tc>
        <w:tc>
          <w:tcPr>
            <w:tcW w:w="1489" w:type="dxa"/>
            <w:gridSpan w:val="2"/>
            <w:vMerge/>
            <w:tcBorders>
              <w:left w:val="single" w:sz="4" w:space="0" w:color="auto"/>
            </w:tcBorders>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p>
        </w:tc>
        <w:tc>
          <w:tcPr>
            <w:tcW w:w="1529" w:type="dxa"/>
            <w:vMerge w:val="restart"/>
            <w:tcBorders>
              <w:left w:val="single" w:sz="8" w:space="0" w:color="000000"/>
              <w:right w:val="single" w:sz="8" w:space="0" w:color="000000"/>
            </w:tcBorders>
          </w:tcPr>
          <w:p w:rsidR="002F1F1B" w:rsidRDefault="002F1F1B" w:rsidP="002F1F1B">
            <w:pPr>
              <w:spacing w:after="0" w:line="240" w:lineRule="auto"/>
              <w:jc w:val="center"/>
              <w:rPr>
                <w:rFonts w:ascii="Arial" w:eastAsia="Times New Roman" w:hAnsi="Arial" w:cs="Arial"/>
                <w:b/>
                <w:color w:val="000000" w:themeColor="text1"/>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p>
          <w:p w:rsidR="008569D8" w:rsidRPr="00643A57" w:rsidRDefault="002F1F1B" w:rsidP="002F1F1B">
            <w:pPr>
              <w:spacing w:after="0" w:line="240" w:lineRule="auto"/>
              <w:jc w:val="center"/>
              <w:rPr>
                <w:rFonts w:ascii="Arial Narrow" w:eastAsia="Times New Roman" w:hAnsi="Arial Narrow" w:cs="Arial"/>
                <w:b/>
                <w:lang w:eastAsia="it-IT"/>
              </w:rPr>
            </w:pPr>
            <w:r w:rsidRPr="00625E35">
              <w:rPr>
                <w:rFonts w:ascii="Arial" w:eastAsia="Times New Roman" w:hAnsi="Arial" w:cs="Arial"/>
                <w:b/>
                <w:color w:val="000000" w:themeColor="text1"/>
                <w:lang w:eastAsia="it-IT"/>
              </w:rPr>
              <w:t>n° 19</w:t>
            </w:r>
          </w:p>
        </w:tc>
        <w:tc>
          <w:tcPr>
            <w:tcW w:w="1671" w:type="dxa"/>
            <w:gridSpan w:val="4"/>
            <w:vMerge w:val="restart"/>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1° biennio</w:t>
            </w:r>
          </w:p>
          <w:p w:rsidR="009A7D09" w:rsidRPr="009A7D09" w:rsidRDefault="009A7D09" w:rsidP="009A7D09">
            <w:pPr>
              <w:snapToGrid w:val="0"/>
              <w:spacing w:before="240" w:after="0" w:line="240" w:lineRule="auto"/>
              <w:jc w:val="center"/>
              <w:rPr>
                <w:rFonts w:ascii="Arial Narrow" w:eastAsia="Times New Roman" w:hAnsi="Arial Narrow" w:cs="Arial"/>
                <w:color w:val="000000"/>
                <w:spacing w:val="4"/>
                <w:sz w:val="20"/>
                <w:szCs w:val="20"/>
                <w:lang w:eastAsia="it-IT"/>
              </w:rPr>
            </w:pPr>
            <w:r w:rsidRPr="009A7D09">
              <w:rPr>
                <w:rFonts w:ascii="Arial Narrow" w:eastAsia="Times New Roman" w:hAnsi="Arial Narrow" w:cs="Arial"/>
                <w:color w:val="000000"/>
                <w:spacing w:val="4"/>
                <w:sz w:val="20"/>
                <w:szCs w:val="20"/>
                <w:lang w:eastAsia="it-IT"/>
              </w:rPr>
              <w:t>Comune alle diverse articolazioni</w:t>
            </w:r>
          </w:p>
        </w:tc>
        <w:tc>
          <w:tcPr>
            <w:tcW w:w="1834" w:type="dxa"/>
            <w:gridSpan w:val="5"/>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2° biennio</w:t>
            </w:r>
          </w:p>
        </w:tc>
        <w:tc>
          <w:tcPr>
            <w:tcW w:w="778"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5 anno</w:t>
            </w:r>
          </w:p>
        </w:tc>
      </w:tr>
      <w:tr w:rsidR="009A7D09" w:rsidRPr="00643A57"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38"/>
        </w:trPr>
        <w:tc>
          <w:tcPr>
            <w:tcW w:w="2854" w:type="dxa"/>
            <w:vMerge/>
            <w:tcBorders>
              <w:left w:val="single" w:sz="8" w:space="0" w:color="000000"/>
              <w:right w:val="single" w:sz="4" w:space="0" w:color="auto"/>
            </w:tcBorders>
          </w:tcPr>
          <w:p w:rsidR="009A7D09" w:rsidRPr="009A7D09" w:rsidRDefault="009A7D09" w:rsidP="009A7D09">
            <w:pPr>
              <w:spacing w:after="0" w:line="240" w:lineRule="auto"/>
              <w:rPr>
                <w:rFonts w:ascii="Times New Roman" w:eastAsia="Times New Roman" w:hAnsi="Times New Roman" w:cs="Times New Roman"/>
                <w:lang w:eastAsia="it-IT"/>
              </w:rPr>
            </w:pPr>
          </w:p>
        </w:tc>
        <w:tc>
          <w:tcPr>
            <w:tcW w:w="1489" w:type="dxa"/>
            <w:gridSpan w:val="2"/>
            <w:vMerge/>
            <w:tcBorders>
              <w:left w:val="single" w:sz="4" w:space="0" w:color="auto"/>
            </w:tcBorders>
          </w:tcPr>
          <w:p w:rsidR="009A7D09" w:rsidRPr="009A7D09" w:rsidRDefault="009A7D09" w:rsidP="009A7D09">
            <w:pPr>
              <w:spacing w:after="0" w:line="240" w:lineRule="auto"/>
              <w:rPr>
                <w:rFonts w:ascii="Times New Roman" w:eastAsia="Times New Roman" w:hAnsi="Times New Roman" w:cs="Times New Roman"/>
                <w:lang w:eastAsia="it-IT"/>
              </w:rPr>
            </w:pPr>
          </w:p>
        </w:tc>
        <w:tc>
          <w:tcPr>
            <w:tcW w:w="1529" w:type="dxa"/>
            <w:vMerge/>
            <w:tcBorders>
              <w:left w:val="single" w:sz="8" w:space="0" w:color="000000"/>
              <w:right w:val="single" w:sz="8" w:space="0" w:color="000000"/>
            </w:tcBorders>
          </w:tcPr>
          <w:p w:rsidR="009A7D09" w:rsidRPr="009A7D09" w:rsidRDefault="009A7D09" w:rsidP="009A7D09">
            <w:pPr>
              <w:spacing w:after="0" w:line="240" w:lineRule="auto"/>
              <w:rPr>
                <w:rFonts w:ascii="Times New Roman" w:eastAsia="Times New Roman" w:hAnsi="Times New Roman" w:cs="Times New Roman"/>
                <w:lang w:eastAsia="it-IT"/>
              </w:rPr>
            </w:pPr>
          </w:p>
        </w:tc>
        <w:tc>
          <w:tcPr>
            <w:tcW w:w="1671" w:type="dxa"/>
            <w:gridSpan w:val="4"/>
            <w:vMerge/>
            <w:tcBorders>
              <w:top w:val="single" w:sz="8" w:space="0" w:color="000000"/>
              <w:left w:val="single" w:sz="8" w:space="0" w:color="000000"/>
              <w:bottom w:val="single" w:sz="8" w:space="0" w:color="000000"/>
            </w:tcBorders>
          </w:tcPr>
          <w:p w:rsidR="009A7D09" w:rsidRPr="009A7D09" w:rsidRDefault="009A7D09" w:rsidP="009A7D09">
            <w:pPr>
              <w:spacing w:after="0" w:line="240" w:lineRule="auto"/>
              <w:rPr>
                <w:rFonts w:ascii="Times New Roman" w:eastAsia="Times New Roman" w:hAnsi="Times New Roman" w:cs="Times New Roman"/>
                <w:lang w:eastAsia="it-IT"/>
              </w:rPr>
            </w:pPr>
          </w:p>
        </w:tc>
        <w:tc>
          <w:tcPr>
            <w:tcW w:w="2612" w:type="dxa"/>
            <w:gridSpan w:val="6"/>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120" w:line="240" w:lineRule="auto"/>
              <w:rPr>
                <w:rFonts w:ascii="Arial Narrow" w:eastAsia="Times New Roman" w:hAnsi="Arial Narrow" w:cs="Arial"/>
                <w:color w:val="000000"/>
                <w:spacing w:val="4"/>
                <w:sz w:val="20"/>
                <w:szCs w:val="20"/>
                <w:lang w:eastAsia="it-IT"/>
              </w:rPr>
            </w:pPr>
            <w:r w:rsidRPr="009A7D09">
              <w:rPr>
                <w:rFonts w:ascii="Arial Narrow" w:eastAsia="Times New Roman" w:hAnsi="Arial Narrow" w:cs="Arial"/>
                <w:color w:val="000000"/>
                <w:spacing w:val="4"/>
                <w:sz w:val="20"/>
                <w:szCs w:val="20"/>
                <w:lang w:eastAsia="it-IT"/>
              </w:rPr>
              <w:t>secondo biennio e quinto anno costituiscono un percorso formativo unitario</w:t>
            </w:r>
          </w:p>
        </w:tc>
      </w:tr>
      <w:tr w:rsidR="009A7D09" w:rsidRPr="009A7D09"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54" w:type="dxa"/>
            <w:vMerge/>
            <w:tcBorders>
              <w:left w:val="single" w:sz="8" w:space="0" w:color="000000"/>
              <w:bottom w:val="single" w:sz="8" w:space="0" w:color="000000"/>
              <w:right w:val="single" w:sz="4" w:space="0" w:color="auto"/>
            </w:tcBorders>
          </w:tcPr>
          <w:p w:rsidR="009A7D09" w:rsidRPr="009A7D09" w:rsidRDefault="009A7D09" w:rsidP="009A7D09">
            <w:pPr>
              <w:spacing w:after="0" w:line="240" w:lineRule="auto"/>
              <w:rPr>
                <w:rFonts w:ascii="Times New Roman" w:eastAsia="Times New Roman" w:hAnsi="Times New Roman" w:cs="Times New Roman"/>
                <w:lang w:eastAsia="it-IT"/>
              </w:rPr>
            </w:pPr>
          </w:p>
        </w:tc>
        <w:tc>
          <w:tcPr>
            <w:tcW w:w="1489" w:type="dxa"/>
            <w:gridSpan w:val="2"/>
            <w:vMerge/>
            <w:tcBorders>
              <w:left w:val="single" w:sz="4" w:space="0" w:color="auto"/>
              <w:bottom w:val="single" w:sz="8" w:space="0" w:color="000000"/>
            </w:tcBorders>
          </w:tcPr>
          <w:p w:rsidR="009A7D09" w:rsidRPr="009A7D09" w:rsidRDefault="009A7D09" w:rsidP="009A7D09">
            <w:pPr>
              <w:spacing w:after="0" w:line="240" w:lineRule="auto"/>
              <w:rPr>
                <w:rFonts w:ascii="Times New Roman" w:eastAsia="Times New Roman" w:hAnsi="Times New Roman" w:cs="Times New Roman"/>
                <w:lang w:eastAsia="it-IT"/>
              </w:rPr>
            </w:pPr>
          </w:p>
        </w:tc>
        <w:tc>
          <w:tcPr>
            <w:tcW w:w="1529" w:type="dxa"/>
            <w:vMerge/>
            <w:tcBorders>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color w:val="000000"/>
                <w:spacing w:val="4"/>
                <w:lang w:eastAsia="it-IT"/>
              </w:rPr>
            </w:pPr>
          </w:p>
        </w:tc>
        <w:tc>
          <w:tcPr>
            <w:tcW w:w="877"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color w:val="000000"/>
                <w:spacing w:val="4"/>
                <w:lang w:eastAsia="it-IT"/>
              </w:rPr>
            </w:pPr>
            <w:r w:rsidRPr="009A7D09">
              <w:rPr>
                <w:rFonts w:ascii="Arial Narrow" w:eastAsia="Times New Roman" w:hAnsi="Arial Narrow" w:cs="Arial"/>
                <w:b/>
                <w:bCs/>
                <w:color w:val="000000"/>
                <w:spacing w:val="4"/>
                <w:lang w:eastAsia="it-IT"/>
              </w:rPr>
              <w:t>1^</w:t>
            </w:r>
          </w:p>
        </w:tc>
        <w:tc>
          <w:tcPr>
            <w:tcW w:w="794" w:type="dxa"/>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color w:val="000000"/>
                <w:spacing w:val="4"/>
                <w:lang w:eastAsia="it-IT"/>
              </w:rPr>
            </w:pPr>
            <w:r w:rsidRPr="009A7D09">
              <w:rPr>
                <w:rFonts w:ascii="Arial Narrow" w:eastAsia="Times New Roman" w:hAnsi="Arial Narrow" w:cs="Arial"/>
                <w:b/>
                <w:bCs/>
                <w:color w:val="000000"/>
                <w:spacing w:val="4"/>
                <w:lang w:eastAsia="it-IT"/>
              </w:rPr>
              <w:t>2^</w:t>
            </w:r>
          </w:p>
        </w:tc>
        <w:tc>
          <w:tcPr>
            <w:tcW w:w="911" w:type="dxa"/>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color w:val="000000"/>
                <w:spacing w:val="4"/>
                <w:lang w:eastAsia="it-IT"/>
              </w:rPr>
            </w:pPr>
            <w:r w:rsidRPr="009A7D09">
              <w:rPr>
                <w:rFonts w:ascii="Arial Narrow" w:eastAsia="Times New Roman" w:hAnsi="Arial Narrow" w:cs="Arial"/>
                <w:b/>
                <w:bCs/>
                <w:color w:val="000000"/>
                <w:spacing w:val="4"/>
                <w:lang w:eastAsia="it-IT"/>
              </w:rPr>
              <w:t>3^</w:t>
            </w:r>
          </w:p>
        </w:tc>
        <w:tc>
          <w:tcPr>
            <w:tcW w:w="850"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color w:val="000000"/>
                <w:spacing w:val="4"/>
                <w:lang w:eastAsia="it-IT"/>
              </w:rPr>
            </w:pPr>
            <w:r w:rsidRPr="009A7D09">
              <w:rPr>
                <w:rFonts w:ascii="Arial Narrow" w:eastAsia="Times New Roman" w:hAnsi="Arial Narrow" w:cs="Arial"/>
                <w:b/>
                <w:bCs/>
                <w:color w:val="000000"/>
                <w:spacing w:val="4"/>
                <w:lang w:eastAsia="it-IT"/>
              </w:rPr>
              <w:t>4^</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color w:val="000000"/>
                <w:spacing w:val="4"/>
                <w:lang w:eastAsia="it-IT"/>
              </w:rPr>
            </w:pPr>
            <w:r w:rsidRPr="009A7D09">
              <w:rPr>
                <w:rFonts w:ascii="Arial Narrow" w:eastAsia="Times New Roman" w:hAnsi="Arial Narrow" w:cs="Arial"/>
                <w:b/>
                <w:bCs/>
                <w:color w:val="000000"/>
                <w:spacing w:val="4"/>
                <w:lang w:eastAsia="it-IT"/>
              </w:rPr>
              <w:t>5^</w:t>
            </w:r>
          </w:p>
        </w:tc>
      </w:tr>
      <w:tr w:rsidR="009A7D09" w:rsidRPr="003D7204"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66"/>
        </w:trPr>
        <w:tc>
          <w:tcPr>
            <w:tcW w:w="2854" w:type="dxa"/>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Scienze integrate (Fisica)</w:t>
            </w:r>
          </w:p>
        </w:tc>
        <w:tc>
          <w:tcPr>
            <w:tcW w:w="1489" w:type="dxa"/>
            <w:gridSpan w:val="2"/>
            <w:tcBorders>
              <w:top w:val="single" w:sz="8" w:space="0" w:color="000000"/>
              <w:left w:val="single" w:sz="4" w:space="0" w:color="auto"/>
              <w:bottom w:val="single" w:sz="8" w:space="0" w:color="000000"/>
            </w:tcBorders>
          </w:tcPr>
          <w:p w:rsidR="00845763"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 xml:space="preserve">38/A- </w:t>
            </w:r>
          </w:p>
          <w:p w:rsidR="009A7D09" w:rsidRPr="003D7204" w:rsidRDefault="009A7D09"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49/A</w:t>
            </w:r>
          </w:p>
          <w:p w:rsidR="009A7D09" w:rsidRPr="003D7204" w:rsidRDefault="009A7D09" w:rsidP="009A7D09">
            <w:pPr>
              <w:snapToGrid w:val="0"/>
              <w:spacing w:after="0" w:line="240" w:lineRule="auto"/>
              <w:rPr>
                <w:rFonts w:ascii="Arial Narrow" w:eastAsia="Times New Roman" w:hAnsi="Arial Narrow" w:cs="Arial"/>
                <w:color w:val="000000"/>
                <w:lang w:eastAsia="it-IT"/>
              </w:rPr>
            </w:pPr>
          </w:p>
          <w:p w:rsidR="009A7D09" w:rsidRPr="003D7204" w:rsidRDefault="009A7D09" w:rsidP="009A7D09">
            <w:pPr>
              <w:snapToGrid w:val="0"/>
              <w:spacing w:after="0" w:line="240" w:lineRule="auto"/>
              <w:rPr>
                <w:rFonts w:ascii="Arial Narrow" w:eastAsia="Times New Roman" w:hAnsi="Arial Narrow" w:cs="Arial"/>
                <w:color w:val="000000"/>
                <w:lang w:eastAsia="it-IT"/>
              </w:rPr>
            </w:pPr>
          </w:p>
        </w:tc>
        <w:tc>
          <w:tcPr>
            <w:tcW w:w="1529" w:type="dxa"/>
            <w:tcBorders>
              <w:top w:val="single" w:sz="8" w:space="0" w:color="000000"/>
              <w:left w:val="single" w:sz="8" w:space="0" w:color="000000"/>
              <w:bottom w:val="single" w:sz="8" w:space="0" w:color="000000"/>
              <w:right w:val="single" w:sz="8" w:space="0" w:color="000000"/>
            </w:tcBorders>
          </w:tcPr>
          <w:p w:rsidR="009A7D09" w:rsidRPr="003D7204" w:rsidRDefault="00776CEB"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A-20</w:t>
            </w:r>
          </w:p>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A-27</w:t>
            </w:r>
          </w:p>
          <w:p w:rsidR="00B92253" w:rsidRPr="003D7204" w:rsidRDefault="003D7204"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A-50</w:t>
            </w:r>
          </w:p>
        </w:tc>
        <w:tc>
          <w:tcPr>
            <w:tcW w:w="877"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794" w:type="dxa"/>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p>
        </w:tc>
        <w:tc>
          <w:tcPr>
            <w:tcW w:w="911" w:type="dxa"/>
            <w:vMerge w:val="restart"/>
            <w:tcBorders>
              <w:top w:val="single" w:sz="8" w:space="0" w:color="000000"/>
              <w:left w:val="single" w:sz="8" w:space="0" w:color="000000"/>
              <w:right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bCs/>
                <w:color w:val="000000"/>
                <w:lang w:eastAsia="it-IT"/>
              </w:rPr>
              <w:t> </w:t>
            </w:r>
          </w:p>
        </w:tc>
        <w:tc>
          <w:tcPr>
            <w:tcW w:w="850" w:type="dxa"/>
            <w:gridSpan w:val="3"/>
            <w:vMerge w:val="restart"/>
            <w:tcBorders>
              <w:top w:val="single" w:sz="8" w:space="0" w:color="000000"/>
              <w:left w:val="single" w:sz="8" w:space="0" w:color="000000"/>
              <w:right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851" w:type="dxa"/>
            <w:gridSpan w:val="2"/>
            <w:vMerge w:val="restart"/>
            <w:tcBorders>
              <w:top w:val="single" w:sz="8" w:space="0" w:color="000000"/>
              <w:left w:val="single" w:sz="8" w:space="0" w:color="000000"/>
              <w:right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r>
      <w:tr w:rsidR="009A7D09" w:rsidRPr="003D7204"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6"/>
        </w:trPr>
        <w:tc>
          <w:tcPr>
            <w:tcW w:w="2854" w:type="dxa"/>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Scienze integrate (Chimica)</w:t>
            </w:r>
          </w:p>
        </w:tc>
        <w:tc>
          <w:tcPr>
            <w:tcW w:w="1489" w:type="dxa"/>
            <w:gridSpan w:val="2"/>
            <w:tcBorders>
              <w:top w:val="single" w:sz="8" w:space="0" w:color="000000"/>
              <w:left w:val="single" w:sz="4" w:space="0" w:color="auto"/>
              <w:bottom w:val="single" w:sz="8" w:space="0" w:color="000000"/>
            </w:tcBorders>
          </w:tcPr>
          <w:p w:rsidR="00B92253" w:rsidRPr="003D7204" w:rsidRDefault="00236CFD" w:rsidP="009A7D09">
            <w:pPr>
              <w:snapToGrid w:val="0"/>
              <w:spacing w:after="0" w:line="240" w:lineRule="auto"/>
              <w:rPr>
                <w:rFonts w:ascii="Arial Narrow" w:eastAsia="Times New Roman" w:hAnsi="Arial Narrow" w:cs="Arial"/>
                <w:b/>
                <w:lang w:eastAsia="it-IT"/>
              </w:rPr>
            </w:pPr>
            <w:r w:rsidRPr="003D7204">
              <w:rPr>
                <w:rFonts w:ascii="Arial Narrow" w:eastAsia="Times New Roman" w:hAnsi="Arial Narrow" w:cs="Arial"/>
                <w:lang w:eastAsia="it-IT"/>
              </w:rPr>
              <w:t>12</w:t>
            </w:r>
            <w:r w:rsidR="00B92253" w:rsidRPr="003D7204">
              <w:rPr>
                <w:rFonts w:ascii="Arial Narrow" w:eastAsia="Times New Roman" w:hAnsi="Arial Narrow" w:cs="Arial"/>
                <w:lang w:eastAsia="it-IT"/>
              </w:rPr>
              <w:t>/A-13</w:t>
            </w:r>
            <w:r w:rsidR="00B92253" w:rsidRPr="003D7204">
              <w:rPr>
                <w:rFonts w:ascii="Arial Narrow" w:eastAsia="Times New Roman" w:hAnsi="Arial Narrow" w:cs="Arial"/>
                <w:b/>
                <w:lang w:eastAsia="it-IT"/>
              </w:rPr>
              <w:t>/</w:t>
            </w:r>
            <w:r w:rsidR="00961B7E">
              <w:rPr>
                <w:rFonts w:ascii="Arial Narrow" w:eastAsia="Times New Roman" w:hAnsi="Arial Narrow" w:cs="Arial"/>
                <w:lang w:eastAsia="it-IT"/>
              </w:rPr>
              <w:t>A</w:t>
            </w:r>
          </w:p>
          <w:p w:rsidR="009A7D09" w:rsidRPr="003D7204" w:rsidRDefault="009A7D09" w:rsidP="009A7D09">
            <w:pPr>
              <w:snapToGrid w:val="0"/>
              <w:spacing w:after="0" w:line="240" w:lineRule="auto"/>
              <w:rPr>
                <w:rFonts w:ascii="Arial Narrow" w:eastAsia="Times New Roman" w:hAnsi="Arial Narrow" w:cs="Arial"/>
                <w:b/>
                <w:lang w:eastAsia="it-IT"/>
              </w:rPr>
            </w:pPr>
            <w:r w:rsidRPr="003D7204">
              <w:rPr>
                <w:rFonts w:ascii="Arial Narrow" w:eastAsia="Times New Roman" w:hAnsi="Arial Narrow" w:cs="Arial"/>
                <w:lang w:eastAsia="it-IT"/>
              </w:rPr>
              <w:t>60/A</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B8280F"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A-34</w:t>
            </w:r>
          </w:p>
          <w:p w:rsidR="009A7D09" w:rsidRPr="003D7204" w:rsidRDefault="00B8280F"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 xml:space="preserve">A-50 </w:t>
            </w:r>
          </w:p>
        </w:tc>
        <w:tc>
          <w:tcPr>
            <w:tcW w:w="877"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p>
        </w:tc>
        <w:tc>
          <w:tcPr>
            <w:tcW w:w="794"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911" w:type="dxa"/>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rPr>
                <w:rFonts w:ascii="Times New Roman" w:eastAsia="Times New Roman" w:hAnsi="Times New Roman" w:cs="Times New Roman"/>
                <w:lang w:eastAsia="it-IT"/>
              </w:rPr>
            </w:pPr>
          </w:p>
        </w:tc>
        <w:tc>
          <w:tcPr>
            <w:tcW w:w="850" w:type="dxa"/>
            <w:gridSpan w:val="3"/>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rPr>
                <w:rFonts w:ascii="Times New Roman" w:eastAsia="Times New Roman" w:hAnsi="Times New Roman" w:cs="Times New Roman"/>
                <w:b/>
                <w:lang w:eastAsia="it-IT"/>
              </w:rPr>
            </w:pPr>
          </w:p>
        </w:tc>
        <w:tc>
          <w:tcPr>
            <w:tcW w:w="851" w:type="dxa"/>
            <w:gridSpan w:val="2"/>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rPr>
                <w:rFonts w:ascii="Times New Roman" w:eastAsia="Times New Roman" w:hAnsi="Times New Roman" w:cs="Times New Roman"/>
                <w:b/>
                <w:lang w:eastAsia="it-IT"/>
              </w:rPr>
            </w:pPr>
          </w:p>
        </w:tc>
      </w:tr>
      <w:tr w:rsidR="009A7D09" w:rsidRPr="003D7204"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9"/>
        </w:trPr>
        <w:tc>
          <w:tcPr>
            <w:tcW w:w="2854" w:type="dxa"/>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Geografia  </w:t>
            </w:r>
          </w:p>
        </w:tc>
        <w:tc>
          <w:tcPr>
            <w:tcW w:w="1489" w:type="dxa"/>
            <w:gridSpan w:val="2"/>
            <w:tcBorders>
              <w:top w:val="single" w:sz="8" w:space="0" w:color="000000"/>
              <w:left w:val="single" w:sz="4" w:space="0" w:color="auto"/>
              <w:bottom w:val="single" w:sz="8" w:space="0" w:color="000000"/>
            </w:tcBorders>
          </w:tcPr>
          <w:p w:rsidR="009A7D09" w:rsidRPr="003D7204" w:rsidRDefault="008547F6"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39/A</w:t>
            </w:r>
          </w:p>
          <w:p w:rsidR="009A7D09" w:rsidRPr="003D7204" w:rsidRDefault="00B92253"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60/A</w:t>
            </w:r>
          </w:p>
          <w:p w:rsidR="009A7D09" w:rsidRPr="003D7204" w:rsidRDefault="009A7D09" w:rsidP="009A7D09">
            <w:pPr>
              <w:snapToGrid w:val="0"/>
              <w:spacing w:after="0" w:line="240" w:lineRule="auto"/>
              <w:rPr>
                <w:rFonts w:ascii="Arial Narrow" w:eastAsia="Times New Roman" w:hAnsi="Arial Narrow" w:cs="Arial"/>
                <w:color w:val="000000"/>
                <w:lang w:eastAsia="it-IT"/>
              </w:rPr>
            </w:pPr>
          </w:p>
        </w:tc>
        <w:tc>
          <w:tcPr>
            <w:tcW w:w="1529" w:type="dxa"/>
            <w:tcBorders>
              <w:top w:val="single" w:sz="8" w:space="0" w:color="000000"/>
              <w:left w:val="single" w:sz="8" w:space="0" w:color="000000"/>
              <w:bottom w:val="single" w:sz="8" w:space="0" w:color="000000"/>
              <w:right w:val="single" w:sz="8" w:space="0" w:color="000000"/>
            </w:tcBorders>
          </w:tcPr>
          <w:p w:rsidR="009A7D09" w:rsidRDefault="00D0182D" w:rsidP="008547F6">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A-21</w:t>
            </w:r>
          </w:p>
          <w:p w:rsidR="00404DCB" w:rsidRPr="00404DCB" w:rsidRDefault="00404DCB" w:rsidP="008547F6">
            <w:pPr>
              <w:snapToGrid w:val="0"/>
              <w:spacing w:after="0" w:line="240" w:lineRule="auto"/>
              <w:jc w:val="center"/>
              <w:rPr>
                <w:rFonts w:ascii="Arial Narrow" w:eastAsia="Times New Roman" w:hAnsi="Arial Narrow" w:cs="Arial"/>
                <w:strike/>
                <w:color w:val="000000"/>
                <w:lang w:eastAsia="it-IT"/>
              </w:rPr>
            </w:pPr>
          </w:p>
        </w:tc>
        <w:tc>
          <w:tcPr>
            <w:tcW w:w="877"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99</w:t>
            </w:r>
          </w:p>
        </w:tc>
        <w:tc>
          <w:tcPr>
            <w:tcW w:w="794"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99</w:t>
            </w:r>
          </w:p>
        </w:tc>
        <w:tc>
          <w:tcPr>
            <w:tcW w:w="911" w:type="dxa"/>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rPr>
                <w:rFonts w:ascii="Times New Roman" w:eastAsia="Times New Roman" w:hAnsi="Times New Roman" w:cs="Times New Roman"/>
                <w:lang w:eastAsia="it-IT"/>
              </w:rPr>
            </w:pPr>
          </w:p>
        </w:tc>
        <w:tc>
          <w:tcPr>
            <w:tcW w:w="850" w:type="dxa"/>
            <w:gridSpan w:val="3"/>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rPr>
                <w:rFonts w:ascii="Times New Roman" w:eastAsia="Times New Roman" w:hAnsi="Times New Roman" w:cs="Times New Roman"/>
                <w:b/>
                <w:lang w:eastAsia="it-IT"/>
              </w:rPr>
            </w:pPr>
          </w:p>
        </w:tc>
        <w:tc>
          <w:tcPr>
            <w:tcW w:w="851" w:type="dxa"/>
            <w:gridSpan w:val="2"/>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rPr>
                <w:rFonts w:ascii="Times New Roman" w:eastAsia="Times New Roman" w:hAnsi="Times New Roman" w:cs="Times New Roman"/>
                <w:b/>
                <w:lang w:eastAsia="it-IT"/>
              </w:rPr>
            </w:pPr>
          </w:p>
        </w:tc>
      </w:tr>
      <w:tr w:rsidR="009A7D09" w:rsidRPr="003D7204"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8"/>
        </w:trPr>
        <w:tc>
          <w:tcPr>
            <w:tcW w:w="2854" w:type="dxa"/>
            <w:tcBorders>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Informatica     </w:t>
            </w:r>
          </w:p>
        </w:tc>
        <w:tc>
          <w:tcPr>
            <w:tcW w:w="1489" w:type="dxa"/>
            <w:gridSpan w:val="2"/>
            <w:tcBorders>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42/A</w:t>
            </w:r>
          </w:p>
          <w:p w:rsidR="009A7D09" w:rsidRPr="003D7204" w:rsidRDefault="009A7D09" w:rsidP="009A7D09">
            <w:pPr>
              <w:snapToGrid w:val="0"/>
              <w:spacing w:after="0" w:line="240" w:lineRule="auto"/>
              <w:rPr>
                <w:rFonts w:ascii="Arial Narrow" w:eastAsia="Times New Roman" w:hAnsi="Arial Narrow" w:cs="Arial"/>
                <w:color w:val="FF0000"/>
                <w:lang w:eastAsia="it-IT"/>
              </w:rPr>
            </w:pPr>
            <w:r w:rsidRPr="003D7204">
              <w:rPr>
                <w:rFonts w:ascii="Arial Narrow" w:eastAsia="Times New Roman" w:hAnsi="Arial Narrow" w:cs="Arial"/>
                <w:lang w:eastAsia="it-IT"/>
              </w:rPr>
              <w:t>75/A - 76/A</w:t>
            </w:r>
            <w:r w:rsidRPr="003D7204">
              <w:rPr>
                <w:rFonts w:ascii="Arial Narrow" w:eastAsia="Times New Roman" w:hAnsi="Arial Narrow" w:cs="Arial"/>
                <w:color w:val="FF0000"/>
                <w:lang w:eastAsia="it-IT"/>
              </w:rPr>
              <w:t xml:space="preserve"> </w:t>
            </w:r>
          </w:p>
        </w:tc>
        <w:tc>
          <w:tcPr>
            <w:tcW w:w="1529" w:type="dxa"/>
            <w:tcBorders>
              <w:left w:val="single" w:sz="8" w:space="0" w:color="000000"/>
              <w:bottom w:val="single" w:sz="8" w:space="0" w:color="000000"/>
              <w:right w:val="single" w:sz="8" w:space="0" w:color="000000"/>
            </w:tcBorders>
          </w:tcPr>
          <w:p w:rsidR="00D42E9C" w:rsidRPr="003D7204" w:rsidRDefault="003D7204"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A-41</w:t>
            </w:r>
          </w:p>
          <w:p w:rsidR="009A7D09" w:rsidRPr="003D7204" w:rsidRDefault="00404DCB" w:rsidP="00404DCB">
            <w:pPr>
              <w:tabs>
                <w:tab w:val="center" w:pos="694"/>
                <w:tab w:val="center" w:pos="767"/>
              </w:tabs>
              <w:snapToGrid w:val="0"/>
              <w:spacing w:after="0" w:line="240" w:lineRule="auto"/>
              <w:rPr>
                <w:rFonts w:ascii="Arial Narrow" w:eastAsia="Times New Roman" w:hAnsi="Arial Narrow" w:cs="Arial"/>
                <w:color w:val="000000"/>
                <w:lang w:eastAsia="it-IT"/>
              </w:rPr>
            </w:pPr>
            <w:r w:rsidRPr="00404DCB">
              <w:rPr>
                <w:rFonts w:ascii="Arial Narrow" w:eastAsia="Times New Roman" w:hAnsi="Arial Narrow" w:cs="Arial"/>
                <w:b/>
                <w:color w:val="000000"/>
                <w:lang w:eastAsia="it-IT"/>
              </w:rPr>
              <w:t>*</w:t>
            </w:r>
            <w:r>
              <w:rPr>
                <w:rFonts w:ascii="Arial Narrow" w:eastAsia="Times New Roman" w:hAnsi="Arial Narrow" w:cs="Arial"/>
                <w:color w:val="000000"/>
                <w:lang w:eastAsia="it-IT"/>
              </w:rPr>
              <w:tab/>
            </w:r>
            <w:r w:rsidR="00D42E9C" w:rsidRPr="003D7204">
              <w:rPr>
                <w:rFonts w:ascii="Arial Narrow" w:eastAsia="Times New Roman" w:hAnsi="Arial Narrow" w:cs="Arial"/>
                <w:color w:val="000000"/>
                <w:lang w:eastAsia="it-IT"/>
              </w:rPr>
              <w:t>A-66</w:t>
            </w:r>
          </w:p>
        </w:tc>
        <w:tc>
          <w:tcPr>
            <w:tcW w:w="877" w:type="dxa"/>
            <w:gridSpan w:val="3"/>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 xml:space="preserve"> 66</w:t>
            </w:r>
          </w:p>
        </w:tc>
        <w:tc>
          <w:tcPr>
            <w:tcW w:w="794" w:type="dxa"/>
            <w:tcBorders>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911" w:type="dxa"/>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lang w:eastAsia="it-IT"/>
              </w:rPr>
            </w:pPr>
          </w:p>
        </w:tc>
        <w:tc>
          <w:tcPr>
            <w:tcW w:w="850" w:type="dxa"/>
            <w:gridSpan w:val="3"/>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b/>
                <w:lang w:eastAsia="it-IT"/>
              </w:rPr>
            </w:pPr>
          </w:p>
        </w:tc>
        <w:tc>
          <w:tcPr>
            <w:tcW w:w="851" w:type="dxa"/>
            <w:gridSpan w:val="2"/>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b/>
                <w:lang w:eastAsia="it-IT"/>
              </w:rPr>
            </w:pPr>
          </w:p>
        </w:tc>
      </w:tr>
      <w:tr w:rsidR="009A7D09" w:rsidRPr="003D7204"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5"/>
        </w:trPr>
        <w:tc>
          <w:tcPr>
            <w:tcW w:w="2854" w:type="dxa"/>
            <w:tcBorders>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Seconda lingua comunitaria                           </w:t>
            </w:r>
          </w:p>
        </w:tc>
        <w:tc>
          <w:tcPr>
            <w:tcW w:w="1489" w:type="dxa"/>
            <w:gridSpan w:val="2"/>
            <w:tcBorders>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46/A</w:t>
            </w:r>
          </w:p>
        </w:tc>
        <w:tc>
          <w:tcPr>
            <w:tcW w:w="1529" w:type="dxa"/>
            <w:tcBorders>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A-24(a)</w:t>
            </w:r>
          </w:p>
        </w:tc>
        <w:tc>
          <w:tcPr>
            <w:tcW w:w="877" w:type="dxa"/>
            <w:gridSpan w:val="3"/>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99</w:t>
            </w:r>
          </w:p>
        </w:tc>
        <w:tc>
          <w:tcPr>
            <w:tcW w:w="794" w:type="dxa"/>
            <w:tcBorders>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99</w:t>
            </w:r>
          </w:p>
        </w:tc>
        <w:tc>
          <w:tcPr>
            <w:tcW w:w="911" w:type="dxa"/>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lang w:eastAsia="it-IT"/>
              </w:rPr>
            </w:pPr>
          </w:p>
        </w:tc>
        <w:tc>
          <w:tcPr>
            <w:tcW w:w="850" w:type="dxa"/>
            <w:gridSpan w:val="3"/>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b/>
                <w:lang w:eastAsia="it-IT"/>
              </w:rPr>
            </w:pPr>
          </w:p>
        </w:tc>
        <w:tc>
          <w:tcPr>
            <w:tcW w:w="851" w:type="dxa"/>
            <w:gridSpan w:val="2"/>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b/>
                <w:lang w:eastAsia="it-IT"/>
              </w:rPr>
            </w:pPr>
          </w:p>
        </w:tc>
      </w:tr>
      <w:tr w:rsidR="009A7D09" w:rsidRPr="003D7204"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5"/>
        </w:trPr>
        <w:tc>
          <w:tcPr>
            <w:tcW w:w="2854" w:type="dxa"/>
            <w:tcBorders>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Economia aziendale</w:t>
            </w:r>
          </w:p>
        </w:tc>
        <w:tc>
          <w:tcPr>
            <w:tcW w:w="1489" w:type="dxa"/>
            <w:gridSpan w:val="2"/>
            <w:tcBorders>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17/A</w:t>
            </w:r>
          </w:p>
        </w:tc>
        <w:tc>
          <w:tcPr>
            <w:tcW w:w="1529" w:type="dxa"/>
            <w:tcBorders>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A-45</w:t>
            </w:r>
          </w:p>
        </w:tc>
        <w:tc>
          <w:tcPr>
            <w:tcW w:w="877" w:type="dxa"/>
            <w:gridSpan w:val="3"/>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794" w:type="dxa"/>
            <w:tcBorders>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911" w:type="dxa"/>
            <w:vMerge/>
            <w:tcBorders>
              <w:left w:val="single" w:sz="8" w:space="0" w:color="000000"/>
              <w:bottom w:val="single" w:sz="4" w:space="0" w:color="auto"/>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lang w:eastAsia="it-IT"/>
              </w:rPr>
            </w:pPr>
          </w:p>
        </w:tc>
        <w:tc>
          <w:tcPr>
            <w:tcW w:w="850" w:type="dxa"/>
            <w:gridSpan w:val="3"/>
            <w:vMerge/>
            <w:tcBorders>
              <w:left w:val="single" w:sz="8" w:space="0" w:color="000000"/>
              <w:bottom w:val="single" w:sz="4" w:space="0" w:color="auto"/>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b/>
                <w:lang w:eastAsia="it-IT"/>
              </w:rPr>
            </w:pPr>
          </w:p>
        </w:tc>
        <w:tc>
          <w:tcPr>
            <w:tcW w:w="851" w:type="dxa"/>
            <w:gridSpan w:val="2"/>
            <w:vMerge/>
            <w:tcBorders>
              <w:left w:val="single" w:sz="8" w:space="0" w:color="000000"/>
              <w:bottom w:val="single" w:sz="4" w:space="0" w:color="auto"/>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b/>
                <w:lang w:eastAsia="it-IT"/>
              </w:rPr>
            </w:pPr>
          </w:p>
        </w:tc>
      </w:tr>
      <w:tr w:rsidR="009A7D09" w:rsidRPr="003D7204"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854" w:type="dxa"/>
            <w:tcBorders>
              <w:top w:val="single" w:sz="8" w:space="0" w:color="000000"/>
              <w:left w:val="single" w:sz="8" w:space="0" w:color="000000"/>
              <w:bottom w:val="single" w:sz="4" w:space="0" w:color="auto"/>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bCs/>
                <w:color w:val="000000"/>
                <w:spacing w:val="2"/>
                <w:lang w:eastAsia="it-IT"/>
              </w:rPr>
            </w:pPr>
            <w:r w:rsidRPr="003D7204">
              <w:rPr>
                <w:rFonts w:ascii="Arial Narrow" w:eastAsia="Times New Roman" w:hAnsi="Arial Narrow" w:cs="Arial"/>
                <w:b/>
                <w:bCs/>
                <w:color w:val="000000"/>
                <w:spacing w:val="2"/>
                <w:lang w:eastAsia="it-IT"/>
              </w:rPr>
              <w:t>Totale ore annue di indirizzo</w:t>
            </w:r>
          </w:p>
        </w:tc>
        <w:tc>
          <w:tcPr>
            <w:tcW w:w="1489" w:type="dxa"/>
            <w:gridSpan w:val="2"/>
            <w:tcBorders>
              <w:top w:val="single" w:sz="8" w:space="0" w:color="000000"/>
              <w:left w:val="single" w:sz="4" w:space="0" w:color="auto"/>
              <w:bottom w:val="single" w:sz="4" w:space="0" w:color="auto"/>
            </w:tcBorders>
          </w:tcPr>
          <w:p w:rsidR="009A7D09" w:rsidRPr="003D7204" w:rsidRDefault="009A7D09" w:rsidP="009A7D09">
            <w:pPr>
              <w:snapToGrid w:val="0"/>
              <w:spacing w:after="0" w:line="240" w:lineRule="auto"/>
              <w:rPr>
                <w:rFonts w:ascii="Arial" w:eastAsia="Times New Roman" w:hAnsi="Arial" w:cs="Arial"/>
                <w:b/>
                <w:color w:val="000000"/>
                <w:lang w:eastAsia="it-IT"/>
              </w:rPr>
            </w:pPr>
          </w:p>
        </w:tc>
        <w:tc>
          <w:tcPr>
            <w:tcW w:w="1529" w:type="dxa"/>
            <w:tcBorders>
              <w:top w:val="single" w:sz="8" w:space="0" w:color="000000"/>
              <w:left w:val="single" w:sz="8" w:space="0" w:color="000000"/>
              <w:bottom w:val="single" w:sz="4" w:space="0" w:color="auto"/>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2"/>
                <w:lang w:eastAsia="it-IT"/>
              </w:rPr>
            </w:pPr>
          </w:p>
        </w:tc>
        <w:tc>
          <w:tcPr>
            <w:tcW w:w="877" w:type="dxa"/>
            <w:gridSpan w:val="3"/>
            <w:tcBorders>
              <w:top w:val="single" w:sz="8" w:space="0" w:color="000000"/>
              <w:left w:val="single" w:sz="8" w:space="0" w:color="000000"/>
              <w:bottom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2"/>
                <w:lang w:eastAsia="it-IT"/>
              </w:rPr>
            </w:pPr>
            <w:r w:rsidRPr="003D7204">
              <w:rPr>
                <w:rFonts w:ascii="Arial Narrow" w:eastAsia="Times New Roman" w:hAnsi="Arial Narrow" w:cs="Arial"/>
                <w:bCs/>
                <w:color w:val="000000"/>
                <w:spacing w:val="2"/>
                <w:lang w:eastAsia="it-IT"/>
              </w:rPr>
              <w:t>396</w:t>
            </w:r>
          </w:p>
        </w:tc>
        <w:tc>
          <w:tcPr>
            <w:tcW w:w="794" w:type="dxa"/>
            <w:tcBorders>
              <w:top w:val="single" w:sz="8" w:space="0" w:color="000000"/>
              <w:left w:val="single" w:sz="8" w:space="0" w:color="000000"/>
              <w:bottom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2"/>
                <w:lang w:eastAsia="it-IT"/>
              </w:rPr>
            </w:pPr>
            <w:r w:rsidRPr="003D7204">
              <w:rPr>
                <w:rFonts w:ascii="Arial Narrow" w:eastAsia="Times New Roman" w:hAnsi="Arial Narrow" w:cs="Arial"/>
                <w:bCs/>
                <w:color w:val="000000"/>
                <w:spacing w:val="2"/>
                <w:lang w:eastAsia="it-IT"/>
              </w:rPr>
              <w:t>396</w:t>
            </w:r>
          </w:p>
        </w:tc>
        <w:tc>
          <w:tcPr>
            <w:tcW w:w="2612" w:type="dxa"/>
            <w:gridSpan w:val="6"/>
            <w:tcBorders>
              <w:top w:val="single" w:sz="8" w:space="0" w:color="000000"/>
              <w:left w:val="single" w:sz="8" w:space="0" w:color="000000"/>
              <w:bottom w:val="single" w:sz="4" w:space="0" w:color="auto"/>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bCs/>
                <w:color w:val="000000"/>
                <w:spacing w:val="2"/>
                <w:lang w:eastAsia="it-IT"/>
              </w:rPr>
            </w:pPr>
          </w:p>
        </w:tc>
      </w:tr>
      <w:tr w:rsidR="009A7D09" w:rsidRPr="003D7204" w:rsidTr="003D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10155" w:type="dxa"/>
            <w:gridSpan w:val="14"/>
            <w:tcBorders>
              <w:top w:val="single" w:sz="8" w:space="0" w:color="000000"/>
              <w:left w:val="single" w:sz="8" w:space="0" w:color="000000"/>
              <w:bottom w:val="single" w:sz="8" w:space="0" w:color="000000"/>
              <w:right w:val="single" w:sz="8" w:space="0" w:color="000000"/>
            </w:tcBorders>
          </w:tcPr>
          <w:p w:rsidR="009A7D09" w:rsidRPr="003D7204" w:rsidRDefault="009A7D09" w:rsidP="00F46CEB">
            <w:pPr>
              <w:snapToGrid w:val="0"/>
              <w:spacing w:before="120" w:after="120" w:line="240" w:lineRule="auto"/>
              <w:jc w:val="center"/>
              <w:rPr>
                <w:rFonts w:ascii="Arial Narrow" w:eastAsia="Times New Roman" w:hAnsi="Arial Narrow" w:cs="Arial"/>
                <w:b/>
                <w:lang w:eastAsia="it-IT"/>
              </w:rPr>
            </w:pPr>
            <w:r w:rsidRPr="003D7204">
              <w:rPr>
                <w:rFonts w:ascii="Arial Narrow" w:eastAsia="Times New Roman" w:hAnsi="Arial Narrow" w:cs="Arial"/>
                <w:b/>
                <w:lang w:eastAsia="it-IT"/>
              </w:rPr>
              <w:t xml:space="preserve">“AMMINISTRAZIONE, FINANZA E MARKETING”- </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5"/>
        </w:trPr>
        <w:tc>
          <w:tcPr>
            <w:tcW w:w="2922" w:type="dxa"/>
            <w:gridSpan w:val="2"/>
            <w:tcBorders>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Informatica     </w:t>
            </w:r>
          </w:p>
        </w:tc>
        <w:tc>
          <w:tcPr>
            <w:tcW w:w="1421" w:type="dxa"/>
            <w:tcBorders>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42/A</w:t>
            </w:r>
          </w:p>
        </w:tc>
        <w:tc>
          <w:tcPr>
            <w:tcW w:w="1559" w:type="dxa"/>
            <w:gridSpan w:val="2"/>
            <w:tcBorders>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A-41</w:t>
            </w:r>
          </w:p>
        </w:tc>
        <w:tc>
          <w:tcPr>
            <w:tcW w:w="1641" w:type="dxa"/>
            <w:gridSpan w:val="3"/>
            <w:tcBorders>
              <w:left w:val="single" w:sz="8" w:space="0" w:color="000000"/>
              <w:bottom w:val="single" w:sz="8" w:space="0" w:color="000000"/>
              <w:right w:val="single" w:sz="4" w:space="0" w:color="auto"/>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 xml:space="preserve"> 66</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851" w:type="dxa"/>
            <w:gridSpan w:val="2"/>
            <w:tcBorders>
              <w:left w:val="single" w:sz="4" w:space="0" w:color="auto"/>
              <w:bottom w:val="single" w:sz="4" w:space="0" w:color="auto"/>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b/>
                <w:lang w:eastAsia="it-IT"/>
              </w:rPr>
            </w:pP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55"/>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Seconda lingua comunitaria                           </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46/A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404DCB">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color w:val="000000"/>
                <w:lang w:eastAsia="it-IT"/>
              </w:rPr>
              <w:t>A-24</w:t>
            </w:r>
            <w:r w:rsidRPr="00404DCB">
              <w:rPr>
                <w:rFonts w:ascii="Arial Narrow" w:eastAsia="Times New Roman" w:hAnsi="Arial Narrow" w:cs="Arial"/>
                <w:color w:val="000000"/>
                <w:lang w:eastAsia="it-IT"/>
              </w:rPr>
              <w:t>(a)</w:t>
            </w:r>
          </w:p>
        </w:tc>
        <w:tc>
          <w:tcPr>
            <w:tcW w:w="1641" w:type="dxa"/>
            <w:gridSpan w:val="3"/>
            <w:tcBorders>
              <w:top w:val="single" w:sz="8" w:space="0" w:color="000000"/>
              <w:left w:val="single" w:sz="8" w:space="0" w:color="000000"/>
              <w:bottom w:val="single" w:sz="8" w:space="0" w:color="000000"/>
              <w:right w:val="single" w:sz="4" w:space="0" w:color="auto"/>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99</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99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b/>
                <w:lang w:eastAsia="it-IT"/>
              </w:rPr>
            </w:pPr>
            <w:r w:rsidRPr="003D7204">
              <w:rPr>
                <w:rFonts w:ascii="Arial Narrow" w:eastAsia="Times New Roman" w:hAnsi="Arial Narrow" w:cs="Times New Roman"/>
                <w:b/>
                <w:lang w:eastAsia="it-IT"/>
              </w:rPr>
              <w:t>99</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51"/>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Economia aziendale</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17/A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A-45</w:t>
            </w:r>
          </w:p>
        </w:tc>
        <w:tc>
          <w:tcPr>
            <w:tcW w:w="1641" w:type="dxa"/>
            <w:gridSpan w:val="3"/>
            <w:tcBorders>
              <w:top w:val="single" w:sz="8" w:space="0" w:color="000000"/>
              <w:left w:val="single" w:sz="8" w:space="0" w:color="000000"/>
              <w:bottom w:val="single" w:sz="8" w:space="0" w:color="000000"/>
              <w:right w:val="single" w:sz="4" w:space="0" w:color="auto"/>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198</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231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b/>
                <w:lang w:eastAsia="it-IT"/>
              </w:rPr>
            </w:pPr>
            <w:r w:rsidRPr="003D7204">
              <w:rPr>
                <w:rFonts w:ascii="Arial Narrow" w:eastAsia="Times New Roman" w:hAnsi="Arial Narrow" w:cs="Times New Roman"/>
                <w:b/>
                <w:lang w:eastAsia="it-IT"/>
              </w:rPr>
              <w:t>264</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3"/>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Diritto</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19/A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A-46</w:t>
            </w:r>
          </w:p>
        </w:tc>
        <w:tc>
          <w:tcPr>
            <w:tcW w:w="1641"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8" w:type="dxa"/>
            <w:gridSpan w:val="2"/>
            <w:tcBorders>
              <w:top w:val="single" w:sz="4" w:space="0" w:color="auto"/>
              <w:left w:val="single" w:sz="8" w:space="0" w:color="000000"/>
              <w:bottom w:val="single" w:sz="8" w:space="0" w:color="000000"/>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99</w:t>
            </w:r>
          </w:p>
        </w:tc>
        <w:tc>
          <w:tcPr>
            <w:tcW w:w="843" w:type="dxa"/>
            <w:gridSpan w:val="2"/>
            <w:tcBorders>
              <w:top w:val="single" w:sz="4" w:space="0" w:color="auto"/>
              <w:left w:val="single" w:sz="8" w:space="0" w:color="000000"/>
              <w:bottom w:val="single" w:sz="8" w:space="0" w:color="000000"/>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99</w:t>
            </w:r>
          </w:p>
        </w:tc>
        <w:tc>
          <w:tcPr>
            <w:tcW w:w="851" w:type="dxa"/>
            <w:gridSpan w:val="2"/>
            <w:tcBorders>
              <w:top w:val="single" w:sz="4" w:space="0" w:color="auto"/>
              <w:left w:val="single" w:sz="8" w:space="0" w:color="000000"/>
              <w:bottom w:val="single" w:sz="8" w:space="0" w:color="000000"/>
              <w:right w:val="single" w:sz="8" w:space="0" w:color="000000"/>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b/>
                <w:lang w:eastAsia="it-IT"/>
              </w:rPr>
            </w:pPr>
            <w:r w:rsidRPr="003D7204">
              <w:rPr>
                <w:rFonts w:ascii="Arial Narrow" w:eastAsia="Times New Roman" w:hAnsi="Arial Narrow" w:cs="Times New Roman"/>
                <w:b/>
                <w:lang w:eastAsia="it-IT"/>
              </w:rPr>
              <w:t>99</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3"/>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Economia politica</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19/A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A-46</w:t>
            </w:r>
          </w:p>
        </w:tc>
        <w:tc>
          <w:tcPr>
            <w:tcW w:w="1641"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8" w:type="dxa"/>
            <w:gridSpan w:val="2"/>
            <w:tcBorders>
              <w:left w:val="single" w:sz="8" w:space="0" w:color="000000"/>
              <w:bottom w:val="single" w:sz="8" w:space="0" w:color="000000"/>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99</w:t>
            </w:r>
          </w:p>
        </w:tc>
        <w:tc>
          <w:tcPr>
            <w:tcW w:w="843" w:type="dxa"/>
            <w:gridSpan w:val="2"/>
            <w:tcBorders>
              <w:left w:val="single" w:sz="8" w:space="0" w:color="000000"/>
              <w:bottom w:val="single" w:sz="8" w:space="0" w:color="000000"/>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66</w:t>
            </w:r>
          </w:p>
        </w:tc>
        <w:tc>
          <w:tcPr>
            <w:tcW w:w="851" w:type="dxa"/>
            <w:gridSpan w:val="2"/>
            <w:tcBorders>
              <w:left w:val="single" w:sz="8" w:space="0" w:color="000000"/>
              <w:bottom w:val="single" w:sz="8" w:space="0" w:color="000000"/>
              <w:right w:val="single" w:sz="8" w:space="0" w:color="000000"/>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b/>
                <w:lang w:eastAsia="it-IT"/>
              </w:rPr>
            </w:pPr>
            <w:r w:rsidRPr="003D7204">
              <w:rPr>
                <w:rFonts w:ascii="Arial Narrow" w:eastAsia="Times New Roman" w:hAnsi="Arial Narrow" w:cs="Times New Roman"/>
                <w:b/>
                <w:lang w:eastAsia="it-IT"/>
              </w:rPr>
              <w:t>99</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9"/>
        </w:trPr>
        <w:tc>
          <w:tcPr>
            <w:tcW w:w="4343"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both"/>
              <w:rPr>
                <w:rFonts w:ascii="Arial Narrow" w:eastAsia="Times New Roman" w:hAnsi="Arial Narrow" w:cs="Arial"/>
                <w:b/>
                <w:color w:val="000000"/>
                <w:lang w:eastAsia="it-IT"/>
              </w:rPr>
            </w:pPr>
            <w:r w:rsidRPr="003D7204">
              <w:rPr>
                <w:rFonts w:ascii="Arial Narrow" w:eastAsia="Times New Roman" w:hAnsi="Arial Narrow" w:cs="Arial"/>
                <w:b/>
                <w:bCs/>
                <w:color w:val="000000"/>
                <w:spacing w:val="2"/>
                <w:lang w:eastAsia="it-IT"/>
              </w:rPr>
              <w:t xml:space="preserve">                        Totale ore annue di indirizzo</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rPr>
                <w:rFonts w:ascii="Arial Narrow" w:eastAsia="Times New Roman" w:hAnsi="Arial Narrow" w:cs="Arial"/>
                <w:b/>
                <w:color w:val="000000"/>
                <w:lang w:eastAsia="it-IT"/>
              </w:rPr>
            </w:pPr>
          </w:p>
        </w:tc>
        <w:tc>
          <w:tcPr>
            <w:tcW w:w="1641"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rPr>
                <w:rFonts w:ascii="Arial Narrow" w:eastAsia="Times New Roman" w:hAnsi="Arial Narrow" w:cs="Arial"/>
                <w:b/>
                <w:color w:val="000000"/>
                <w:lang w:eastAsia="it-IT"/>
              </w:rPr>
            </w:pPr>
          </w:p>
        </w:tc>
        <w:tc>
          <w:tcPr>
            <w:tcW w:w="918" w:type="dxa"/>
            <w:gridSpan w:val="2"/>
            <w:tcBorders>
              <w:left w:val="single" w:sz="8" w:space="0" w:color="000000"/>
              <w:bottom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561</w:t>
            </w:r>
          </w:p>
        </w:tc>
        <w:tc>
          <w:tcPr>
            <w:tcW w:w="843" w:type="dxa"/>
            <w:gridSpan w:val="2"/>
            <w:tcBorders>
              <w:left w:val="single" w:sz="8" w:space="0" w:color="000000"/>
              <w:bottom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561</w:t>
            </w:r>
          </w:p>
        </w:tc>
        <w:tc>
          <w:tcPr>
            <w:tcW w:w="851" w:type="dxa"/>
            <w:gridSpan w:val="2"/>
            <w:tcBorders>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561</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43" w:type="dxa"/>
            <w:gridSpan w:val="3"/>
            <w:tcBorders>
              <w:top w:val="single" w:sz="4" w:space="0" w:color="auto"/>
              <w:left w:val="single" w:sz="4" w:space="0" w:color="auto"/>
              <w:bottom w:val="single" w:sz="4" w:space="0" w:color="auto"/>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spacing w:val="2"/>
                <w:lang w:eastAsia="it-IT"/>
              </w:rPr>
            </w:pPr>
            <w:r w:rsidRPr="003D7204">
              <w:rPr>
                <w:rFonts w:ascii="Arial Narrow" w:eastAsia="Times New Roman" w:hAnsi="Arial Narrow" w:cs="Arial"/>
                <w:b/>
                <w:color w:val="000000"/>
                <w:spacing w:val="2"/>
                <w:lang w:eastAsia="it-IT"/>
              </w:rPr>
              <w:t>Totale complessivo ore annue</w:t>
            </w:r>
          </w:p>
        </w:tc>
        <w:tc>
          <w:tcPr>
            <w:tcW w:w="1559" w:type="dxa"/>
            <w:gridSpan w:val="2"/>
            <w:tcBorders>
              <w:top w:val="single" w:sz="4" w:space="0" w:color="auto"/>
              <w:left w:val="single" w:sz="4" w:space="0" w:color="auto"/>
              <w:bottom w:val="single" w:sz="4" w:space="0" w:color="auto"/>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Cs/>
                <w:color w:val="000000"/>
                <w:lang w:eastAsia="it-IT"/>
              </w:rPr>
            </w:pPr>
          </w:p>
        </w:tc>
        <w:tc>
          <w:tcPr>
            <w:tcW w:w="475" w:type="dxa"/>
            <w:tcBorders>
              <w:top w:val="single" w:sz="4" w:space="0" w:color="auto"/>
              <w:left w:val="single" w:sz="4" w:space="0" w:color="auto"/>
              <w:bottom w:val="single" w:sz="4" w:space="0" w:color="auto"/>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1056</w:t>
            </w:r>
          </w:p>
        </w:tc>
        <w:tc>
          <w:tcPr>
            <w:tcW w:w="1166" w:type="dxa"/>
            <w:gridSpan w:val="2"/>
            <w:tcBorders>
              <w:top w:val="single" w:sz="4" w:space="0" w:color="auto"/>
              <w:left w:val="single" w:sz="4" w:space="0" w:color="auto"/>
              <w:bottom w:val="single" w:sz="4" w:space="0" w:color="auto"/>
              <w:right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1056</w:t>
            </w:r>
          </w:p>
        </w:tc>
        <w:tc>
          <w:tcPr>
            <w:tcW w:w="931" w:type="dxa"/>
            <w:gridSpan w:val="3"/>
            <w:tcBorders>
              <w:top w:val="single" w:sz="4" w:space="0" w:color="auto"/>
              <w:left w:val="single" w:sz="4" w:space="0" w:color="auto"/>
              <w:bottom w:val="single" w:sz="4" w:space="0" w:color="auto"/>
              <w:right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4"/>
                <w:lang w:eastAsia="it-IT"/>
              </w:rPr>
            </w:pPr>
            <w:r w:rsidRPr="003D7204">
              <w:rPr>
                <w:rFonts w:ascii="Arial Narrow" w:eastAsia="Times New Roman" w:hAnsi="Arial Narrow" w:cs="Arial"/>
                <w:bCs/>
                <w:color w:val="000000"/>
                <w:spacing w:val="4"/>
                <w:lang w:eastAsia="it-IT"/>
              </w:rPr>
              <w:t>1056</w:t>
            </w:r>
          </w:p>
        </w:tc>
        <w:tc>
          <w:tcPr>
            <w:tcW w:w="830" w:type="dxa"/>
            <w:tcBorders>
              <w:top w:val="single" w:sz="4" w:space="0" w:color="auto"/>
              <w:left w:val="single" w:sz="4" w:space="0" w:color="auto"/>
              <w:bottom w:val="single" w:sz="4" w:space="0" w:color="auto"/>
              <w:right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4"/>
                <w:lang w:eastAsia="it-IT"/>
              </w:rPr>
            </w:pPr>
            <w:r w:rsidRPr="003D7204">
              <w:rPr>
                <w:rFonts w:ascii="Arial Narrow" w:eastAsia="Times New Roman" w:hAnsi="Arial Narrow" w:cs="Arial"/>
                <w:bCs/>
                <w:color w:val="000000"/>
                <w:spacing w:val="4"/>
                <w:lang w:eastAsia="it-IT"/>
              </w:rPr>
              <w:t>1056</w:t>
            </w:r>
          </w:p>
        </w:tc>
        <w:tc>
          <w:tcPr>
            <w:tcW w:w="851" w:type="dxa"/>
            <w:gridSpan w:val="2"/>
            <w:tcBorders>
              <w:top w:val="single" w:sz="4" w:space="0" w:color="auto"/>
              <w:left w:val="single" w:sz="4" w:space="0" w:color="auto"/>
              <w:bottom w:val="single" w:sz="4" w:space="0" w:color="auto"/>
              <w:right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
                <w:bCs/>
                <w:color w:val="000000"/>
                <w:spacing w:val="4"/>
                <w:lang w:eastAsia="it-IT"/>
              </w:rPr>
            </w:pPr>
            <w:r w:rsidRPr="003D7204">
              <w:rPr>
                <w:rFonts w:ascii="Arial Narrow" w:eastAsia="Times New Roman" w:hAnsi="Arial Narrow" w:cs="Arial"/>
                <w:b/>
                <w:bCs/>
                <w:color w:val="000000"/>
                <w:spacing w:val="4"/>
                <w:lang w:eastAsia="it-IT"/>
              </w:rPr>
              <w:t>1056</w:t>
            </w:r>
          </w:p>
        </w:tc>
      </w:tr>
      <w:tr w:rsidR="009A7D09" w:rsidRPr="003D7204" w:rsidTr="003D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10155" w:type="dxa"/>
            <w:gridSpan w:val="14"/>
            <w:tcBorders>
              <w:top w:val="single" w:sz="8" w:space="0" w:color="000000"/>
              <w:left w:val="single" w:sz="8" w:space="0" w:color="000000"/>
              <w:bottom w:val="single" w:sz="8" w:space="0" w:color="000000"/>
              <w:right w:val="single" w:sz="8" w:space="0" w:color="000000"/>
            </w:tcBorders>
          </w:tcPr>
          <w:p w:rsidR="009A7D09" w:rsidRPr="003D7204" w:rsidRDefault="009A7D09" w:rsidP="00F46CEB">
            <w:pPr>
              <w:snapToGrid w:val="0"/>
              <w:spacing w:before="120" w:after="120" w:line="240" w:lineRule="auto"/>
              <w:jc w:val="center"/>
              <w:rPr>
                <w:rFonts w:ascii="Arial Narrow" w:eastAsia="Times New Roman" w:hAnsi="Arial Narrow" w:cs="Arial"/>
                <w:b/>
                <w:lang w:eastAsia="it-IT"/>
              </w:rPr>
            </w:pPr>
            <w:r w:rsidRPr="003D7204">
              <w:rPr>
                <w:rFonts w:ascii="Arial Narrow" w:eastAsia="Times New Roman" w:hAnsi="Arial Narrow" w:cs="Arial"/>
                <w:b/>
                <w:lang w:eastAsia="it-IT"/>
              </w:rPr>
              <w:t xml:space="preserve">ARTICOLAZIONE “RELAZIONI INTERNAZIONALI PER IL MARKETING” - </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5"/>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Seconda lingua comunitaria</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46/A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color w:val="000000"/>
                <w:lang w:eastAsia="it-IT"/>
              </w:rPr>
              <w:t>A-24</w:t>
            </w:r>
            <w:r w:rsidRPr="003D7204">
              <w:rPr>
                <w:rFonts w:ascii="Arial Narrow" w:eastAsia="Times New Roman" w:hAnsi="Arial Narrow" w:cs="Arial"/>
                <w:b/>
                <w:color w:val="000000"/>
                <w:lang w:eastAsia="it-IT"/>
              </w:rPr>
              <w:t>(a)</w:t>
            </w:r>
          </w:p>
        </w:tc>
        <w:tc>
          <w:tcPr>
            <w:tcW w:w="1641"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1"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 xml:space="preserve"> 99</w:t>
            </w:r>
          </w:p>
        </w:tc>
        <w:tc>
          <w:tcPr>
            <w:tcW w:w="850"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99</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99</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8"/>
        </w:trPr>
        <w:tc>
          <w:tcPr>
            <w:tcW w:w="2922" w:type="dxa"/>
            <w:gridSpan w:val="2"/>
            <w:tcBorders>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Terza lingua straniera               </w:t>
            </w:r>
          </w:p>
        </w:tc>
        <w:tc>
          <w:tcPr>
            <w:tcW w:w="1421" w:type="dxa"/>
            <w:tcBorders>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46/A</w:t>
            </w:r>
          </w:p>
        </w:tc>
        <w:tc>
          <w:tcPr>
            <w:tcW w:w="1559" w:type="dxa"/>
            <w:gridSpan w:val="2"/>
            <w:tcBorders>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color w:val="000000"/>
                <w:lang w:eastAsia="it-IT"/>
              </w:rPr>
              <w:t>A-24</w:t>
            </w:r>
            <w:r w:rsidRPr="003D7204">
              <w:rPr>
                <w:rFonts w:ascii="Arial Narrow" w:eastAsia="Times New Roman" w:hAnsi="Arial Narrow" w:cs="Arial"/>
                <w:b/>
                <w:color w:val="000000"/>
                <w:lang w:eastAsia="it-IT"/>
              </w:rPr>
              <w:t>(a)</w:t>
            </w:r>
          </w:p>
        </w:tc>
        <w:tc>
          <w:tcPr>
            <w:tcW w:w="1641" w:type="dxa"/>
            <w:gridSpan w:val="3"/>
            <w:tcBorders>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1" w:type="dxa"/>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 xml:space="preserve"> 99</w:t>
            </w:r>
          </w:p>
        </w:tc>
        <w:tc>
          <w:tcPr>
            <w:tcW w:w="850" w:type="dxa"/>
            <w:gridSpan w:val="3"/>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99</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r w:rsidRPr="003D7204">
              <w:rPr>
                <w:rFonts w:ascii="Arial Narrow" w:eastAsia="Times New Roman" w:hAnsi="Arial Narrow" w:cs="Arial"/>
                <w:b/>
                <w:bCs/>
                <w:color w:val="000000"/>
                <w:lang w:eastAsia="it-IT"/>
              </w:rPr>
              <w:t>99</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Economia aziendale e geo-politica</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17/A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A-45</w:t>
            </w:r>
          </w:p>
        </w:tc>
        <w:tc>
          <w:tcPr>
            <w:tcW w:w="1641"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1"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 xml:space="preserve"> 165</w:t>
            </w:r>
          </w:p>
        </w:tc>
        <w:tc>
          <w:tcPr>
            <w:tcW w:w="850"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165</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198</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Diritto</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19/A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A-46</w:t>
            </w:r>
          </w:p>
        </w:tc>
        <w:tc>
          <w:tcPr>
            <w:tcW w:w="1641"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1"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850"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66</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2922" w:type="dxa"/>
            <w:gridSpan w:val="2"/>
            <w:tcBorders>
              <w:left w:val="single" w:sz="8" w:space="0" w:color="000000"/>
              <w:bottom w:val="single" w:sz="8" w:space="0" w:color="000000"/>
              <w:right w:val="single" w:sz="4" w:space="0" w:color="auto"/>
            </w:tcBorders>
          </w:tcPr>
          <w:p w:rsidR="009A7D09" w:rsidRPr="003D7204" w:rsidRDefault="00404DCB" w:rsidP="009A7D09">
            <w:pPr>
              <w:snapToGrid w:val="0"/>
              <w:spacing w:after="0" w:line="240" w:lineRule="auto"/>
              <w:rPr>
                <w:rFonts w:ascii="Arial Narrow" w:eastAsia="Times New Roman" w:hAnsi="Arial Narrow" w:cs="Arial"/>
                <w:b/>
                <w:color w:val="0000FF"/>
                <w:lang w:eastAsia="it-IT"/>
              </w:rPr>
            </w:pPr>
            <w:r>
              <w:rPr>
                <w:rFonts w:ascii="Arial Narrow" w:eastAsia="Times New Roman" w:hAnsi="Arial Narrow" w:cs="Arial"/>
                <w:b/>
                <w:color w:val="000000"/>
                <w:lang w:eastAsia="it-IT"/>
              </w:rPr>
              <w:t xml:space="preserve">Relazioni internazionali </w:t>
            </w:r>
          </w:p>
        </w:tc>
        <w:tc>
          <w:tcPr>
            <w:tcW w:w="1421" w:type="dxa"/>
            <w:tcBorders>
              <w:left w:val="single" w:sz="4" w:space="0" w:color="auto"/>
              <w:bottom w:val="single" w:sz="8" w:space="0" w:color="000000"/>
            </w:tcBorders>
          </w:tcPr>
          <w:p w:rsidR="00991281" w:rsidRPr="003D7204" w:rsidRDefault="00991281"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 xml:space="preserve">19/A </w:t>
            </w:r>
          </w:p>
          <w:p w:rsidR="009A7D09" w:rsidRPr="003D7204" w:rsidRDefault="009A7D09"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36/A</w:t>
            </w:r>
          </w:p>
        </w:tc>
        <w:tc>
          <w:tcPr>
            <w:tcW w:w="1559" w:type="dxa"/>
            <w:gridSpan w:val="2"/>
            <w:tcBorders>
              <w:left w:val="single" w:sz="8" w:space="0" w:color="000000"/>
              <w:bottom w:val="single" w:sz="8" w:space="0" w:color="000000"/>
              <w:right w:val="single" w:sz="8" w:space="0" w:color="000000"/>
            </w:tcBorders>
            <w:shd w:val="clear" w:color="auto" w:fill="auto"/>
          </w:tcPr>
          <w:p w:rsidR="00991281" w:rsidRPr="003D7204" w:rsidRDefault="009A7D09" w:rsidP="00404DCB">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A-46</w:t>
            </w:r>
          </w:p>
          <w:p w:rsidR="009A7D09" w:rsidRPr="003D7204" w:rsidRDefault="009A7D09" w:rsidP="00404DCB">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A-18</w:t>
            </w:r>
          </w:p>
        </w:tc>
        <w:tc>
          <w:tcPr>
            <w:tcW w:w="1641" w:type="dxa"/>
            <w:gridSpan w:val="3"/>
            <w:tcBorders>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1" w:type="dxa"/>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850" w:type="dxa"/>
            <w:gridSpan w:val="3"/>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851" w:type="dxa"/>
            <w:gridSpan w:val="2"/>
            <w:tcBorders>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99</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2922" w:type="dxa"/>
            <w:gridSpan w:val="2"/>
            <w:tcBorders>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Tecnologie della comunicazione    </w:t>
            </w:r>
          </w:p>
        </w:tc>
        <w:tc>
          <w:tcPr>
            <w:tcW w:w="1421" w:type="dxa"/>
            <w:tcBorders>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42/A</w:t>
            </w:r>
          </w:p>
        </w:tc>
        <w:tc>
          <w:tcPr>
            <w:tcW w:w="1559" w:type="dxa"/>
            <w:gridSpan w:val="2"/>
            <w:tcBorders>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A-41</w:t>
            </w:r>
          </w:p>
        </w:tc>
        <w:tc>
          <w:tcPr>
            <w:tcW w:w="1641" w:type="dxa"/>
            <w:gridSpan w:val="3"/>
            <w:tcBorders>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1" w:type="dxa"/>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850" w:type="dxa"/>
            <w:gridSpan w:val="3"/>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4343" w:type="dxa"/>
            <w:gridSpan w:val="3"/>
            <w:tcBorders>
              <w:left w:val="single" w:sz="8" w:space="0" w:color="000000"/>
            </w:tcBorders>
          </w:tcPr>
          <w:p w:rsidR="009A7D09" w:rsidRPr="003D7204" w:rsidRDefault="009A7D09" w:rsidP="009A7D09">
            <w:pPr>
              <w:snapToGrid w:val="0"/>
              <w:spacing w:after="0" w:line="240" w:lineRule="auto"/>
              <w:rPr>
                <w:rFonts w:ascii="Arial Narrow" w:eastAsia="Times New Roman" w:hAnsi="Arial Narrow" w:cs="Arial"/>
                <w:b/>
                <w:bCs/>
                <w:color w:val="000000"/>
                <w:spacing w:val="2"/>
                <w:lang w:eastAsia="it-IT"/>
              </w:rPr>
            </w:pPr>
            <w:r w:rsidRPr="003D7204">
              <w:rPr>
                <w:rFonts w:ascii="Arial Narrow" w:eastAsia="Times New Roman" w:hAnsi="Arial Narrow" w:cs="Arial"/>
                <w:b/>
                <w:bCs/>
                <w:color w:val="000000"/>
                <w:spacing w:val="2"/>
                <w:lang w:eastAsia="it-IT"/>
              </w:rPr>
              <w:t>Totale ore annue di indirizzo</w:t>
            </w:r>
          </w:p>
        </w:tc>
        <w:tc>
          <w:tcPr>
            <w:tcW w:w="1559" w:type="dxa"/>
            <w:gridSpan w:val="2"/>
            <w:tcBorders>
              <w:left w:val="single" w:sz="8" w:space="0" w:color="000000"/>
              <w:right w:val="single" w:sz="8" w:space="0" w:color="000000"/>
            </w:tcBorders>
            <w:shd w:val="clear" w:color="auto" w:fill="auto"/>
          </w:tcPr>
          <w:p w:rsidR="009A7D09" w:rsidRPr="003D7204" w:rsidRDefault="009A7D09" w:rsidP="009A7D09">
            <w:pPr>
              <w:snapToGrid w:val="0"/>
              <w:spacing w:after="0" w:line="240" w:lineRule="auto"/>
              <w:rPr>
                <w:rFonts w:ascii="Arial Narrow" w:eastAsia="Times New Roman" w:hAnsi="Arial Narrow" w:cs="Arial"/>
                <w:b/>
                <w:bCs/>
                <w:color w:val="000000"/>
                <w:spacing w:val="2"/>
                <w:lang w:eastAsia="it-IT"/>
              </w:rPr>
            </w:pPr>
          </w:p>
        </w:tc>
        <w:tc>
          <w:tcPr>
            <w:tcW w:w="1641" w:type="dxa"/>
            <w:gridSpan w:val="3"/>
            <w:tcBorders>
              <w:left w:val="single" w:sz="8" w:space="0" w:color="000000"/>
            </w:tcBorders>
            <w:shd w:val="clear" w:color="auto" w:fill="C0C0C0"/>
          </w:tcPr>
          <w:p w:rsidR="009A7D09" w:rsidRPr="003D7204" w:rsidRDefault="009A7D09" w:rsidP="009A7D09">
            <w:pPr>
              <w:snapToGrid w:val="0"/>
              <w:spacing w:after="0" w:line="240" w:lineRule="auto"/>
              <w:rPr>
                <w:rFonts w:ascii="Arial Narrow" w:eastAsia="Times New Roman" w:hAnsi="Arial Narrow" w:cs="Arial"/>
                <w:b/>
                <w:bCs/>
                <w:color w:val="000000"/>
                <w:spacing w:val="2"/>
                <w:lang w:eastAsia="it-IT"/>
              </w:rPr>
            </w:pPr>
          </w:p>
        </w:tc>
        <w:tc>
          <w:tcPr>
            <w:tcW w:w="911" w:type="dxa"/>
            <w:tcBorders>
              <w:lef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2"/>
                <w:lang w:eastAsia="it-IT"/>
              </w:rPr>
            </w:pPr>
            <w:r w:rsidRPr="003D7204">
              <w:rPr>
                <w:rFonts w:ascii="Arial Narrow" w:eastAsia="Times New Roman" w:hAnsi="Arial Narrow" w:cs="Arial"/>
                <w:bCs/>
                <w:color w:val="000000"/>
                <w:spacing w:val="2"/>
                <w:lang w:eastAsia="it-IT"/>
              </w:rPr>
              <w:t>561</w:t>
            </w:r>
          </w:p>
        </w:tc>
        <w:tc>
          <w:tcPr>
            <w:tcW w:w="850" w:type="dxa"/>
            <w:gridSpan w:val="3"/>
            <w:tcBorders>
              <w:lef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2"/>
                <w:lang w:eastAsia="it-IT"/>
              </w:rPr>
            </w:pPr>
            <w:r w:rsidRPr="003D7204">
              <w:rPr>
                <w:rFonts w:ascii="Arial Narrow" w:eastAsia="Times New Roman" w:hAnsi="Arial Narrow" w:cs="Arial"/>
                <w:bCs/>
                <w:color w:val="000000"/>
                <w:spacing w:val="2"/>
                <w:lang w:eastAsia="it-IT"/>
              </w:rPr>
              <w:t>561</w:t>
            </w:r>
          </w:p>
        </w:tc>
        <w:tc>
          <w:tcPr>
            <w:tcW w:w="851" w:type="dxa"/>
            <w:gridSpan w:val="2"/>
            <w:tcBorders>
              <w:left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bCs/>
                <w:color w:val="000000"/>
                <w:spacing w:val="2"/>
                <w:lang w:eastAsia="it-IT"/>
              </w:rPr>
            </w:pPr>
            <w:r w:rsidRPr="003D7204">
              <w:rPr>
                <w:rFonts w:ascii="Arial Narrow" w:eastAsia="Times New Roman" w:hAnsi="Arial Narrow" w:cs="Arial"/>
                <w:b/>
                <w:bCs/>
                <w:color w:val="000000"/>
                <w:spacing w:val="2"/>
                <w:lang w:eastAsia="it-IT"/>
              </w:rPr>
              <w:t>561</w:t>
            </w:r>
          </w:p>
        </w:tc>
      </w:tr>
      <w:tr w:rsidR="009A7D09" w:rsidRPr="003D7204" w:rsidTr="003D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10155" w:type="dxa"/>
            <w:gridSpan w:val="14"/>
            <w:tcBorders>
              <w:top w:val="single" w:sz="8" w:space="0" w:color="000000"/>
              <w:left w:val="single" w:sz="8" w:space="0" w:color="000000"/>
              <w:bottom w:val="single" w:sz="8" w:space="0" w:color="000000"/>
              <w:right w:val="single" w:sz="8" w:space="0" w:color="000000"/>
            </w:tcBorders>
          </w:tcPr>
          <w:p w:rsidR="009A7D09" w:rsidRPr="003D7204" w:rsidRDefault="009A7D09" w:rsidP="00F46CEB">
            <w:pPr>
              <w:snapToGrid w:val="0"/>
              <w:spacing w:before="120" w:after="120" w:line="240" w:lineRule="auto"/>
              <w:jc w:val="center"/>
              <w:rPr>
                <w:rFonts w:ascii="Arial Narrow" w:eastAsia="Times New Roman" w:hAnsi="Arial Narrow" w:cs="Arial"/>
                <w:b/>
                <w:u w:val="single"/>
                <w:lang w:eastAsia="it-IT"/>
              </w:rPr>
            </w:pPr>
            <w:r w:rsidRPr="003D7204">
              <w:rPr>
                <w:rFonts w:ascii="Arial Narrow" w:eastAsia="Times New Roman" w:hAnsi="Arial Narrow" w:cs="Arial"/>
                <w:b/>
                <w:lang w:eastAsia="it-IT"/>
              </w:rPr>
              <w:t xml:space="preserve">ARTICOLAZIONE “SISTEMI INFORMATIVI AZIENDALI” </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bCs/>
                <w:color w:val="000000"/>
                <w:lang w:eastAsia="it-IT"/>
              </w:rPr>
            </w:pPr>
            <w:r w:rsidRPr="003D7204">
              <w:rPr>
                <w:rFonts w:ascii="Arial Narrow" w:eastAsia="Times New Roman" w:hAnsi="Arial Narrow" w:cs="Arial"/>
                <w:b/>
                <w:bCs/>
                <w:color w:val="000000"/>
                <w:lang w:eastAsia="it-IT"/>
              </w:rPr>
              <w:t>Seconda lingua comunitaria</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46/A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 xml:space="preserve">A-24 </w:t>
            </w:r>
            <w:r w:rsidRPr="003D7204">
              <w:rPr>
                <w:rFonts w:ascii="Arial Narrow" w:eastAsia="Times New Roman" w:hAnsi="Arial Narrow" w:cs="Arial"/>
                <w:b/>
                <w:bCs/>
                <w:color w:val="000000"/>
                <w:lang w:eastAsia="it-IT"/>
              </w:rPr>
              <w:t>(a)</w:t>
            </w:r>
          </w:p>
        </w:tc>
        <w:tc>
          <w:tcPr>
            <w:tcW w:w="1641" w:type="dxa"/>
            <w:gridSpan w:val="3"/>
            <w:tcBorders>
              <w:top w:val="single" w:sz="8" w:space="0" w:color="000000"/>
              <w:left w:val="single" w:sz="8" w:space="0" w:color="000000"/>
              <w:bottom w:val="single" w:sz="8" w:space="0" w:color="000000"/>
            </w:tcBorders>
            <w:shd w:val="clear" w:color="auto" w:fill="BFBFBF"/>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p>
        </w:tc>
        <w:tc>
          <w:tcPr>
            <w:tcW w:w="911"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99</w:t>
            </w:r>
          </w:p>
        </w:tc>
        <w:tc>
          <w:tcPr>
            <w:tcW w:w="850"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Informatica </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42/A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A-41</w:t>
            </w:r>
          </w:p>
        </w:tc>
        <w:tc>
          <w:tcPr>
            <w:tcW w:w="1641" w:type="dxa"/>
            <w:gridSpan w:val="3"/>
            <w:tcBorders>
              <w:top w:val="single" w:sz="8" w:space="0" w:color="000000"/>
              <w:left w:val="single" w:sz="8" w:space="0" w:color="000000"/>
              <w:bottom w:val="single" w:sz="8" w:space="0" w:color="000000"/>
            </w:tcBorders>
            <w:shd w:val="clear" w:color="auto" w:fill="BFBFBF"/>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p>
        </w:tc>
        <w:tc>
          <w:tcPr>
            <w:tcW w:w="911"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i/>
                <w:iCs/>
                <w:color w:val="000000"/>
                <w:lang w:eastAsia="it-IT"/>
              </w:rPr>
            </w:pPr>
            <w:r w:rsidRPr="003D7204">
              <w:rPr>
                <w:rFonts w:ascii="Arial Narrow" w:eastAsia="Times New Roman" w:hAnsi="Arial Narrow" w:cs="Arial"/>
                <w:bCs/>
                <w:color w:val="000000"/>
                <w:lang w:eastAsia="it-IT"/>
              </w:rPr>
              <w:t>132</w:t>
            </w:r>
          </w:p>
        </w:tc>
        <w:tc>
          <w:tcPr>
            <w:tcW w:w="850"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i/>
                <w:iCs/>
                <w:color w:val="000000"/>
                <w:lang w:eastAsia="it-IT"/>
              </w:rPr>
            </w:pPr>
            <w:r w:rsidRPr="003D7204">
              <w:rPr>
                <w:rFonts w:ascii="Arial Narrow" w:eastAsia="Times New Roman" w:hAnsi="Arial Narrow" w:cs="Arial"/>
                <w:bCs/>
                <w:i/>
                <w:iCs/>
                <w:color w:val="000000"/>
                <w:lang w:eastAsia="it-IT"/>
              </w:rPr>
              <w:t>165</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bCs/>
                <w:i/>
                <w:iCs/>
                <w:color w:val="000000"/>
                <w:lang w:eastAsia="it-IT"/>
              </w:rPr>
            </w:pPr>
            <w:r w:rsidRPr="003D7204">
              <w:rPr>
                <w:rFonts w:ascii="Arial Narrow" w:eastAsia="Times New Roman" w:hAnsi="Arial Narrow" w:cs="Arial"/>
                <w:b/>
                <w:bCs/>
                <w:i/>
                <w:iCs/>
                <w:color w:val="000000"/>
                <w:lang w:eastAsia="it-IT"/>
              </w:rPr>
              <w:t>165</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Economia aziendale </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17/A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A-45</w:t>
            </w:r>
          </w:p>
        </w:tc>
        <w:tc>
          <w:tcPr>
            <w:tcW w:w="1641" w:type="dxa"/>
            <w:gridSpan w:val="3"/>
            <w:tcBorders>
              <w:top w:val="single" w:sz="8" w:space="0" w:color="000000"/>
              <w:left w:val="single" w:sz="8" w:space="0" w:color="000000"/>
              <w:bottom w:val="single" w:sz="8" w:space="0" w:color="000000"/>
            </w:tcBorders>
            <w:shd w:val="clear" w:color="auto" w:fill="BFBFBF"/>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p>
        </w:tc>
        <w:tc>
          <w:tcPr>
            <w:tcW w:w="911"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132</w:t>
            </w:r>
          </w:p>
        </w:tc>
        <w:tc>
          <w:tcPr>
            <w:tcW w:w="850"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231</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r w:rsidRPr="003D7204">
              <w:rPr>
                <w:rFonts w:ascii="Arial Narrow" w:eastAsia="Times New Roman" w:hAnsi="Arial Narrow" w:cs="Arial"/>
                <w:b/>
                <w:bCs/>
                <w:color w:val="000000"/>
                <w:lang w:eastAsia="it-IT"/>
              </w:rPr>
              <w:t>231</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Diritto</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19/A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A-46</w:t>
            </w:r>
          </w:p>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p>
        </w:tc>
        <w:tc>
          <w:tcPr>
            <w:tcW w:w="1641" w:type="dxa"/>
            <w:gridSpan w:val="3"/>
            <w:tcBorders>
              <w:top w:val="single" w:sz="8" w:space="0" w:color="000000"/>
              <w:left w:val="single" w:sz="8" w:space="0" w:color="000000"/>
              <w:bottom w:val="single" w:sz="8" w:space="0" w:color="000000"/>
            </w:tcBorders>
            <w:shd w:val="clear" w:color="auto" w:fill="BFBFBF"/>
            <w:vAlign w:val="center"/>
          </w:tcPr>
          <w:p w:rsidR="009A7D09" w:rsidRPr="003D7204" w:rsidRDefault="009A7D09" w:rsidP="009A7D09">
            <w:pPr>
              <w:snapToGrid w:val="0"/>
              <w:spacing w:after="0" w:line="240" w:lineRule="auto"/>
              <w:rPr>
                <w:rFonts w:ascii="Arial Narrow" w:eastAsia="Times New Roman" w:hAnsi="Arial Narrow" w:cs="Arial"/>
                <w:b/>
                <w:bCs/>
                <w:color w:val="000000"/>
                <w:lang w:eastAsia="it-IT"/>
              </w:rPr>
            </w:pPr>
          </w:p>
        </w:tc>
        <w:tc>
          <w:tcPr>
            <w:tcW w:w="911"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99</w:t>
            </w:r>
          </w:p>
        </w:tc>
        <w:tc>
          <w:tcPr>
            <w:tcW w:w="850"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99</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r w:rsidRPr="003D7204">
              <w:rPr>
                <w:rFonts w:ascii="Arial Narrow" w:eastAsia="Times New Roman" w:hAnsi="Arial Narrow" w:cs="Arial"/>
                <w:b/>
                <w:bCs/>
                <w:color w:val="000000"/>
                <w:lang w:eastAsia="it-IT"/>
              </w:rPr>
              <w:t>66</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22" w:type="dxa"/>
            <w:gridSpan w:val="2"/>
            <w:tcBorders>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Economia politica</w:t>
            </w:r>
          </w:p>
        </w:tc>
        <w:tc>
          <w:tcPr>
            <w:tcW w:w="1421" w:type="dxa"/>
            <w:tcBorders>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19/A</w:t>
            </w:r>
          </w:p>
        </w:tc>
        <w:tc>
          <w:tcPr>
            <w:tcW w:w="1559" w:type="dxa"/>
            <w:gridSpan w:val="2"/>
            <w:tcBorders>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A-46</w:t>
            </w:r>
          </w:p>
        </w:tc>
        <w:tc>
          <w:tcPr>
            <w:tcW w:w="1641" w:type="dxa"/>
            <w:gridSpan w:val="3"/>
            <w:tcBorders>
              <w:left w:val="single" w:sz="8" w:space="0" w:color="000000"/>
              <w:bottom w:val="single" w:sz="8" w:space="0" w:color="000000"/>
            </w:tcBorders>
            <w:shd w:val="clear" w:color="auto" w:fill="BFBFBF"/>
            <w:vAlign w:val="center"/>
          </w:tcPr>
          <w:p w:rsidR="009A7D09" w:rsidRPr="003D7204" w:rsidRDefault="009A7D09" w:rsidP="009A7D09">
            <w:pPr>
              <w:snapToGrid w:val="0"/>
              <w:spacing w:after="0" w:line="240" w:lineRule="auto"/>
              <w:rPr>
                <w:rFonts w:ascii="Arial Narrow" w:eastAsia="Times New Roman" w:hAnsi="Arial Narrow" w:cs="Arial"/>
                <w:b/>
                <w:bCs/>
                <w:color w:val="000000"/>
                <w:lang w:eastAsia="it-IT"/>
              </w:rPr>
            </w:pPr>
          </w:p>
        </w:tc>
        <w:tc>
          <w:tcPr>
            <w:tcW w:w="911" w:type="dxa"/>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99</w:t>
            </w:r>
          </w:p>
        </w:tc>
        <w:tc>
          <w:tcPr>
            <w:tcW w:w="850" w:type="dxa"/>
            <w:gridSpan w:val="3"/>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66</w:t>
            </w:r>
          </w:p>
        </w:tc>
        <w:tc>
          <w:tcPr>
            <w:tcW w:w="851" w:type="dxa"/>
            <w:gridSpan w:val="2"/>
            <w:tcBorders>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r w:rsidRPr="003D7204">
              <w:rPr>
                <w:rFonts w:ascii="Arial Narrow" w:eastAsia="Times New Roman" w:hAnsi="Arial Narrow" w:cs="Arial"/>
                <w:b/>
                <w:bCs/>
                <w:color w:val="000000"/>
                <w:lang w:eastAsia="it-IT"/>
              </w:rPr>
              <w:t>99</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4343" w:type="dxa"/>
            <w:gridSpan w:val="3"/>
            <w:tcBorders>
              <w:top w:val="single" w:sz="8" w:space="0" w:color="000000"/>
              <w:left w:val="single" w:sz="8" w:space="0" w:color="000000"/>
              <w:bottom w:val="single" w:sz="4" w:space="0" w:color="auto"/>
            </w:tcBorders>
          </w:tcPr>
          <w:p w:rsidR="009A7D09" w:rsidRPr="003D7204" w:rsidRDefault="009A7D09" w:rsidP="009A7D09">
            <w:pPr>
              <w:snapToGrid w:val="0"/>
              <w:spacing w:after="0" w:line="240" w:lineRule="auto"/>
              <w:rPr>
                <w:rFonts w:ascii="Arial Narrow" w:eastAsia="Times New Roman" w:hAnsi="Arial Narrow" w:cs="Arial"/>
                <w:b/>
                <w:bCs/>
                <w:color w:val="000000"/>
                <w:spacing w:val="2"/>
                <w:lang w:eastAsia="it-IT"/>
              </w:rPr>
            </w:pPr>
            <w:r w:rsidRPr="003D7204">
              <w:rPr>
                <w:rFonts w:ascii="Arial Narrow" w:eastAsia="Times New Roman" w:hAnsi="Arial Narrow" w:cs="Arial"/>
                <w:b/>
                <w:bCs/>
                <w:color w:val="000000"/>
                <w:spacing w:val="2"/>
                <w:lang w:eastAsia="it-IT"/>
              </w:rPr>
              <w:t>Totale ore annue di indirizzo</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
                <w:bCs/>
                <w:color w:val="000000"/>
                <w:spacing w:val="2"/>
                <w:lang w:eastAsia="it-IT"/>
              </w:rPr>
            </w:pPr>
          </w:p>
        </w:tc>
        <w:tc>
          <w:tcPr>
            <w:tcW w:w="1641"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bCs/>
                <w:color w:val="000000"/>
                <w:spacing w:val="2"/>
                <w:lang w:eastAsia="it-IT"/>
              </w:rPr>
            </w:pPr>
          </w:p>
        </w:tc>
        <w:tc>
          <w:tcPr>
            <w:tcW w:w="911" w:type="dxa"/>
            <w:tcBorders>
              <w:top w:val="single" w:sz="8" w:space="0" w:color="000000"/>
              <w:left w:val="single" w:sz="8" w:space="0" w:color="000000"/>
              <w:bottom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2"/>
                <w:lang w:eastAsia="it-IT"/>
              </w:rPr>
            </w:pPr>
            <w:r w:rsidRPr="003D7204">
              <w:rPr>
                <w:rFonts w:ascii="Arial Narrow" w:eastAsia="Times New Roman" w:hAnsi="Arial Narrow" w:cs="Arial"/>
                <w:bCs/>
                <w:color w:val="000000"/>
                <w:spacing w:val="2"/>
                <w:lang w:eastAsia="it-IT"/>
              </w:rPr>
              <w:t>561</w:t>
            </w:r>
          </w:p>
        </w:tc>
        <w:tc>
          <w:tcPr>
            <w:tcW w:w="850" w:type="dxa"/>
            <w:gridSpan w:val="3"/>
            <w:tcBorders>
              <w:top w:val="single" w:sz="8" w:space="0" w:color="000000"/>
              <w:left w:val="single" w:sz="8" w:space="0" w:color="000000"/>
              <w:bottom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2"/>
                <w:lang w:eastAsia="it-IT"/>
              </w:rPr>
            </w:pPr>
            <w:r w:rsidRPr="003D7204">
              <w:rPr>
                <w:rFonts w:ascii="Arial Narrow" w:eastAsia="Times New Roman" w:hAnsi="Arial Narrow" w:cs="Arial"/>
                <w:bCs/>
                <w:color w:val="000000"/>
                <w:spacing w:val="2"/>
                <w:lang w:eastAsia="it-IT"/>
              </w:rPr>
              <w:t>561</w:t>
            </w:r>
          </w:p>
        </w:tc>
        <w:tc>
          <w:tcPr>
            <w:tcW w:w="851" w:type="dxa"/>
            <w:gridSpan w:val="2"/>
            <w:tcBorders>
              <w:top w:val="single" w:sz="8" w:space="0" w:color="000000"/>
              <w:left w:val="single" w:sz="8" w:space="0" w:color="000000"/>
              <w:bottom w:val="single" w:sz="4" w:space="0" w:color="auto"/>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bCs/>
                <w:color w:val="000000"/>
                <w:spacing w:val="2"/>
                <w:lang w:eastAsia="it-IT"/>
              </w:rPr>
            </w:pPr>
            <w:r w:rsidRPr="003D7204">
              <w:rPr>
                <w:rFonts w:ascii="Arial Narrow" w:eastAsia="Times New Roman" w:hAnsi="Arial Narrow" w:cs="Arial"/>
                <w:b/>
                <w:bCs/>
                <w:color w:val="000000"/>
                <w:spacing w:val="2"/>
                <w:lang w:eastAsia="it-IT"/>
              </w:rPr>
              <w:t>561</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2925"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jc w:val="right"/>
              <w:rPr>
                <w:rFonts w:ascii="Arial Narrow" w:eastAsia="Times New Roman" w:hAnsi="Arial Narrow" w:cs="Arial"/>
                <w:i/>
                <w:color w:val="FF0000"/>
                <w:lang w:eastAsia="it-IT"/>
              </w:rPr>
            </w:pPr>
            <w:r w:rsidRPr="003D7204">
              <w:rPr>
                <w:rFonts w:ascii="Arial Narrow" w:eastAsia="Times New Roman" w:hAnsi="Arial Narrow" w:cs="Arial"/>
                <w:i/>
                <w:color w:val="000000"/>
                <w:lang w:eastAsia="it-IT"/>
              </w:rPr>
              <w:lastRenderedPageBreak/>
              <w:t xml:space="preserve">di cui in compresenza </w:t>
            </w:r>
          </w:p>
        </w:tc>
        <w:tc>
          <w:tcPr>
            <w:tcW w:w="1418"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i/>
                <w:color w:val="FF0000"/>
                <w:lang w:eastAsia="it-IT"/>
              </w:rPr>
            </w:pPr>
            <w:r w:rsidRPr="003D7204">
              <w:rPr>
                <w:rFonts w:ascii="Arial Narrow" w:eastAsia="Times New Roman" w:hAnsi="Arial Narrow" w:cs="Arial"/>
                <w:i/>
                <w:color w:val="000000"/>
                <w:lang w:eastAsia="it-IT"/>
              </w:rPr>
              <w:t>30/C-31/C</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Cs/>
                <w:i/>
                <w:color w:val="000000"/>
                <w:lang w:eastAsia="it-IT"/>
              </w:rPr>
            </w:pPr>
            <w:r w:rsidRPr="003D7204">
              <w:rPr>
                <w:rFonts w:ascii="Arial Narrow" w:eastAsia="Times New Roman" w:hAnsi="Arial Narrow" w:cs="Arial"/>
                <w:bCs/>
                <w:i/>
                <w:color w:val="000000"/>
                <w:lang w:eastAsia="it-IT"/>
              </w:rPr>
              <w:t>B-16</w:t>
            </w:r>
          </w:p>
        </w:tc>
        <w:tc>
          <w:tcPr>
            <w:tcW w:w="1641" w:type="dxa"/>
            <w:gridSpan w:val="3"/>
            <w:tcBorders>
              <w:top w:val="single" w:sz="8" w:space="0" w:color="000000"/>
              <w:left w:val="single" w:sz="8" w:space="0" w:color="000000"/>
              <w:bottom w:val="single" w:sz="8" w:space="0" w:color="000000"/>
            </w:tcBorders>
            <w:shd w:val="clear" w:color="auto" w:fill="BFBFBF"/>
          </w:tcPr>
          <w:p w:rsidR="009A7D09" w:rsidRPr="003D7204" w:rsidRDefault="009A7D09" w:rsidP="009A7D09">
            <w:pPr>
              <w:snapToGrid w:val="0"/>
              <w:spacing w:after="0" w:line="240" w:lineRule="auto"/>
              <w:jc w:val="center"/>
              <w:rPr>
                <w:rFonts w:ascii="Arial Narrow" w:eastAsia="Times New Roman" w:hAnsi="Arial Narrow" w:cs="Arial"/>
                <w:b/>
                <w:bCs/>
                <w:i/>
                <w:color w:val="000000"/>
                <w:lang w:eastAsia="it-IT"/>
              </w:rPr>
            </w:pPr>
          </w:p>
        </w:tc>
        <w:tc>
          <w:tcPr>
            <w:tcW w:w="2612" w:type="dxa"/>
            <w:gridSpan w:val="6"/>
            <w:tcBorders>
              <w:top w:val="single" w:sz="8" w:space="0" w:color="000000"/>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rPr>
                <w:rFonts w:ascii="Arial Narrow" w:eastAsia="Times New Roman" w:hAnsi="Arial Narrow" w:cs="Arial"/>
                <w:bCs/>
                <w:i/>
                <w:color w:val="000000"/>
                <w:lang w:eastAsia="it-IT"/>
              </w:rPr>
            </w:pPr>
            <w:r w:rsidRPr="003D7204">
              <w:rPr>
                <w:rFonts w:ascii="Arial Narrow" w:eastAsia="Times New Roman" w:hAnsi="Arial Narrow" w:cs="Arial"/>
                <w:bCs/>
                <w:i/>
                <w:color w:val="000000"/>
                <w:lang w:eastAsia="it-IT"/>
              </w:rPr>
              <w:t xml:space="preserve"> </w:t>
            </w:r>
            <w:r w:rsidR="003D7204">
              <w:rPr>
                <w:rFonts w:ascii="Arial Narrow" w:eastAsia="Times New Roman" w:hAnsi="Arial Narrow" w:cs="Arial"/>
                <w:bCs/>
                <w:i/>
                <w:color w:val="000000"/>
                <w:lang w:eastAsia="it-IT"/>
              </w:rPr>
              <w:t xml:space="preserve">     </w:t>
            </w:r>
            <w:r w:rsidRPr="003D7204">
              <w:rPr>
                <w:rFonts w:ascii="Arial Narrow" w:eastAsia="Times New Roman" w:hAnsi="Arial Narrow" w:cs="Arial"/>
                <w:bCs/>
                <w:i/>
                <w:color w:val="000000"/>
                <w:lang w:eastAsia="it-IT"/>
              </w:rPr>
              <w:t>99</w:t>
            </w:r>
            <w:r w:rsidR="003D7204">
              <w:rPr>
                <w:rFonts w:ascii="Arial Narrow" w:eastAsia="Times New Roman" w:hAnsi="Arial Narrow" w:cs="Arial"/>
                <w:bCs/>
                <w:i/>
                <w:color w:val="000000"/>
                <w:lang w:eastAsia="it-IT"/>
              </w:rPr>
              <w:t xml:space="preserve">              99          </w:t>
            </w:r>
            <w:r w:rsidR="000F2C7A">
              <w:rPr>
                <w:rFonts w:ascii="Arial Narrow" w:eastAsia="Times New Roman" w:hAnsi="Arial Narrow" w:cs="Arial"/>
                <w:bCs/>
                <w:i/>
                <w:color w:val="000000"/>
                <w:lang w:eastAsia="it-IT"/>
              </w:rPr>
              <w:t xml:space="preserve"> </w:t>
            </w:r>
            <w:r w:rsidRPr="003D7204">
              <w:rPr>
                <w:rFonts w:ascii="Arial Narrow" w:eastAsia="Times New Roman" w:hAnsi="Arial Narrow" w:cs="Arial"/>
                <w:bCs/>
                <w:i/>
                <w:color w:val="000000"/>
                <w:lang w:eastAsia="it-IT"/>
              </w:rPr>
              <w:t>99</w:t>
            </w:r>
          </w:p>
          <w:p w:rsidR="009A7D09" w:rsidRPr="003D7204" w:rsidRDefault="000F2C7A" w:rsidP="00F329FA">
            <w:pPr>
              <w:snapToGrid w:val="0"/>
              <w:spacing w:after="0" w:line="240" w:lineRule="auto"/>
              <w:rPr>
                <w:rFonts w:ascii="Arial Narrow" w:eastAsia="Times New Roman" w:hAnsi="Arial Narrow" w:cs="Arial"/>
                <w:bCs/>
                <w:i/>
                <w:color w:val="000000"/>
                <w:lang w:eastAsia="it-IT"/>
              </w:rPr>
            </w:pPr>
            <w:r>
              <w:rPr>
                <w:rFonts w:ascii="Arial Narrow" w:eastAsia="Times New Roman" w:hAnsi="Arial Narrow" w:cs="Arial"/>
                <w:bCs/>
                <w:i/>
                <w:color w:val="000000"/>
                <w:lang w:eastAsia="it-IT"/>
              </w:rPr>
              <w:t xml:space="preserve">                   </w:t>
            </w:r>
            <w:r w:rsidR="001B6396">
              <w:rPr>
                <w:rFonts w:ascii="Arial Narrow" w:eastAsia="Times New Roman" w:hAnsi="Arial Narrow" w:cs="Arial"/>
                <w:bCs/>
                <w:i/>
                <w:color w:val="000000"/>
                <w:lang w:eastAsia="it-IT"/>
              </w:rPr>
              <w:t xml:space="preserve"> </w:t>
            </w:r>
            <w:r w:rsidR="009A7D09" w:rsidRPr="003D7204">
              <w:rPr>
                <w:rFonts w:ascii="Arial Narrow" w:eastAsia="Times New Roman" w:hAnsi="Arial Narrow" w:cs="Arial"/>
                <w:bCs/>
                <w:i/>
                <w:color w:val="000000"/>
                <w:lang w:eastAsia="it-IT"/>
              </w:rPr>
              <w:t>( 297)</w:t>
            </w:r>
          </w:p>
        </w:tc>
      </w:tr>
    </w:tbl>
    <w:p w:rsidR="009A7D09" w:rsidRPr="003D7204" w:rsidRDefault="009A7D09" w:rsidP="009A7D09">
      <w:pPr>
        <w:spacing w:after="0" w:line="240" w:lineRule="auto"/>
        <w:rPr>
          <w:rFonts w:ascii="Arial Narrow" w:eastAsia="Times New Roman" w:hAnsi="Arial Narrow" w:cs="Arial Narrow"/>
          <w:bCs/>
          <w:spacing w:val="2"/>
          <w:lang w:eastAsia="it-IT"/>
        </w:rPr>
      </w:pPr>
      <w:r w:rsidRPr="003D7204">
        <w:rPr>
          <w:rFonts w:ascii="Arial Narrow" w:eastAsia="Times New Roman" w:hAnsi="Arial Narrow" w:cs="Arial Narrow"/>
          <w:bCs/>
          <w:spacing w:val="2"/>
          <w:lang w:eastAsia="it-IT"/>
        </w:rPr>
        <w:t xml:space="preserve">L’attività didattica di laboratorio caratterizza gli insegnamenti dell’area di indirizzo dei percorsi degli istituti tecnici; </w:t>
      </w:r>
    </w:p>
    <w:p w:rsidR="00F329FA" w:rsidRPr="00F329FA" w:rsidRDefault="009A7D09" w:rsidP="00F329FA">
      <w:pPr>
        <w:spacing w:after="0" w:line="240" w:lineRule="auto"/>
        <w:rPr>
          <w:rFonts w:ascii="Arial Narrow" w:eastAsia="Times New Roman" w:hAnsi="Arial Narrow" w:cs="Arial Narrow"/>
          <w:bCs/>
          <w:spacing w:val="2"/>
          <w:lang w:eastAsia="it-IT"/>
        </w:rPr>
      </w:pPr>
      <w:r w:rsidRPr="003D7204">
        <w:rPr>
          <w:rFonts w:ascii="Arial Narrow" w:eastAsia="Times New Roman" w:hAnsi="Arial Narrow" w:cs="Arial Narrow"/>
          <w:bCs/>
          <w:spacing w:val="2"/>
          <w:lang w:eastAsia="it-IT"/>
        </w:rPr>
        <w:t>Le istituzioni scolastiche, nell’ambito della loro autonomia didattica e organizzativa, possono programmare le ore di compresenza nell’ambito del complessivo triennio sulla base del relativo</w:t>
      </w:r>
      <w:r w:rsidR="00F329FA">
        <w:rPr>
          <w:rFonts w:ascii="Arial Narrow" w:eastAsia="Times New Roman" w:hAnsi="Arial Narrow" w:cs="Arial Narrow"/>
          <w:bCs/>
          <w:spacing w:val="2"/>
          <w:lang w:eastAsia="it-IT"/>
        </w:rPr>
        <w:t xml:space="preserve"> monte-ore.</w:t>
      </w:r>
    </w:p>
    <w:p w:rsidR="00F329FA" w:rsidRPr="00F329FA" w:rsidRDefault="00F329FA" w:rsidP="00F329FA">
      <w:pPr>
        <w:shd w:val="clear" w:color="auto" w:fill="FFFFFF"/>
        <w:spacing w:after="120" w:line="240" w:lineRule="auto"/>
        <w:rPr>
          <w:rFonts w:ascii="Arial Narrow" w:eastAsia="Times New Roman" w:hAnsi="Arial Narrow" w:cs="Arial Narrow"/>
          <w:bCs/>
          <w:spacing w:val="2"/>
          <w:lang w:eastAsia="it-IT"/>
        </w:rPr>
      </w:pPr>
      <w:r>
        <w:rPr>
          <w:rFonts w:ascii="Arial" w:eastAsia="Times New Roman" w:hAnsi="Arial" w:cs="Arial"/>
          <w:color w:val="000000"/>
          <w:sz w:val="28"/>
          <w:szCs w:val="28"/>
          <w:lang w:eastAsia="it-IT"/>
        </w:rPr>
        <w:t>*</w:t>
      </w:r>
      <w:r w:rsidRPr="00F329FA">
        <w:rPr>
          <w:rFonts w:ascii="Arial Narrow" w:eastAsia="Times New Roman" w:hAnsi="Arial Narrow" w:cs="Arial Narrow"/>
          <w:bCs/>
          <w:spacing w:val="2"/>
          <w:lang w:eastAsia="it-IT"/>
        </w:rPr>
        <w:t>Ad esaurimento</w:t>
      </w:r>
      <w:r>
        <w:rPr>
          <w:rFonts w:ascii="Arial Narrow" w:eastAsia="Times New Roman" w:hAnsi="Arial Narrow" w:cs="Arial Narrow"/>
          <w:bCs/>
          <w:spacing w:val="2"/>
          <w:lang w:eastAsia="it-IT"/>
        </w:rPr>
        <w:t>.</w:t>
      </w:r>
    </w:p>
    <w:p w:rsidR="00F329FA" w:rsidRDefault="00F329FA" w:rsidP="009A7D09">
      <w:pPr>
        <w:shd w:val="clear" w:color="auto" w:fill="FFFFFF"/>
        <w:spacing w:after="120" w:line="240" w:lineRule="auto"/>
        <w:jc w:val="center"/>
        <w:rPr>
          <w:rFonts w:ascii="Arial" w:eastAsia="Times New Roman" w:hAnsi="Arial" w:cs="Arial"/>
          <w:color w:val="000000"/>
          <w:lang w:eastAsia="it-IT"/>
        </w:rPr>
      </w:pPr>
    </w:p>
    <w:p w:rsidR="00F329FA" w:rsidRDefault="00F329FA" w:rsidP="009A7D09">
      <w:pPr>
        <w:shd w:val="clear" w:color="auto" w:fill="FFFFFF"/>
        <w:spacing w:after="120" w:line="240" w:lineRule="auto"/>
        <w:jc w:val="center"/>
        <w:rPr>
          <w:rFonts w:ascii="Arial" w:eastAsia="Times New Roman" w:hAnsi="Arial" w:cs="Arial"/>
          <w:color w:val="000000"/>
          <w:lang w:eastAsia="it-IT"/>
        </w:rPr>
      </w:pPr>
    </w:p>
    <w:p w:rsidR="00F329FA" w:rsidRDefault="00F329FA" w:rsidP="009A7D09">
      <w:pPr>
        <w:shd w:val="clear" w:color="auto" w:fill="FFFFFF"/>
        <w:spacing w:after="120" w:line="240" w:lineRule="auto"/>
        <w:jc w:val="center"/>
        <w:rPr>
          <w:rFonts w:ascii="Arial" w:eastAsia="Times New Roman" w:hAnsi="Arial" w:cs="Arial"/>
          <w:color w:val="000000"/>
          <w:lang w:eastAsia="it-IT"/>
        </w:rPr>
      </w:pPr>
    </w:p>
    <w:p w:rsidR="00F329FA" w:rsidRDefault="00F329FA" w:rsidP="009A7D09">
      <w:pPr>
        <w:shd w:val="clear" w:color="auto" w:fill="FFFFFF"/>
        <w:spacing w:after="120" w:line="240" w:lineRule="auto"/>
        <w:jc w:val="center"/>
        <w:rPr>
          <w:rFonts w:ascii="Arial" w:eastAsia="Times New Roman" w:hAnsi="Arial" w:cs="Arial"/>
          <w:color w:val="000000"/>
          <w:lang w:eastAsia="it-IT"/>
        </w:rPr>
      </w:pPr>
    </w:p>
    <w:p w:rsidR="009A7D09" w:rsidRPr="003D7204" w:rsidRDefault="009A7D09" w:rsidP="009A7D09">
      <w:pPr>
        <w:shd w:val="clear" w:color="auto" w:fill="FFFFFF"/>
        <w:spacing w:after="120" w:line="240" w:lineRule="auto"/>
        <w:jc w:val="center"/>
        <w:rPr>
          <w:rFonts w:ascii="Times New Roman" w:eastAsia="Times New Roman" w:hAnsi="Times New Roman" w:cs="Times New Roman"/>
          <w:color w:val="000000"/>
          <w:lang w:eastAsia="it-IT"/>
        </w:rPr>
      </w:pPr>
      <w:r w:rsidRPr="003D7204">
        <w:rPr>
          <w:rFonts w:ascii="Arial" w:eastAsia="Times New Roman" w:hAnsi="Arial" w:cs="Arial"/>
          <w:color w:val="000000"/>
          <w:lang w:eastAsia="it-IT"/>
        </w:rPr>
        <w:br w:type="page"/>
      </w:r>
    </w:p>
    <w:p w:rsidR="00E31FBB" w:rsidRDefault="00E31FBB" w:rsidP="009A7D09">
      <w:pPr>
        <w:shd w:val="clear" w:color="auto" w:fill="FFFFFF"/>
        <w:spacing w:after="120" w:line="240" w:lineRule="auto"/>
        <w:jc w:val="center"/>
        <w:rPr>
          <w:rFonts w:ascii="Arial Narrow" w:eastAsia="Times New Roman" w:hAnsi="Arial Narrow" w:cs="Times New Roman"/>
          <w:b/>
          <w:color w:val="000000"/>
          <w:sz w:val="24"/>
          <w:szCs w:val="24"/>
          <w:lang w:eastAsia="it-IT"/>
        </w:rPr>
      </w:pPr>
    </w:p>
    <w:p w:rsidR="00E31FBB" w:rsidRDefault="00E31FBB" w:rsidP="009A7D09">
      <w:pPr>
        <w:shd w:val="clear" w:color="auto" w:fill="FFFFFF"/>
        <w:spacing w:after="120" w:line="240" w:lineRule="auto"/>
        <w:jc w:val="center"/>
        <w:rPr>
          <w:rFonts w:ascii="Arial Narrow" w:eastAsia="Times New Roman" w:hAnsi="Arial Narrow" w:cs="Times New Roman"/>
          <w:b/>
          <w:color w:val="000000"/>
          <w:sz w:val="24"/>
          <w:szCs w:val="24"/>
          <w:lang w:eastAsia="it-IT"/>
        </w:rPr>
      </w:pPr>
    </w:p>
    <w:p w:rsidR="009A7D09" w:rsidRPr="009A7D09" w:rsidRDefault="009A7D09" w:rsidP="009A7D09">
      <w:pPr>
        <w:shd w:val="clear" w:color="auto" w:fill="FFFFFF"/>
        <w:spacing w:after="120" w:line="240" w:lineRule="auto"/>
        <w:jc w:val="center"/>
        <w:rPr>
          <w:rFonts w:ascii="Arial Narrow" w:eastAsia="Times New Roman" w:hAnsi="Arial Narrow" w:cs="Arial"/>
          <w:b/>
          <w:lang w:eastAsia="it-IT"/>
        </w:rPr>
      </w:pPr>
      <w:r w:rsidRPr="009A7D09">
        <w:rPr>
          <w:rFonts w:ascii="Arial Narrow" w:eastAsia="Times New Roman" w:hAnsi="Arial Narrow" w:cs="Times New Roman"/>
          <w:b/>
          <w:color w:val="000000"/>
          <w:sz w:val="24"/>
          <w:szCs w:val="24"/>
          <w:lang w:eastAsia="it-IT"/>
        </w:rPr>
        <w:t>Q</w:t>
      </w:r>
      <w:r w:rsidR="00E31FBB">
        <w:rPr>
          <w:rFonts w:ascii="Arial Narrow" w:eastAsia="Times New Roman" w:hAnsi="Arial Narrow" w:cs="Arial"/>
          <w:b/>
          <w:lang w:eastAsia="it-IT"/>
        </w:rPr>
        <w:t>uadro orario</w:t>
      </w:r>
    </w:p>
    <w:tbl>
      <w:tblPr>
        <w:tblW w:w="10053" w:type="dxa"/>
        <w:tblInd w:w="-20" w:type="dxa"/>
        <w:tblLayout w:type="fixed"/>
        <w:tblCellMar>
          <w:left w:w="70" w:type="dxa"/>
          <w:right w:w="70" w:type="dxa"/>
        </w:tblCellMar>
        <w:tblLook w:val="0000" w:firstRow="0" w:lastRow="0" w:firstColumn="0" w:lastColumn="0" w:noHBand="0" w:noVBand="0"/>
      </w:tblPr>
      <w:tblGrid>
        <w:gridCol w:w="3204"/>
        <w:gridCol w:w="1564"/>
        <w:gridCol w:w="1271"/>
        <w:gridCol w:w="705"/>
        <w:gridCol w:w="15"/>
        <w:gridCol w:w="698"/>
        <w:gridCol w:w="852"/>
        <w:gridCol w:w="853"/>
        <w:gridCol w:w="7"/>
        <w:gridCol w:w="844"/>
        <w:gridCol w:w="7"/>
        <w:gridCol w:w="33"/>
      </w:tblGrid>
      <w:tr w:rsidR="009A7D09" w:rsidRPr="009A7D09" w:rsidTr="00D656E8">
        <w:trPr>
          <w:gridAfter w:val="2"/>
          <w:wAfter w:w="40" w:type="dxa"/>
          <w:trHeight w:val="345"/>
        </w:trPr>
        <w:tc>
          <w:tcPr>
            <w:tcW w:w="10013" w:type="dxa"/>
            <w:gridSpan w:val="10"/>
            <w:tcBorders>
              <w:top w:val="single" w:sz="8" w:space="0" w:color="000000"/>
              <w:left w:val="single" w:sz="8" w:space="0" w:color="000000"/>
              <w:bottom w:val="single" w:sz="8" w:space="0" w:color="000000"/>
              <w:right w:val="single" w:sz="8" w:space="0" w:color="000000"/>
            </w:tcBorders>
          </w:tcPr>
          <w:p w:rsidR="009A7D09" w:rsidRPr="009A7D09" w:rsidRDefault="009A7D09" w:rsidP="008D52D5">
            <w:pPr>
              <w:snapToGrid w:val="0"/>
              <w:spacing w:before="120" w:after="120" w:line="240" w:lineRule="auto"/>
              <w:jc w:val="center"/>
              <w:rPr>
                <w:rFonts w:ascii="Arial Narrow" w:eastAsia="Times New Roman" w:hAnsi="Arial Narrow" w:cs="Times New Roman"/>
                <w:b/>
                <w:bCs/>
                <w:sz w:val="24"/>
                <w:szCs w:val="24"/>
                <w:lang w:eastAsia="it-IT"/>
              </w:rPr>
            </w:pPr>
            <w:r w:rsidRPr="009A7D09">
              <w:rPr>
                <w:rFonts w:ascii="Arial Narrow" w:eastAsia="Times New Roman" w:hAnsi="Arial Narrow" w:cs="Times New Roman"/>
                <w:b/>
                <w:bCs/>
                <w:sz w:val="24"/>
                <w:szCs w:val="24"/>
                <w:lang w:eastAsia="it-IT"/>
              </w:rPr>
              <w:t xml:space="preserve">“TURISMO”: ATTIVITÀ E INSEGNAMENTI OBBLIGATORI </w:t>
            </w:r>
          </w:p>
        </w:tc>
      </w:tr>
      <w:tr w:rsidR="009A7D09" w:rsidRPr="009A7D09" w:rsidTr="00597882">
        <w:trPr>
          <w:gridAfter w:val="2"/>
          <w:wAfter w:w="40" w:type="dxa"/>
          <w:cantSplit/>
          <w:trHeight w:hRule="exact" w:val="415"/>
        </w:trPr>
        <w:tc>
          <w:tcPr>
            <w:tcW w:w="3204" w:type="dxa"/>
            <w:vMerge w:val="restart"/>
            <w:tcBorders>
              <w:top w:val="single" w:sz="8" w:space="0" w:color="000000"/>
              <w:left w:val="single" w:sz="8" w:space="0" w:color="000000"/>
              <w:righ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b/>
                <w:sz w:val="20"/>
                <w:szCs w:val="20"/>
                <w:lang w:eastAsia="it-IT"/>
              </w:rPr>
            </w:pPr>
          </w:p>
          <w:p w:rsidR="009A7D09" w:rsidRPr="009A7D09" w:rsidRDefault="009A7D09" w:rsidP="009A7D09">
            <w:pPr>
              <w:spacing w:after="0" w:line="240" w:lineRule="auto"/>
              <w:jc w:val="center"/>
              <w:rPr>
                <w:rFonts w:ascii="Arial Narrow" w:eastAsia="Times New Roman" w:hAnsi="Arial Narrow" w:cs="Arial"/>
                <w:b/>
                <w:sz w:val="24"/>
                <w:szCs w:val="24"/>
                <w:lang w:eastAsia="it-IT"/>
              </w:rPr>
            </w:pPr>
          </w:p>
          <w:p w:rsidR="009A7D09" w:rsidRPr="009A7D09" w:rsidRDefault="009A7D09" w:rsidP="009A7D09">
            <w:pPr>
              <w:spacing w:before="120"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lang w:eastAsia="it-IT"/>
              </w:rPr>
              <w:t>DISCIPLINE</w:t>
            </w:r>
          </w:p>
        </w:tc>
        <w:tc>
          <w:tcPr>
            <w:tcW w:w="1564" w:type="dxa"/>
            <w:vMerge w:val="restart"/>
            <w:tcBorders>
              <w:top w:val="single" w:sz="8" w:space="0" w:color="000000"/>
              <w:left w:val="single" w:sz="4" w:space="0" w:color="auto"/>
            </w:tcBorders>
          </w:tcPr>
          <w:p w:rsidR="00531F4E" w:rsidRDefault="00531F4E" w:rsidP="00190F0A">
            <w:pPr>
              <w:spacing w:after="0" w:line="240" w:lineRule="auto"/>
              <w:jc w:val="center"/>
              <w:rPr>
                <w:rFonts w:ascii="Arial Narrow" w:eastAsia="Times New Roman" w:hAnsi="Arial Narrow" w:cs="Arial"/>
                <w:b/>
                <w:sz w:val="20"/>
                <w:szCs w:val="20"/>
                <w:lang w:eastAsia="it-IT"/>
              </w:rPr>
            </w:pPr>
          </w:p>
          <w:p w:rsidR="00531F4E" w:rsidRDefault="00531F4E" w:rsidP="00190F0A">
            <w:pPr>
              <w:spacing w:after="0" w:line="240" w:lineRule="auto"/>
              <w:jc w:val="center"/>
              <w:rPr>
                <w:rFonts w:ascii="Arial Narrow" w:eastAsia="Times New Roman" w:hAnsi="Arial Narrow" w:cs="Arial"/>
                <w:b/>
                <w:sz w:val="20"/>
                <w:szCs w:val="20"/>
                <w:lang w:eastAsia="it-IT"/>
              </w:rPr>
            </w:pPr>
          </w:p>
          <w:p w:rsidR="00190F0A" w:rsidRDefault="00190F0A" w:rsidP="00190F0A">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7D09" w:rsidRPr="009A7D09" w:rsidRDefault="00190F0A" w:rsidP="00190F0A">
            <w:pPr>
              <w:spacing w:after="0" w:line="240" w:lineRule="auto"/>
              <w:jc w:val="center"/>
              <w:rPr>
                <w:rFonts w:ascii="Arial Narrow" w:eastAsia="Times New Roman" w:hAnsi="Arial Narrow" w:cs="Arial"/>
                <w:b/>
                <w:sz w:val="20"/>
                <w:szCs w:val="20"/>
                <w:lang w:eastAsia="it-IT"/>
              </w:rPr>
            </w:pPr>
            <w:r>
              <w:rPr>
                <w:rFonts w:ascii="Arial" w:eastAsia="Times New Roman" w:hAnsi="Arial" w:cs="Arial"/>
                <w:b/>
                <w:color w:val="000000"/>
                <w:lang w:eastAsia="it-IT"/>
              </w:rPr>
              <w:t>D.M. 39/199</w:t>
            </w:r>
            <w:r w:rsidR="00597882">
              <w:rPr>
                <w:rFonts w:ascii="Arial" w:eastAsia="Times New Roman" w:hAnsi="Arial" w:cs="Arial"/>
                <w:b/>
                <w:color w:val="000000"/>
                <w:lang w:eastAsia="it-IT"/>
              </w:rPr>
              <w:t>8</w:t>
            </w:r>
          </w:p>
          <w:p w:rsidR="009A7D09" w:rsidRPr="009A7D09" w:rsidRDefault="009A7D09" w:rsidP="009A7D09">
            <w:pPr>
              <w:spacing w:before="120" w:after="0" w:line="240" w:lineRule="auto"/>
              <w:jc w:val="center"/>
              <w:rPr>
                <w:rFonts w:ascii="Arial Narrow" w:eastAsia="Times New Roman" w:hAnsi="Arial Narrow" w:cs="Arial"/>
                <w:b/>
                <w:sz w:val="20"/>
                <w:szCs w:val="20"/>
                <w:lang w:eastAsia="it-IT"/>
              </w:rPr>
            </w:pPr>
          </w:p>
        </w:tc>
        <w:tc>
          <w:tcPr>
            <w:tcW w:w="1271" w:type="dxa"/>
            <w:tcBorders>
              <w:top w:val="single" w:sz="8" w:space="0" w:color="000000"/>
              <w:left w:val="single" w:sz="8" w:space="0" w:color="000000"/>
            </w:tcBorders>
          </w:tcPr>
          <w:p w:rsidR="009A7D09" w:rsidRPr="009A7D09" w:rsidRDefault="009A7D09" w:rsidP="003170D4">
            <w:pPr>
              <w:snapToGrid w:val="0"/>
              <w:spacing w:before="120" w:after="0" w:line="240" w:lineRule="auto"/>
              <w:rPr>
                <w:rFonts w:ascii="Arial Narrow" w:eastAsia="Times New Roman" w:hAnsi="Arial Narrow" w:cs="Arial"/>
                <w:b/>
                <w:spacing w:val="4"/>
                <w:lang w:eastAsia="it-IT"/>
              </w:rPr>
            </w:pPr>
          </w:p>
        </w:tc>
        <w:tc>
          <w:tcPr>
            <w:tcW w:w="3974" w:type="dxa"/>
            <w:gridSpan w:val="7"/>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0" w:line="240" w:lineRule="auto"/>
              <w:jc w:val="center"/>
              <w:rPr>
                <w:rFonts w:ascii="Arial Narrow" w:eastAsia="Times New Roman" w:hAnsi="Arial Narrow" w:cs="Arial"/>
                <w:b/>
                <w:spacing w:val="4"/>
                <w:lang w:eastAsia="it-IT"/>
              </w:rPr>
            </w:pPr>
            <w:r w:rsidRPr="009A7D09">
              <w:rPr>
                <w:rFonts w:ascii="Arial Narrow" w:eastAsia="Times New Roman" w:hAnsi="Arial Narrow" w:cs="Arial"/>
                <w:b/>
                <w:spacing w:val="4"/>
                <w:lang w:eastAsia="it-IT"/>
              </w:rPr>
              <w:t>ore</w:t>
            </w:r>
          </w:p>
        </w:tc>
      </w:tr>
      <w:tr w:rsidR="009A7D09" w:rsidRPr="009A7D09" w:rsidTr="00597882">
        <w:trPr>
          <w:gridAfter w:val="2"/>
          <w:wAfter w:w="40" w:type="dxa"/>
          <w:cantSplit/>
          <w:trHeight w:hRule="exact" w:val="415"/>
        </w:trPr>
        <w:tc>
          <w:tcPr>
            <w:tcW w:w="3204" w:type="dxa"/>
            <w:vMerge/>
            <w:tcBorders>
              <w:left w:val="single" w:sz="8" w:space="0" w:color="000000"/>
              <w:right w:val="single" w:sz="4" w:space="0" w:color="auto"/>
            </w:tcBorders>
          </w:tcPr>
          <w:p w:rsidR="009A7D09" w:rsidRPr="009A7D09" w:rsidRDefault="009A7D09" w:rsidP="009A7D09">
            <w:pPr>
              <w:spacing w:before="120" w:after="0" w:line="240" w:lineRule="auto"/>
              <w:jc w:val="center"/>
              <w:rPr>
                <w:rFonts w:ascii="Arial Narrow" w:eastAsia="Times New Roman" w:hAnsi="Arial Narrow" w:cs="Arial"/>
                <w:b/>
                <w:lang w:eastAsia="it-IT"/>
              </w:rPr>
            </w:pPr>
          </w:p>
        </w:tc>
        <w:tc>
          <w:tcPr>
            <w:tcW w:w="1564" w:type="dxa"/>
            <w:vMerge/>
            <w:tcBorders>
              <w:left w:val="single" w:sz="4" w:space="0" w:color="auto"/>
            </w:tcBorders>
          </w:tcPr>
          <w:p w:rsidR="009A7D09" w:rsidRPr="009A7D09" w:rsidRDefault="009A7D09" w:rsidP="009A7D09">
            <w:pPr>
              <w:spacing w:before="120" w:after="0" w:line="240" w:lineRule="auto"/>
              <w:jc w:val="center"/>
              <w:rPr>
                <w:rFonts w:ascii="Arial Narrow" w:eastAsia="Times New Roman" w:hAnsi="Arial Narrow" w:cs="Arial"/>
                <w:b/>
                <w:lang w:eastAsia="it-IT"/>
              </w:rPr>
            </w:pPr>
          </w:p>
        </w:tc>
        <w:tc>
          <w:tcPr>
            <w:tcW w:w="1271" w:type="dxa"/>
            <w:vMerge w:val="restart"/>
            <w:tcBorders>
              <w:left w:val="single" w:sz="8" w:space="0" w:color="000000"/>
              <w:right w:val="single" w:sz="8" w:space="0" w:color="000000"/>
            </w:tcBorders>
          </w:tcPr>
          <w:p w:rsidR="009A7D09" w:rsidRPr="009A7D09" w:rsidRDefault="00CE488B" w:rsidP="003170D4">
            <w:pPr>
              <w:spacing w:after="0" w:line="240" w:lineRule="auto"/>
              <w:jc w:val="center"/>
              <w:rPr>
                <w:rFonts w:ascii="Times New Roman" w:eastAsia="Times New Roman" w:hAnsi="Times New Roman" w:cs="Times New Roman"/>
                <w:sz w:val="24"/>
                <w:szCs w:val="24"/>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p>
        </w:tc>
        <w:tc>
          <w:tcPr>
            <w:tcW w:w="1418" w:type="dxa"/>
            <w:gridSpan w:val="3"/>
            <w:vMerge w:val="restart"/>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spacing w:val="4"/>
                <w:lang w:eastAsia="it-IT"/>
              </w:rPr>
            </w:pPr>
          </w:p>
          <w:p w:rsidR="009A7D09" w:rsidRPr="009A7D09" w:rsidRDefault="009A7D09" w:rsidP="009A7D09">
            <w:pPr>
              <w:spacing w:after="0" w:line="240" w:lineRule="auto"/>
              <w:jc w:val="center"/>
              <w:rPr>
                <w:rFonts w:ascii="Arial Narrow" w:eastAsia="Times New Roman" w:hAnsi="Arial Narrow" w:cs="Arial"/>
                <w:b/>
                <w:spacing w:val="4"/>
                <w:lang w:eastAsia="it-IT"/>
              </w:rPr>
            </w:pPr>
          </w:p>
          <w:p w:rsidR="009A7D09" w:rsidRPr="009A7D09" w:rsidRDefault="009A7D09" w:rsidP="009A7D09">
            <w:pPr>
              <w:spacing w:after="0" w:line="240" w:lineRule="auto"/>
              <w:jc w:val="center"/>
              <w:rPr>
                <w:rFonts w:ascii="Arial Narrow" w:eastAsia="Times New Roman" w:hAnsi="Arial Narrow" w:cs="Arial"/>
                <w:b/>
                <w:spacing w:val="4"/>
                <w:lang w:eastAsia="it-IT"/>
              </w:rPr>
            </w:pPr>
            <w:r w:rsidRPr="009A7D09">
              <w:rPr>
                <w:rFonts w:ascii="Arial Narrow" w:eastAsia="Times New Roman" w:hAnsi="Arial Narrow" w:cs="Arial"/>
                <w:b/>
                <w:spacing w:val="4"/>
                <w:lang w:eastAsia="it-IT"/>
              </w:rPr>
              <w:t>1° biennio</w:t>
            </w:r>
          </w:p>
        </w:tc>
        <w:tc>
          <w:tcPr>
            <w:tcW w:w="1705"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0" w:line="240" w:lineRule="auto"/>
              <w:jc w:val="center"/>
              <w:rPr>
                <w:rFonts w:ascii="Arial Narrow" w:eastAsia="Times New Roman" w:hAnsi="Arial Narrow" w:cs="Arial"/>
                <w:b/>
                <w:spacing w:val="4"/>
                <w:lang w:eastAsia="it-IT"/>
              </w:rPr>
            </w:pPr>
            <w:r w:rsidRPr="009A7D09">
              <w:rPr>
                <w:rFonts w:ascii="Arial Narrow" w:eastAsia="Times New Roman" w:hAnsi="Arial Narrow" w:cs="Arial"/>
                <w:b/>
                <w:spacing w:val="4"/>
                <w:lang w:eastAsia="it-IT"/>
              </w:rPr>
              <w:t>2° biennio</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0" w:line="240" w:lineRule="auto"/>
              <w:jc w:val="center"/>
              <w:rPr>
                <w:rFonts w:ascii="Arial Narrow" w:eastAsia="Times New Roman" w:hAnsi="Arial Narrow" w:cs="Arial"/>
                <w:b/>
                <w:spacing w:val="4"/>
                <w:lang w:eastAsia="it-IT"/>
              </w:rPr>
            </w:pPr>
            <w:r w:rsidRPr="009A7D09">
              <w:rPr>
                <w:rFonts w:ascii="Arial Narrow" w:eastAsia="Times New Roman" w:hAnsi="Arial Narrow" w:cs="Arial"/>
                <w:b/>
                <w:spacing w:val="4"/>
                <w:lang w:eastAsia="it-IT"/>
              </w:rPr>
              <w:t>5 anno</w:t>
            </w:r>
          </w:p>
        </w:tc>
      </w:tr>
      <w:tr w:rsidR="009A7D09" w:rsidRPr="009A7D09" w:rsidTr="00597882">
        <w:trPr>
          <w:gridAfter w:val="2"/>
          <w:wAfter w:w="40" w:type="dxa"/>
          <w:cantSplit/>
          <w:trHeight w:hRule="exact" w:val="434"/>
        </w:trPr>
        <w:tc>
          <w:tcPr>
            <w:tcW w:w="3204" w:type="dxa"/>
            <w:vMerge/>
            <w:tcBorders>
              <w:left w:val="single" w:sz="8" w:space="0" w:color="000000"/>
              <w:right w:val="single" w:sz="4" w:space="0" w:color="auto"/>
            </w:tcBorders>
          </w:tcPr>
          <w:p w:rsidR="009A7D09" w:rsidRPr="009A7D09" w:rsidRDefault="009A7D09" w:rsidP="009A7D09">
            <w:pPr>
              <w:spacing w:after="0" w:line="240" w:lineRule="auto"/>
              <w:rPr>
                <w:rFonts w:ascii="Times New Roman" w:eastAsia="Times New Roman" w:hAnsi="Times New Roman" w:cs="Times New Roman"/>
                <w:sz w:val="24"/>
                <w:szCs w:val="24"/>
                <w:lang w:eastAsia="it-IT"/>
              </w:rPr>
            </w:pPr>
          </w:p>
        </w:tc>
        <w:tc>
          <w:tcPr>
            <w:tcW w:w="1564" w:type="dxa"/>
            <w:vMerge/>
            <w:tcBorders>
              <w:left w:val="single" w:sz="4" w:space="0" w:color="auto"/>
            </w:tcBorders>
          </w:tcPr>
          <w:p w:rsidR="009A7D09" w:rsidRPr="009A7D09" w:rsidRDefault="009A7D09" w:rsidP="009A7D09">
            <w:pPr>
              <w:spacing w:after="0" w:line="240" w:lineRule="auto"/>
              <w:rPr>
                <w:rFonts w:ascii="Times New Roman" w:eastAsia="Times New Roman" w:hAnsi="Times New Roman" w:cs="Times New Roman"/>
                <w:sz w:val="24"/>
                <w:szCs w:val="24"/>
                <w:lang w:eastAsia="it-IT"/>
              </w:rPr>
            </w:pPr>
          </w:p>
        </w:tc>
        <w:tc>
          <w:tcPr>
            <w:tcW w:w="1271" w:type="dxa"/>
            <w:vMerge/>
            <w:tcBorders>
              <w:left w:val="single" w:sz="8" w:space="0" w:color="000000"/>
              <w:right w:val="single" w:sz="8" w:space="0" w:color="000000"/>
            </w:tcBorders>
          </w:tcPr>
          <w:p w:rsidR="009A7D09" w:rsidRPr="009A7D09" w:rsidRDefault="009A7D09" w:rsidP="009A7D09">
            <w:pPr>
              <w:spacing w:after="0" w:line="240" w:lineRule="auto"/>
              <w:rPr>
                <w:rFonts w:ascii="Times New Roman" w:eastAsia="Times New Roman" w:hAnsi="Times New Roman" w:cs="Times New Roman"/>
                <w:sz w:val="24"/>
                <w:szCs w:val="24"/>
                <w:lang w:eastAsia="it-IT"/>
              </w:rPr>
            </w:pPr>
          </w:p>
        </w:tc>
        <w:tc>
          <w:tcPr>
            <w:tcW w:w="1418" w:type="dxa"/>
            <w:gridSpan w:val="3"/>
            <w:vMerge/>
            <w:tcBorders>
              <w:top w:val="single" w:sz="8" w:space="0" w:color="000000"/>
              <w:left w:val="single" w:sz="8" w:space="0" w:color="000000"/>
              <w:bottom w:val="single" w:sz="8" w:space="0" w:color="000000"/>
            </w:tcBorders>
          </w:tcPr>
          <w:p w:rsidR="009A7D09" w:rsidRPr="009A7D09" w:rsidRDefault="009A7D09" w:rsidP="009A7D09">
            <w:pPr>
              <w:spacing w:after="0" w:line="240" w:lineRule="auto"/>
              <w:rPr>
                <w:rFonts w:ascii="Times New Roman" w:eastAsia="Times New Roman" w:hAnsi="Times New Roman" w:cs="Times New Roman"/>
                <w:sz w:val="24"/>
                <w:szCs w:val="24"/>
                <w:lang w:eastAsia="it-IT"/>
              </w:rPr>
            </w:pPr>
          </w:p>
        </w:tc>
        <w:tc>
          <w:tcPr>
            <w:tcW w:w="2556" w:type="dxa"/>
            <w:gridSpan w:val="4"/>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rPr>
                <w:rFonts w:ascii="Arial Narrow" w:eastAsia="Times New Roman" w:hAnsi="Arial Narrow" w:cs="Arial"/>
                <w:spacing w:val="4"/>
                <w:sz w:val="18"/>
                <w:szCs w:val="18"/>
                <w:lang w:eastAsia="it-IT"/>
              </w:rPr>
            </w:pPr>
            <w:r w:rsidRPr="009A7D09">
              <w:rPr>
                <w:rFonts w:ascii="Arial Narrow" w:eastAsia="Times New Roman" w:hAnsi="Arial Narrow" w:cs="Arial"/>
                <w:spacing w:val="4"/>
                <w:sz w:val="18"/>
                <w:szCs w:val="18"/>
                <w:lang w:eastAsia="it-IT"/>
              </w:rPr>
              <w:t>secondo biennio e quinto anno costitui-scono un percorso formativo unitario</w:t>
            </w:r>
          </w:p>
        </w:tc>
      </w:tr>
      <w:tr w:rsidR="009A7D09" w:rsidRPr="009A7D09" w:rsidTr="00597882">
        <w:trPr>
          <w:gridAfter w:val="1"/>
          <w:wAfter w:w="33" w:type="dxa"/>
          <w:cantSplit/>
        </w:trPr>
        <w:tc>
          <w:tcPr>
            <w:tcW w:w="3204" w:type="dxa"/>
            <w:vMerge/>
            <w:tcBorders>
              <w:left w:val="single" w:sz="8" w:space="0" w:color="000000"/>
              <w:bottom w:val="single" w:sz="8" w:space="0" w:color="000000"/>
              <w:right w:val="single" w:sz="4" w:space="0" w:color="auto"/>
            </w:tcBorders>
          </w:tcPr>
          <w:p w:rsidR="009A7D09" w:rsidRPr="009A7D09" w:rsidRDefault="009A7D09" w:rsidP="009A7D09">
            <w:pPr>
              <w:spacing w:after="0" w:line="240" w:lineRule="auto"/>
              <w:rPr>
                <w:rFonts w:ascii="Times New Roman" w:eastAsia="Times New Roman" w:hAnsi="Times New Roman" w:cs="Times New Roman"/>
                <w:sz w:val="24"/>
                <w:szCs w:val="24"/>
                <w:lang w:eastAsia="it-IT"/>
              </w:rPr>
            </w:pPr>
          </w:p>
        </w:tc>
        <w:tc>
          <w:tcPr>
            <w:tcW w:w="1564" w:type="dxa"/>
            <w:vMerge/>
            <w:tcBorders>
              <w:left w:val="single" w:sz="4" w:space="0" w:color="auto"/>
              <w:bottom w:val="single" w:sz="8" w:space="0" w:color="000000"/>
            </w:tcBorders>
          </w:tcPr>
          <w:p w:rsidR="009A7D09" w:rsidRPr="009A7D09" w:rsidRDefault="009A7D09" w:rsidP="009A7D09">
            <w:pPr>
              <w:spacing w:after="0" w:line="240" w:lineRule="auto"/>
              <w:rPr>
                <w:rFonts w:ascii="Times New Roman" w:eastAsia="Times New Roman" w:hAnsi="Times New Roman" w:cs="Times New Roman"/>
                <w:sz w:val="24"/>
                <w:szCs w:val="24"/>
                <w:lang w:eastAsia="it-IT"/>
              </w:rPr>
            </w:pPr>
          </w:p>
        </w:tc>
        <w:tc>
          <w:tcPr>
            <w:tcW w:w="1271" w:type="dxa"/>
            <w:vMerge/>
            <w:tcBorders>
              <w:left w:val="single" w:sz="8" w:space="0" w:color="000000"/>
              <w:bottom w:val="single" w:sz="8" w:space="0" w:color="000000"/>
              <w:right w:val="single" w:sz="8" w:space="0" w:color="000000"/>
            </w:tcBorders>
          </w:tcPr>
          <w:p w:rsidR="009A7D09" w:rsidRPr="009A7D09" w:rsidRDefault="009A7D09" w:rsidP="009A7D09">
            <w:pPr>
              <w:spacing w:after="0" w:line="240" w:lineRule="auto"/>
              <w:rPr>
                <w:rFonts w:ascii="Times New Roman" w:eastAsia="Times New Roman" w:hAnsi="Times New Roman" w:cs="Times New Roman"/>
                <w:sz w:val="24"/>
                <w:szCs w:val="24"/>
                <w:lang w:eastAsia="it-IT"/>
              </w:rPr>
            </w:pPr>
          </w:p>
        </w:tc>
        <w:tc>
          <w:tcPr>
            <w:tcW w:w="705" w:type="dxa"/>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spacing w:val="4"/>
                <w:lang w:eastAsia="it-IT"/>
              </w:rPr>
            </w:pPr>
            <w:r w:rsidRPr="009A7D09">
              <w:rPr>
                <w:rFonts w:ascii="Arial Narrow" w:eastAsia="Times New Roman" w:hAnsi="Arial Narrow" w:cs="Arial"/>
                <w:b/>
                <w:bCs/>
                <w:spacing w:val="4"/>
                <w:lang w:eastAsia="it-IT"/>
              </w:rPr>
              <w:t>1^</w:t>
            </w:r>
          </w:p>
        </w:tc>
        <w:tc>
          <w:tcPr>
            <w:tcW w:w="713"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spacing w:val="4"/>
                <w:lang w:eastAsia="it-IT"/>
              </w:rPr>
            </w:pPr>
            <w:r w:rsidRPr="009A7D09">
              <w:rPr>
                <w:rFonts w:ascii="Arial Narrow" w:eastAsia="Times New Roman" w:hAnsi="Arial Narrow" w:cs="Arial"/>
                <w:b/>
                <w:bCs/>
                <w:spacing w:val="4"/>
                <w:lang w:eastAsia="it-IT"/>
              </w:rPr>
              <w:t>2^</w:t>
            </w:r>
          </w:p>
        </w:tc>
        <w:tc>
          <w:tcPr>
            <w:tcW w:w="852" w:type="dxa"/>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spacing w:val="4"/>
                <w:lang w:eastAsia="it-IT"/>
              </w:rPr>
            </w:pPr>
            <w:r w:rsidRPr="009A7D09">
              <w:rPr>
                <w:rFonts w:ascii="Arial Narrow" w:eastAsia="Times New Roman" w:hAnsi="Arial Narrow" w:cs="Arial"/>
                <w:b/>
                <w:bCs/>
                <w:spacing w:val="4"/>
                <w:lang w:eastAsia="it-IT"/>
              </w:rPr>
              <w:t>3^</w:t>
            </w:r>
          </w:p>
        </w:tc>
        <w:tc>
          <w:tcPr>
            <w:tcW w:w="86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spacing w:val="4"/>
                <w:lang w:eastAsia="it-IT"/>
              </w:rPr>
            </w:pPr>
            <w:r w:rsidRPr="009A7D09">
              <w:rPr>
                <w:rFonts w:ascii="Arial Narrow" w:eastAsia="Times New Roman" w:hAnsi="Arial Narrow" w:cs="Arial"/>
                <w:b/>
                <w:bCs/>
                <w:spacing w:val="4"/>
                <w:lang w:eastAsia="it-IT"/>
              </w:rPr>
              <w:t>4^</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spacing w:val="4"/>
                <w:lang w:eastAsia="it-IT"/>
              </w:rPr>
            </w:pPr>
            <w:r w:rsidRPr="009A7D09">
              <w:rPr>
                <w:rFonts w:ascii="Arial Narrow" w:eastAsia="Times New Roman" w:hAnsi="Arial Narrow" w:cs="Arial"/>
                <w:b/>
                <w:bCs/>
                <w:spacing w:val="4"/>
                <w:lang w:eastAsia="it-IT"/>
              </w:rPr>
              <w:t>5^</w:t>
            </w:r>
          </w:p>
        </w:tc>
      </w:tr>
      <w:tr w:rsidR="009A7D09" w:rsidRPr="00901A52" w:rsidTr="00597882">
        <w:trPr>
          <w:gridAfter w:val="1"/>
          <w:wAfter w:w="33" w:type="dxa"/>
          <w:cantSplit/>
          <w:trHeight w:hRule="exact" w:val="860"/>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Scienze integrate (Fisica)</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38/A</w:t>
            </w:r>
          </w:p>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49/A</w:t>
            </w:r>
          </w:p>
          <w:p w:rsidR="009A7D09" w:rsidRPr="00901A52" w:rsidRDefault="009A7D09" w:rsidP="009A7D09">
            <w:pPr>
              <w:snapToGrid w:val="0"/>
              <w:spacing w:after="0" w:line="240" w:lineRule="auto"/>
              <w:rPr>
                <w:rFonts w:ascii="Arial Narrow" w:eastAsia="Times New Roman" w:hAnsi="Arial Narrow" w:cs="Arial"/>
                <w:lang w:eastAsia="it-IT"/>
              </w:rPr>
            </w:pPr>
          </w:p>
        </w:tc>
        <w:tc>
          <w:tcPr>
            <w:tcW w:w="1271" w:type="dxa"/>
            <w:tcBorders>
              <w:top w:val="single" w:sz="8" w:space="0" w:color="000000"/>
              <w:left w:val="single" w:sz="8" w:space="0" w:color="000000"/>
              <w:bottom w:val="single" w:sz="8" w:space="0" w:color="000000"/>
              <w:right w:val="single" w:sz="8" w:space="0" w:color="000000"/>
            </w:tcBorders>
          </w:tcPr>
          <w:p w:rsidR="009A7D09" w:rsidRPr="00901A52" w:rsidRDefault="00D656E8"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A-20</w:t>
            </w:r>
          </w:p>
          <w:p w:rsidR="009A7D09"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A-27</w:t>
            </w:r>
          </w:p>
          <w:p w:rsidR="00901A52" w:rsidRPr="00901A52" w:rsidRDefault="00901A52" w:rsidP="009A7D09">
            <w:pPr>
              <w:snapToGrid w:val="0"/>
              <w:spacing w:after="0" w:line="240" w:lineRule="auto"/>
              <w:jc w:val="center"/>
              <w:rPr>
                <w:rFonts w:ascii="Arial Narrow" w:eastAsia="Times New Roman" w:hAnsi="Arial Narrow" w:cs="Arial"/>
                <w:lang w:eastAsia="it-IT"/>
              </w:rPr>
            </w:pPr>
            <w:r>
              <w:rPr>
                <w:rFonts w:ascii="Arial Narrow" w:eastAsia="Times New Roman" w:hAnsi="Arial Narrow" w:cs="Arial"/>
                <w:lang w:eastAsia="it-IT"/>
              </w:rPr>
              <w:t>A-50</w:t>
            </w:r>
          </w:p>
        </w:tc>
        <w:tc>
          <w:tcPr>
            <w:tcW w:w="705"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66</w:t>
            </w:r>
          </w:p>
        </w:tc>
        <w:tc>
          <w:tcPr>
            <w:tcW w:w="713" w:type="dxa"/>
            <w:gridSpan w:val="2"/>
            <w:tcBorders>
              <w:top w:val="single" w:sz="8" w:space="0" w:color="000000"/>
              <w:left w:val="single" w:sz="8" w:space="0" w:color="000000"/>
              <w:bottom w:val="single" w:sz="8" w:space="0" w:color="000000"/>
            </w:tcBorders>
            <w:shd w:val="clear" w:color="auto" w:fill="C0C0C0"/>
          </w:tcPr>
          <w:p w:rsidR="009A7D09" w:rsidRPr="00901A52" w:rsidRDefault="009A7D09" w:rsidP="009A7D09">
            <w:pPr>
              <w:snapToGrid w:val="0"/>
              <w:spacing w:after="0" w:line="240" w:lineRule="auto"/>
              <w:jc w:val="center"/>
              <w:rPr>
                <w:rFonts w:ascii="Arial Narrow" w:eastAsia="Times New Roman" w:hAnsi="Arial Narrow" w:cs="Arial"/>
                <w:lang w:eastAsia="it-IT"/>
              </w:rPr>
            </w:pPr>
          </w:p>
        </w:tc>
        <w:tc>
          <w:tcPr>
            <w:tcW w:w="852" w:type="dxa"/>
            <w:vMerge w:val="restart"/>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napToGrid w:val="0"/>
              <w:spacing w:after="0" w:line="240" w:lineRule="auto"/>
              <w:rPr>
                <w:rFonts w:ascii="Arial Narrow" w:eastAsia="Times New Roman" w:hAnsi="Arial Narrow" w:cs="Arial"/>
                <w:b/>
                <w:lang w:eastAsia="it-IT"/>
              </w:rPr>
            </w:pPr>
          </w:p>
        </w:tc>
        <w:tc>
          <w:tcPr>
            <w:tcW w:w="860" w:type="dxa"/>
            <w:gridSpan w:val="2"/>
            <w:vMerge w:val="restart"/>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napToGrid w:val="0"/>
              <w:spacing w:after="0" w:line="240" w:lineRule="auto"/>
              <w:rPr>
                <w:rFonts w:ascii="Arial Narrow" w:eastAsia="Times New Roman" w:hAnsi="Arial Narrow" w:cs="Arial"/>
                <w:b/>
                <w:lang w:eastAsia="it-IT"/>
              </w:rPr>
            </w:pPr>
          </w:p>
        </w:tc>
        <w:tc>
          <w:tcPr>
            <w:tcW w:w="851" w:type="dxa"/>
            <w:gridSpan w:val="2"/>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9A7D09" w:rsidRPr="00901A52" w:rsidRDefault="009A7D09" w:rsidP="009A7D09">
            <w:pPr>
              <w:snapToGrid w:val="0"/>
              <w:spacing w:after="0" w:line="240" w:lineRule="auto"/>
              <w:rPr>
                <w:rFonts w:ascii="Arial Narrow" w:eastAsia="Times New Roman" w:hAnsi="Arial Narrow" w:cs="Arial"/>
                <w:b/>
                <w:lang w:eastAsia="it-IT"/>
              </w:rPr>
            </w:pPr>
          </w:p>
        </w:tc>
      </w:tr>
      <w:tr w:rsidR="009A7D09" w:rsidRPr="00901A52" w:rsidTr="00597882">
        <w:trPr>
          <w:gridAfter w:val="1"/>
          <w:wAfter w:w="33" w:type="dxa"/>
          <w:cantSplit/>
          <w:trHeight w:hRule="exact" w:val="686"/>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Scienze integrate (Chimica)</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12/A-13/A</w:t>
            </w:r>
          </w:p>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60/A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E83585"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A-34</w:t>
            </w:r>
          </w:p>
          <w:p w:rsidR="009A7D09" w:rsidRPr="00901A52" w:rsidRDefault="00D656E8"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A-</w:t>
            </w:r>
            <w:r w:rsidR="00E83585" w:rsidRPr="00901A52">
              <w:rPr>
                <w:rFonts w:ascii="Arial Narrow" w:eastAsia="Times New Roman" w:hAnsi="Arial Narrow" w:cs="Arial"/>
                <w:lang w:eastAsia="it-IT"/>
              </w:rPr>
              <w:t>50</w:t>
            </w:r>
          </w:p>
        </w:tc>
        <w:tc>
          <w:tcPr>
            <w:tcW w:w="705" w:type="dxa"/>
            <w:tcBorders>
              <w:top w:val="single" w:sz="8" w:space="0" w:color="000000"/>
              <w:left w:val="single" w:sz="8" w:space="0" w:color="000000"/>
              <w:bottom w:val="single" w:sz="8" w:space="0" w:color="000000"/>
            </w:tcBorders>
            <w:shd w:val="clear" w:color="auto" w:fill="C0C0C0"/>
          </w:tcPr>
          <w:p w:rsidR="009A7D09" w:rsidRPr="00901A52" w:rsidRDefault="009A7D09" w:rsidP="009A7D09">
            <w:pPr>
              <w:snapToGrid w:val="0"/>
              <w:spacing w:after="0" w:line="240" w:lineRule="auto"/>
              <w:jc w:val="center"/>
              <w:rPr>
                <w:rFonts w:ascii="Arial Narrow" w:eastAsia="Times New Roman" w:hAnsi="Arial Narrow" w:cs="Arial"/>
                <w:lang w:eastAsia="it-IT"/>
              </w:rPr>
            </w:pPr>
          </w:p>
        </w:tc>
        <w:tc>
          <w:tcPr>
            <w:tcW w:w="713"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66</w:t>
            </w:r>
          </w:p>
        </w:tc>
        <w:tc>
          <w:tcPr>
            <w:tcW w:w="852" w:type="dxa"/>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60" w:type="dxa"/>
            <w:gridSpan w:val="2"/>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51" w:type="dxa"/>
            <w:gridSpan w:val="2"/>
            <w:vMerge/>
            <w:tcBorders>
              <w:top w:val="single" w:sz="8" w:space="0" w:color="000000"/>
              <w:left w:val="single" w:sz="8" w:space="0" w:color="000000"/>
              <w:bottom w:val="single" w:sz="8" w:space="0" w:color="000000"/>
              <w:right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r>
      <w:tr w:rsidR="009A7D09" w:rsidRPr="00901A52" w:rsidTr="00875D7F">
        <w:trPr>
          <w:gridAfter w:val="1"/>
          <w:wAfter w:w="33" w:type="dxa"/>
          <w:cantSplit/>
          <w:trHeight w:hRule="exact" w:val="569"/>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Geografia</w:t>
            </w:r>
          </w:p>
        </w:tc>
        <w:tc>
          <w:tcPr>
            <w:tcW w:w="1564" w:type="dxa"/>
            <w:tcBorders>
              <w:top w:val="single" w:sz="8" w:space="0" w:color="000000"/>
              <w:left w:val="single" w:sz="4" w:space="0" w:color="auto"/>
              <w:bottom w:val="single" w:sz="8" w:space="0" w:color="000000"/>
            </w:tcBorders>
          </w:tcPr>
          <w:p w:rsidR="009A7D09"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39/A</w:t>
            </w:r>
          </w:p>
          <w:p w:rsidR="00875D7F" w:rsidRPr="00901A52" w:rsidRDefault="00875D7F" w:rsidP="009A7D09">
            <w:pPr>
              <w:snapToGrid w:val="0"/>
              <w:spacing w:after="0" w:line="240" w:lineRule="auto"/>
              <w:rPr>
                <w:rFonts w:ascii="Arial Narrow" w:eastAsia="Times New Roman" w:hAnsi="Arial Narrow" w:cs="Arial"/>
                <w:lang w:eastAsia="it-IT"/>
              </w:rPr>
            </w:pPr>
            <w:r>
              <w:rPr>
                <w:rFonts w:ascii="Arial Narrow" w:eastAsia="Times New Roman" w:hAnsi="Arial Narrow" w:cs="Arial"/>
                <w:lang w:eastAsia="it-IT"/>
              </w:rPr>
              <w:t>60/A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Default="00D656E8" w:rsidP="008547F6">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A-21</w:t>
            </w:r>
          </w:p>
          <w:p w:rsidR="000551F4" w:rsidRPr="000551F4" w:rsidRDefault="000551F4" w:rsidP="008547F6">
            <w:pPr>
              <w:snapToGrid w:val="0"/>
              <w:spacing w:after="0" w:line="240" w:lineRule="auto"/>
              <w:jc w:val="center"/>
              <w:rPr>
                <w:rFonts w:ascii="Arial Narrow" w:eastAsia="Times New Roman" w:hAnsi="Arial Narrow" w:cs="Arial"/>
                <w:strike/>
                <w:lang w:eastAsia="it-IT"/>
              </w:rPr>
            </w:pPr>
          </w:p>
        </w:tc>
        <w:tc>
          <w:tcPr>
            <w:tcW w:w="705"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99</w:t>
            </w:r>
          </w:p>
        </w:tc>
        <w:tc>
          <w:tcPr>
            <w:tcW w:w="713"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99</w:t>
            </w:r>
          </w:p>
        </w:tc>
        <w:tc>
          <w:tcPr>
            <w:tcW w:w="852" w:type="dxa"/>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60" w:type="dxa"/>
            <w:gridSpan w:val="2"/>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51" w:type="dxa"/>
            <w:gridSpan w:val="2"/>
            <w:vMerge/>
            <w:tcBorders>
              <w:top w:val="single" w:sz="8" w:space="0" w:color="000000"/>
              <w:left w:val="single" w:sz="8" w:space="0" w:color="000000"/>
              <w:bottom w:val="single" w:sz="8" w:space="0" w:color="000000"/>
              <w:right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r>
      <w:tr w:rsidR="009A7D09" w:rsidRPr="00901A52" w:rsidTr="00597882">
        <w:trPr>
          <w:gridAfter w:val="1"/>
          <w:wAfter w:w="33" w:type="dxa"/>
          <w:cantSplit/>
          <w:trHeight w:hRule="exact" w:val="710"/>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Informatica</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42/A</w:t>
            </w:r>
          </w:p>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75/A - 76/A</w:t>
            </w:r>
          </w:p>
          <w:p w:rsidR="009A7D09" w:rsidRPr="00901A52" w:rsidRDefault="009A7D09" w:rsidP="009A7D09">
            <w:pPr>
              <w:snapToGrid w:val="0"/>
              <w:spacing w:after="0" w:line="240" w:lineRule="auto"/>
              <w:rPr>
                <w:rFonts w:ascii="Arial Narrow" w:eastAsia="Times New Roman" w:hAnsi="Arial Narrow" w:cs="Arial"/>
                <w:lang w:eastAsia="it-IT"/>
              </w:rPr>
            </w:pP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A-41</w:t>
            </w:r>
          </w:p>
          <w:p w:rsidR="009A7D09" w:rsidRPr="00901A52" w:rsidRDefault="00597882" w:rsidP="00597882">
            <w:pPr>
              <w:tabs>
                <w:tab w:val="center" w:pos="568"/>
              </w:tabs>
              <w:snapToGrid w:val="0"/>
              <w:spacing w:after="0" w:line="240" w:lineRule="auto"/>
              <w:rPr>
                <w:rFonts w:ascii="Arial Narrow" w:eastAsia="Times New Roman" w:hAnsi="Arial Narrow" w:cs="Arial"/>
                <w:lang w:eastAsia="it-IT"/>
              </w:rPr>
            </w:pPr>
            <w:r w:rsidRPr="00597882">
              <w:rPr>
                <w:rFonts w:ascii="Arial Narrow" w:eastAsia="Times New Roman" w:hAnsi="Arial Narrow" w:cs="Arial"/>
                <w:b/>
                <w:lang w:eastAsia="it-IT"/>
              </w:rPr>
              <w:t>*</w:t>
            </w:r>
            <w:r>
              <w:rPr>
                <w:rFonts w:ascii="Arial Narrow" w:eastAsia="Times New Roman" w:hAnsi="Arial Narrow" w:cs="Arial"/>
                <w:lang w:eastAsia="it-IT"/>
              </w:rPr>
              <w:tab/>
            </w:r>
            <w:r w:rsidR="00424C83" w:rsidRPr="00901A52">
              <w:rPr>
                <w:rFonts w:ascii="Arial Narrow" w:eastAsia="Times New Roman" w:hAnsi="Arial Narrow" w:cs="Arial"/>
                <w:lang w:eastAsia="it-IT"/>
              </w:rPr>
              <w:t>A-66</w:t>
            </w:r>
          </w:p>
        </w:tc>
        <w:tc>
          <w:tcPr>
            <w:tcW w:w="705"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66</w:t>
            </w:r>
          </w:p>
        </w:tc>
        <w:tc>
          <w:tcPr>
            <w:tcW w:w="713"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66</w:t>
            </w:r>
          </w:p>
        </w:tc>
        <w:tc>
          <w:tcPr>
            <w:tcW w:w="852" w:type="dxa"/>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60" w:type="dxa"/>
            <w:gridSpan w:val="2"/>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51" w:type="dxa"/>
            <w:gridSpan w:val="2"/>
            <w:vMerge/>
            <w:tcBorders>
              <w:top w:val="single" w:sz="8" w:space="0" w:color="000000"/>
              <w:left w:val="single" w:sz="8" w:space="0" w:color="000000"/>
              <w:bottom w:val="single" w:sz="8" w:space="0" w:color="000000"/>
              <w:right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r>
      <w:tr w:rsidR="009A7D09" w:rsidRPr="00901A52" w:rsidTr="00597882">
        <w:trPr>
          <w:gridAfter w:val="1"/>
          <w:wAfter w:w="33" w:type="dxa"/>
          <w:cantSplit/>
          <w:trHeight w:hRule="exact" w:val="343"/>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Economia aziendale</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17/A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A-45</w:t>
            </w:r>
          </w:p>
        </w:tc>
        <w:tc>
          <w:tcPr>
            <w:tcW w:w="705"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66</w:t>
            </w:r>
          </w:p>
        </w:tc>
        <w:tc>
          <w:tcPr>
            <w:tcW w:w="713"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66</w:t>
            </w:r>
          </w:p>
        </w:tc>
        <w:tc>
          <w:tcPr>
            <w:tcW w:w="852" w:type="dxa"/>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60" w:type="dxa"/>
            <w:gridSpan w:val="2"/>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51" w:type="dxa"/>
            <w:gridSpan w:val="2"/>
            <w:vMerge/>
            <w:tcBorders>
              <w:top w:val="single" w:sz="8" w:space="0" w:color="000000"/>
              <w:left w:val="single" w:sz="8" w:space="0" w:color="000000"/>
              <w:bottom w:val="single" w:sz="8" w:space="0" w:color="000000"/>
              <w:right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r>
      <w:tr w:rsidR="009A7D09" w:rsidRPr="00901A52" w:rsidTr="00597882">
        <w:trPr>
          <w:gridAfter w:val="1"/>
          <w:wAfter w:w="33" w:type="dxa"/>
          <w:trHeight w:val="315"/>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Seconda lingua comunitaria</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46/A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 xml:space="preserve">A-24 </w:t>
            </w:r>
            <w:r w:rsidRPr="00901A52">
              <w:rPr>
                <w:rFonts w:ascii="Arial Narrow" w:eastAsia="Times New Roman" w:hAnsi="Arial Narrow" w:cs="Arial"/>
                <w:b/>
                <w:lang w:eastAsia="it-IT"/>
              </w:rPr>
              <w:t>(a)</w:t>
            </w:r>
          </w:p>
        </w:tc>
        <w:tc>
          <w:tcPr>
            <w:tcW w:w="705"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99</w:t>
            </w:r>
          </w:p>
        </w:tc>
        <w:tc>
          <w:tcPr>
            <w:tcW w:w="713"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99</w:t>
            </w:r>
          </w:p>
        </w:tc>
        <w:tc>
          <w:tcPr>
            <w:tcW w:w="852"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99</w:t>
            </w:r>
          </w:p>
        </w:tc>
        <w:tc>
          <w:tcPr>
            <w:tcW w:w="860"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99</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
                <w:lang w:eastAsia="it-IT"/>
              </w:rPr>
            </w:pPr>
            <w:r w:rsidRPr="00901A52">
              <w:rPr>
                <w:rFonts w:ascii="Arial Narrow" w:eastAsia="Times New Roman" w:hAnsi="Arial Narrow" w:cs="Arial"/>
                <w:b/>
                <w:lang w:eastAsia="it-IT"/>
              </w:rPr>
              <w:t>99</w:t>
            </w:r>
          </w:p>
        </w:tc>
      </w:tr>
      <w:tr w:rsidR="009A7D09" w:rsidRPr="00901A52" w:rsidTr="00597882">
        <w:trPr>
          <w:gridAfter w:val="2"/>
          <w:wAfter w:w="40" w:type="dxa"/>
          <w:trHeight w:val="315"/>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Terza lingua straniera</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46/A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lang w:eastAsia="it-IT"/>
              </w:rPr>
              <w:t xml:space="preserve">A-24 </w:t>
            </w:r>
            <w:r w:rsidRPr="00901A52">
              <w:rPr>
                <w:rFonts w:ascii="Arial Narrow" w:eastAsia="Times New Roman" w:hAnsi="Arial Narrow" w:cs="Arial"/>
                <w:b/>
                <w:lang w:eastAsia="it-IT"/>
              </w:rPr>
              <w:t>(a)</w:t>
            </w:r>
          </w:p>
        </w:tc>
        <w:tc>
          <w:tcPr>
            <w:tcW w:w="1418" w:type="dxa"/>
            <w:gridSpan w:val="3"/>
            <w:tcBorders>
              <w:top w:val="single" w:sz="8" w:space="0" w:color="000000"/>
              <w:left w:val="single" w:sz="8" w:space="0" w:color="000000"/>
              <w:bottom w:val="single" w:sz="8" w:space="0" w:color="000000"/>
            </w:tcBorders>
            <w:shd w:val="clear" w:color="auto" w:fill="BFBFBF"/>
          </w:tcPr>
          <w:p w:rsidR="009A7D09" w:rsidRPr="00901A52" w:rsidRDefault="009A7D09" w:rsidP="009A7D09">
            <w:pPr>
              <w:snapToGrid w:val="0"/>
              <w:spacing w:after="0" w:line="240" w:lineRule="auto"/>
              <w:jc w:val="center"/>
              <w:rPr>
                <w:rFonts w:ascii="Arial Narrow" w:eastAsia="Times New Roman" w:hAnsi="Arial Narrow" w:cs="Arial"/>
                <w:b/>
                <w:bCs/>
                <w:spacing w:val="2"/>
                <w:lang w:eastAsia="it-IT"/>
              </w:rPr>
            </w:pPr>
            <w:r w:rsidRPr="00901A52">
              <w:rPr>
                <w:rFonts w:ascii="Arial Narrow" w:eastAsia="Times New Roman" w:hAnsi="Arial Narrow" w:cs="Arial"/>
                <w:b/>
                <w:bCs/>
                <w:spacing w:val="2"/>
                <w:lang w:eastAsia="it-IT"/>
              </w:rPr>
              <w:t> </w:t>
            </w:r>
          </w:p>
        </w:tc>
        <w:tc>
          <w:tcPr>
            <w:tcW w:w="852"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99</w:t>
            </w:r>
          </w:p>
        </w:tc>
        <w:tc>
          <w:tcPr>
            <w:tcW w:w="853"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99</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
                <w:bCs/>
                <w:spacing w:val="2"/>
                <w:lang w:eastAsia="it-IT"/>
              </w:rPr>
            </w:pPr>
            <w:r w:rsidRPr="00901A52">
              <w:rPr>
                <w:rFonts w:ascii="Arial Narrow" w:eastAsia="Times New Roman" w:hAnsi="Arial Narrow" w:cs="Arial"/>
                <w:b/>
                <w:bCs/>
                <w:spacing w:val="2"/>
                <w:lang w:eastAsia="it-IT"/>
              </w:rPr>
              <w:t>99</w:t>
            </w:r>
          </w:p>
        </w:tc>
      </w:tr>
      <w:tr w:rsidR="009A7D09" w:rsidRPr="00901A52" w:rsidTr="00597882">
        <w:trPr>
          <w:gridAfter w:val="2"/>
          <w:wAfter w:w="40" w:type="dxa"/>
          <w:trHeight w:val="315"/>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Discipline turistiche e aziendali</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17/A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9A7D09">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A-45</w:t>
            </w:r>
          </w:p>
        </w:tc>
        <w:tc>
          <w:tcPr>
            <w:tcW w:w="1418" w:type="dxa"/>
            <w:gridSpan w:val="3"/>
            <w:tcBorders>
              <w:top w:val="single" w:sz="8" w:space="0" w:color="000000"/>
              <w:left w:val="single" w:sz="8" w:space="0" w:color="000000"/>
              <w:bottom w:val="single" w:sz="8" w:space="0" w:color="000000"/>
            </w:tcBorders>
            <w:shd w:val="clear" w:color="auto" w:fill="BFBFBF"/>
          </w:tcPr>
          <w:p w:rsidR="009A7D09" w:rsidRPr="00901A52" w:rsidRDefault="009A7D09" w:rsidP="009A7D09">
            <w:pPr>
              <w:snapToGrid w:val="0"/>
              <w:spacing w:after="0" w:line="240" w:lineRule="auto"/>
              <w:jc w:val="center"/>
              <w:rPr>
                <w:rFonts w:ascii="Arial Narrow" w:eastAsia="Times New Roman" w:hAnsi="Arial Narrow" w:cs="Arial"/>
                <w:b/>
                <w:bCs/>
                <w:lang w:eastAsia="it-IT"/>
              </w:rPr>
            </w:pPr>
          </w:p>
        </w:tc>
        <w:tc>
          <w:tcPr>
            <w:tcW w:w="852"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132</w:t>
            </w:r>
          </w:p>
        </w:tc>
        <w:tc>
          <w:tcPr>
            <w:tcW w:w="853"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132</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
                <w:bCs/>
                <w:spacing w:val="2"/>
                <w:lang w:eastAsia="it-IT"/>
              </w:rPr>
            </w:pPr>
            <w:r w:rsidRPr="00901A52">
              <w:rPr>
                <w:rFonts w:ascii="Arial Narrow" w:eastAsia="Times New Roman" w:hAnsi="Arial Narrow" w:cs="Arial"/>
                <w:b/>
                <w:bCs/>
                <w:spacing w:val="2"/>
                <w:lang w:eastAsia="it-IT"/>
              </w:rPr>
              <w:t>132</w:t>
            </w:r>
          </w:p>
        </w:tc>
      </w:tr>
      <w:tr w:rsidR="009A7D09" w:rsidRPr="00901A52" w:rsidTr="00597882">
        <w:trPr>
          <w:gridAfter w:val="2"/>
          <w:wAfter w:w="40" w:type="dxa"/>
          <w:trHeight w:val="315"/>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Geografia turistica</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39/A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D656E8">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A-</w:t>
            </w:r>
            <w:r w:rsidR="00D656E8" w:rsidRPr="00901A52">
              <w:rPr>
                <w:rFonts w:ascii="Arial Narrow" w:eastAsia="Times New Roman" w:hAnsi="Arial Narrow" w:cs="Arial"/>
                <w:bCs/>
                <w:lang w:eastAsia="it-IT"/>
              </w:rPr>
              <w:t>2</w:t>
            </w:r>
            <w:r w:rsidRPr="00901A52">
              <w:rPr>
                <w:rFonts w:ascii="Arial Narrow" w:eastAsia="Times New Roman" w:hAnsi="Arial Narrow" w:cs="Arial"/>
                <w:bCs/>
                <w:lang w:eastAsia="it-IT"/>
              </w:rPr>
              <w:t>1</w:t>
            </w:r>
          </w:p>
        </w:tc>
        <w:tc>
          <w:tcPr>
            <w:tcW w:w="1418" w:type="dxa"/>
            <w:gridSpan w:val="3"/>
            <w:tcBorders>
              <w:top w:val="single" w:sz="8" w:space="0" w:color="000000"/>
              <w:left w:val="single" w:sz="8" w:space="0" w:color="000000"/>
              <w:bottom w:val="single" w:sz="8" w:space="0" w:color="000000"/>
            </w:tcBorders>
            <w:shd w:val="clear" w:color="auto" w:fill="BFBFBF"/>
          </w:tcPr>
          <w:p w:rsidR="009A7D09" w:rsidRPr="00901A52" w:rsidRDefault="009A7D09" w:rsidP="009A7D09">
            <w:pPr>
              <w:snapToGrid w:val="0"/>
              <w:spacing w:after="0" w:line="240" w:lineRule="auto"/>
              <w:jc w:val="center"/>
              <w:rPr>
                <w:rFonts w:ascii="Arial Narrow" w:eastAsia="Times New Roman" w:hAnsi="Arial Narrow" w:cs="Arial"/>
                <w:b/>
                <w:bCs/>
                <w:lang w:eastAsia="it-IT"/>
              </w:rPr>
            </w:pPr>
          </w:p>
        </w:tc>
        <w:tc>
          <w:tcPr>
            <w:tcW w:w="852"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66</w:t>
            </w:r>
          </w:p>
        </w:tc>
        <w:tc>
          <w:tcPr>
            <w:tcW w:w="853"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66</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
                <w:bCs/>
                <w:spacing w:val="2"/>
                <w:lang w:eastAsia="it-IT"/>
              </w:rPr>
            </w:pPr>
            <w:r w:rsidRPr="00901A52">
              <w:rPr>
                <w:rFonts w:ascii="Arial Narrow" w:eastAsia="Times New Roman" w:hAnsi="Arial Narrow" w:cs="Arial"/>
                <w:b/>
                <w:bCs/>
                <w:spacing w:val="2"/>
                <w:lang w:eastAsia="it-IT"/>
              </w:rPr>
              <w:t>66</w:t>
            </w:r>
          </w:p>
        </w:tc>
      </w:tr>
      <w:tr w:rsidR="009A7D09" w:rsidRPr="00901A52" w:rsidTr="00597882">
        <w:trPr>
          <w:gridAfter w:val="2"/>
          <w:wAfter w:w="40" w:type="dxa"/>
          <w:trHeight w:val="315"/>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Diritto e legislazione turistica</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19/A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9A7D09">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A-46</w:t>
            </w:r>
          </w:p>
        </w:tc>
        <w:tc>
          <w:tcPr>
            <w:tcW w:w="1418" w:type="dxa"/>
            <w:gridSpan w:val="3"/>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napToGrid w:val="0"/>
              <w:spacing w:after="0" w:line="240" w:lineRule="auto"/>
              <w:rPr>
                <w:rFonts w:ascii="Arial Narrow" w:eastAsia="Times New Roman" w:hAnsi="Arial Narrow" w:cs="Arial"/>
                <w:b/>
                <w:bCs/>
                <w:lang w:eastAsia="it-IT"/>
              </w:rPr>
            </w:pPr>
          </w:p>
        </w:tc>
        <w:tc>
          <w:tcPr>
            <w:tcW w:w="852" w:type="dxa"/>
            <w:tcBorders>
              <w:top w:val="single" w:sz="8" w:space="0" w:color="000000"/>
              <w:left w:val="single" w:sz="8" w:space="0" w:color="000000"/>
              <w:bottom w:val="single" w:sz="8" w:space="0" w:color="000000"/>
            </w:tcBorders>
            <w:vAlign w:val="center"/>
          </w:tcPr>
          <w:p w:rsidR="009A7D09" w:rsidRPr="00901A52" w:rsidRDefault="009A7D09" w:rsidP="009A7D09">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99</w:t>
            </w:r>
          </w:p>
        </w:tc>
        <w:tc>
          <w:tcPr>
            <w:tcW w:w="853" w:type="dxa"/>
            <w:tcBorders>
              <w:top w:val="single" w:sz="8" w:space="0" w:color="000000"/>
              <w:left w:val="single" w:sz="8" w:space="0" w:color="000000"/>
              <w:bottom w:val="single" w:sz="8" w:space="0" w:color="000000"/>
            </w:tcBorders>
            <w:vAlign w:val="center"/>
          </w:tcPr>
          <w:p w:rsidR="009A7D09" w:rsidRPr="00901A52" w:rsidRDefault="009A7D09" w:rsidP="009A7D09">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99</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A7D09" w:rsidRPr="00901A52" w:rsidRDefault="009A7D09" w:rsidP="009A7D09">
            <w:pPr>
              <w:snapToGrid w:val="0"/>
              <w:spacing w:after="0" w:line="240" w:lineRule="auto"/>
              <w:jc w:val="center"/>
              <w:rPr>
                <w:rFonts w:ascii="Arial Narrow" w:eastAsia="Times New Roman" w:hAnsi="Arial Narrow" w:cs="Arial"/>
                <w:b/>
                <w:bCs/>
                <w:lang w:eastAsia="it-IT"/>
              </w:rPr>
            </w:pPr>
            <w:r w:rsidRPr="00901A52">
              <w:rPr>
                <w:rFonts w:ascii="Arial Narrow" w:eastAsia="Times New Roman" w:hAnsi="Arial Narrow" w:cs="Arial"/>
                <w:b/>
                <w:bCs/>
                <w:lang w:eastAsia="it-IT"/>
              </w:rPr>
              <w:t>99</w:t>
            </w:r>
          </w:p>
        </w:tc>
      </w:tr>
      <w:tr w:rsidR="009A7D09" w:rsidRPr="00901A52" w:rsidTr="00597882">
        <w:trPr>
          <w:gridAfter w:val="2"/>
          <w:wAfter w:w="40" w:type="dxa"/>
          <w:trHeight w:val="315"/>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Arte e territorio</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61/A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9A7D09">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A-54</w:t>
            </w:r>
          </w:p>
        </w:tc>
        <w:tc>
          <w:tcPr>
            <w:tcW w:w="1418" w:type="dxa"/>
            <w:gridSpan w:val="3"/>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napToGrid w:val="0"/>
              <w:spacing w:after="0" w:line="240" w:lineRule="auto"/>
              <w:rPr>
                <w:rFonts w:ascii="Arial Narrow" w:eastAsia="Times New Roman" w:hAnsi="Arial Narrow" w:cs="Arial"/>
                <w:b/>
                <w:bCs/>
                <w:lang w:eastAsia="it-IT"/>
              </w:rPr>
            </w:pPr>
          </w:p>
        </w:tc>
        <w:tc>
          <w:tcPr>
            <w:tcW w:w="852"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66</w:t>
            </w:r>
          </w:p>
        </w:tc>
        <w:tc>
          <w:tcPr>
            <w:tcW w:w="853"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66</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
                <w:bCs/>
                <w:spacing w:val="2"/>
                <w:lang w:eastAsia="it-IT"/>
              </w:rPr>
            </w:pPr>
            <w:r w:rsidRPr="00901A52">
              <w:rPr>
                <w:rFonts w:ascii="Arial Narrow" w:eastAsia="Times New Roman" w:hAnsi="Arial Narrow" w:cs="Arial"/>
                <w:b/>
                <w:bCs/>
                <w:spacing w:val="2"/>
                <w:lang w:eastAsia="it-IT"/>
              </w:rPr>
              <w:t>66</w:t>
            </w:r>
          </w:p>
        </w:tc>
      </w:tr>
      <w:tr w:rsidR="009A7D09" w:rsidRPr="00901A52" w:rsidTr="00597882">
        <w:trPr>
          <w:trHeight w:val="315"/>
        </w:trPr>
        <w:tc>
          <w:tcPr>
            <w:tcW w:w="4768" w:type="dxa"/>
            <w:gridSpan w:val="2"/>
            <w:tcBorders>
              <w:top w:val="single" w:sz="8" w:space="0" w:color="000000"/>
              <w:left w:val="single" w:sz="8" w:space="0" w:color="000000"/>
              <w:bottom w:val="single" w:sz="8" w:space="0" w:color="000000"/>
            </w:tcBorders>
          </w:tcPr>
          <w:p w:rsidR="009A7D09" w:rsidRPr="00901A52" w:rsidRDefault="009A7D09" w:rsidP="009A7D09">
            <w:pPr>
              <w:spacing w:after="0" w:line="240" w:lineRule="auto"/>
              <w:jc w:val="right"/>
              <w:rPr>
                <w:rFonts w:ascii="Arial Narrow" w:eastAsia="Times New Roman" w:hAnsi="Arial Narrow" w:cs="Arial"/>
                <w:b/>
                <w:bCs/>
                <w:spacing w:val="2"/>
                <w:lang w:eastAsia="it-IT"/>
              </w:rPr>
            </w:pPr>
            <w:r w:rsidRPr="00901A52">
              <w:rPr>
                <w:rFonts w:ascii="Arial Narrow" w:eastAsia="Times New Roman" w:hAnsi="Arial Narrow" w:cs="Arial"/>
                <w:b/>
                <w:bCs/>
                <w:spacing w:val="2"/>
                <w:lang w:eastAsia="it-IT"/>
              </w:rPr>
              <w:t xml:space="preserve">Totale ore annue di attività </w:t>
            </w:r>
            <w:r w:rsidRPr="00901A52">
              <w:rPr>
                <w:rFonts w:ascii="Arial Narrow" w:eastAsia="Times New Roman" w:hAnsi="Arial Narrow" w:cs="Arial"/>
                <w:b/>
                <w:spacing w:val="2"/>
                <w:lang w:eastAsia="it-IT"/>
              </w:rPr>
              <w:t xml:space="preserve">e </w:t>
            </w:r>
            <w:r w:rsidRPr="00901A52">
              <w:rPr>
                <w:rFonts w:ascii="Arial Narrow" w:eastAsia="Times New Roman" w:hAnsi="Arial Narrow" w:cs="Arial"/>
                <w:b/>
                <w:bCs/>
                <w:spacing w:val="2"/>
                <w:lang w:eastAsia="it-IT"/>
              </w:rPr>
              <w:t>insegnamenti di indirizzo</w:t>
            </w:r>
          </w:p>
        </w:tc>
        <w:tc>
          <w:tcPr>
            <w:tcW w:w="1271" w:type="dxa"/>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p>
        </w:tc>
        <w:tc>
          <w:tcPr>
            <w:tcW w:w="720"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396</w:t>
            </w:r>
          </w:p>
        </w:tc>
        <w:tc>
          <w:tcPr>
            <w:tcW w:w="698"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396</w:t>
            </w:r>
          </w:p>
        </w:tc>
        <w:tc>
          <w:tcPr>
            <w:tcW w:w="852"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561</w:t>
            </w:r>
          </w:p>
        </w:tc>
        <w:tc>
          <w:tcPr>
            <w:tcW w:w="853"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561</w:t>
            </w:r>
          </w:p>
        </w:tc>
        <w:tc>
          <w:tcPr>
            <w:tcW w:w="891" w:type="dxa"/>
            <w:gridSpan w:val="4"/>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
                <w:bCs/>
                <w:spacing w:val="2"/>
                <w:lang w:eastAsia="it-IT"/>
              </w:rPr>
            </w:pPr>
            <w:r w:rsidRPr="00901A52">
              <w:rPr>
                <w:rFonts w:ascii="Arial Narrow" w:eastAsia="Times New Roman" w:hAnsi="Arial Narrow" w:cs="Arial"/>
                <w:b/>
                <w:bCs/>
                <w:spacing w:val="2"/>
                <w:lang w:eastAsia="it-IT"/>
              </w:rPr>
              <w:t>561</w:t>
            </w:r>
          </w:p>
        </w:tc>
      </w:tr>
      <w:tr w:rsidR="009A7D09" w:rsidRPr="00901A52" w:rsidTr="00597882">
        <w:trPr>
          <w:trHeight w:val="315"/>
        </w:trPr>
        <w:tc>
          <w:tcPr>
            <w:tcW w:w="4768"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right"/>
              <w:rPr>
                <w:rFonts w:ascii="Arial Narrow" w:eastAsia="Times New Roman" w:hAnsi="Arial Narrow" w:cs="Arial"/>
                <w:spacing w:val="2"/>
                <w:lang w:eastAsia="it-IT"/>
              </w:rPr>
            </w:pPr>
            <w:r w:rsidRPr="00901A52">
              <w:rPr>
                <w:rFonts w:ascii="Arial Narrow" w:eastAsia="Times New Roman" w:hAnsi="Arial Narrow" w:cs="Arial"/>
                <w:spacing w:val="2"/>
                <w:lang w:eastAsia="it-IT"/>
              </w:rPr>
              <w:t>Totale complessivo ore annue</w:t>
            </w:r>
          </w:p>
        </w:tc>
        <w:tc>
          <w:tcPr>
            <w:tcW w:w="1271" w:type="dxa"/>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lang w:eastAsia="it-IT"/>
              </w:rPr>
            </w:pPr>
          </w:p>
        </w:tc>
        <w:tc>
          <w:tcPr>
            <w:tcW w:w="720"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1056</w:t>
            </w:r>
          </w:p>
        </w:tc>
        <w:tc>
          <w:tcPr>
            <w:tcW w:w="698"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1056</w:t>
            </w:r>
          </w:p>
        </w:tc>
        <w:tc>
          <w:tcPr>
            <w:tcW w:w="852"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4"/>
                <w:lang w:eastAsia="it-IT"/>
              </w:rPr>
            </w:pPr>
            <w:r w:rsidRPr="00901A52">
              <w:rPr>
                <w:rFonts w:ascii="Arial Narrow" w:eastAsia="Times New Roman" w:hAnsi="Arial Narrow" w:cs="Arial"/>
                <w:bCs/>
                <w:spacing w:val="4"/>
                <w:lang w:eastAsia="it-IT"/>
              </w:rPr>
              <w:t>1056</w:t>
            </w:r>
          </w:p>
        </w:tc>
        <w:tc>
          <w:tcPr>
            <w:tcW w:w="853"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4"/>
                <w:lang w:eastAsia="it-IT"/>
              </w:rPr>
            </w:pPr>
            <w:r w:rsidRPr="00901A52">
              <w:rPr>
                <w:rFonts w:ascii="Arial Narrow" w:eastAsia="Times New Roman" w:hAnsi="Arial Narrow" w:cs="Arial"/>
                <w:bCs/>
                <w:spacing w:val="4"/>
                <w:lang w:eastAsia="it-IT"/>
              </w:rPr>
              <w:t>1056</w:t>
            </w:r>
          </w:p>
        </w:tc>
        <w:tc>
          <w:tcPr>
            <w:tcW w:w="891" w:type="dxa"/>
            <w:gridSpan w:val="4"/>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
                <w:bCs/>
                <w:spacing w:val="4"/>
                <w:lang w:eastAsia="it-IT"/>
              </w:rPr>
            </w:pPr>
            <w:r w:rsidRPr="00901A52">
              <w:rPr>
                <w:rFonts w:ascii="Arial Narrow" w:eastAsia="Times New Roman" w:hAnsi="Arial Narrow" w:cs="Arial"/>
                <w:b/>
                <w:bCs/>
                <w:spacing w:val="4"/>
                <w:lang w:eastAsia="it-IT"/>
              </w:rPr>
              <w:t>1056</w:t>
            </w:r>
          </w:p>
        </w:tc>
      </w:tr>
    </w:tbl>
    <w:p w:rsidR="009A7D09" w:rsidRPr="00901A52" w:rsidRDefault="009A7D09" w:rsidP="009A7D09">
      <w:pPr>
        <w:spacing w:after="0" w:line="240" w:lineRule="auto"/>
        <w:rPr>
          <w:rFonts w:ascii="Arial" w:eastAsia="Times New Roman" w:hAnsi="Arial" w:cs="Arial"/>
          <w:bCs/>
          <w:spacing w:val="2"/>
          <w:lang w:eastAsia="it-IT"/>
        </w:rPr>
      </w:pPr>
    </w:p>
    <w:p w:rsidR="009A7D09" w:rsidRPr="00901A52" w:rsidRDefault="009A7D09" w:rsidP="009A7D09">
      <w:pPr>
        <w:spacing w:after="0" w:line="240" w:lineRule="auto"/>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L’insegnamento di informatica nel primo biennio è attribuito anche ai titolari delle classi di concorso 75/A e 76/A, i quali conservano il trattamento giuridico ed economico del ruolo di appartenenza.</w:t>
      </w:r>
    </w:p>
    <w:p w:rsidR="00597882" w:rsidRPr="00597882" w:rsidRDefault="00597882" w:rsidP="009A7D09">
      <w:pPr>
        <w:shd w:val="clear" w:color="auto" w:fill="FFFFFF"/>
        <w:tabs>
          <w:tab w:val="center" w:pos="5040"/>
        </w:tabs>
        <w:autoSpaceDE w:val="0"/>
        <w:spacing w:after="0" w:line="240" w:lineRule="auto"/>
        <w:ind w:right="152"/>
        <w:rPr>
          <w:rFonts w:ascii="Arial Narrow" w:eastAsia="Times New Roman" w:hAnsi="Arial Narrow" w:cs="Arial"/>
          <w:lang w:eastAsia="it-IT"/>
        </w:rPr>
      </w:pPr>
      <w:r>
        <w:rPr>
          <w:rFonts w:ascii="Arial Narrow" w:eastAsia="Times New Roman" w:hAnsi="Arial Narrow" w:cs="Arial"/>
          <w:b/>
          <w:lang w:eastAsia="it-IT"/>
        </w:rPr>
        <w:t>*</w:t>
      </w:r>
      <w:r w:rsidRPr="00597882">
        <w:rPr>
          <w:rFonts w:ascii="Arial Narrow" w:eastAsia="Times New Roman" w:hAnsi="Arial Narrow" w:cs="Arial"/>
          <w:lang w:eastAsia="it-IT"/>
        </w:rPr>
        <w:t>Ad esaurimento</w:t>
      </w:r>
    </w:p>
    <w:p w:rsidR="00597882" w:rsidRPr="00597882" w:rsidRDefault="00597882" w:rsidP="009A7D09">
      <w:pPr>
        <w:shd w:val="clear" w:color="auto" w:fill="FFFFFF"/>
        <w:tabs>
          <w:tab w:val="center" w:pos="5040"/>
        </w:tabs>
        <w:autoSpaceDE w:val="0"/>
        <w:spacing w:after="0" w:line="240" w:lineRule="auto"/>
        <w:ind w:right="152"/>
        <w:rPr>
          <w:rFonts w:ascii="Arial Narrow" w:eastAsia="Times New Roman" w:hAnsi="Arial Narrow" w:cs="Arial"/>
          <w:lang w:eastAsia="it-IT"/>
        </w:rPr>
      </w:pPr>
    </w:p>
    <w:p w:rsidR="009A7D09" w:rsidRPr="00901A52" w:rsidRDefault="009A7D09" w:rsidP="009A7D09">
      <w:pPr>
        <w:shd w:val="clear" w:color="auto" w:fill="FFFFFF"/>
        <w:tabs>
          <w:tab w:val="center" w:pos="5040"/>
        </w:tabs>
        <w:autoSpaceDE w:val="0"/>
        <w:spacing w:after="0" w:line="240" w:lineRule="auto"/>
        <w:ind w:right="152"/>
        <w:rPr>
          <w:rFonts w:ascii="Times New Roman" w:eastAsia="Times New Roman" w:hAnsi="Times New Roman" w:cs="Times New Roman"/>
          <w:b/>
          <w:lang w:eastAsia="it-IT"/>
        </w:rPr>
      </w:pPr>
      <w:r w:rsidRPr="00901A52">
        <w:rPr>
          <w:rFonts w:ascii="Arial Narrow" w:eastAsia="Times New Roman" w:hAnsi="Arial Narrow" w:cs="Arial"/>
          <w:b/>
          <w:lang w:eastAsia="it-IT"/>
        </w:rPr>
        <w:br w:type="page"/>
      </w:r>
    </w:p>
    <w:p w:rsidR="009A7D09" w:rsidRPr="009A7D09" w:rsidRDefault="009A7D09" w:rsidP="009A7D09">
      <w:pPr>
        <w:spacing w:after="0" w:line="240" w:lineRule="auto"/>
        <w:jc w:val="both"/>
        <w:rPr>
          <w:rFonts w:ascii="Arial Narrow" w:eastAsia="Times New Roman" w:hAnsi="Arial Narrow" w:cs="Arial Narrow"/>
          <w:b/>
          <w:bCs/>
          <w:spacing w:val="2"/>
          <w:sz w:val="24"/>
          <w:szCs w:val="24"/>
          <w:lang w:eastAsia="it-IT"/>
        </w:rPr>
      </w:pPr>
      <w:r w:rsidRPr="009A7D09">
        <w:rPr>
          <w:rFonts w:ascii="Arial Narrow" w:eastAsia="Times New Roman" w:hAnsi="Arial Narrow" w:cs="Arial Narrow"/>
          <w:b/>
          <w:bCs/>
          <w:spacing w:val="2"/>
          <w:sz w:val="24"/>
          <w:szCs w:val="24"/>
          <w:lang w:eastAsia="it-IT"/>
        </w:rPr>
        <w:lastRenderedPageBreak/>
        <w:t xml:space="preserve"> </w:t>
      </w:r>
    </w:p>
    <w:p w:rsidR="009A7D09" w:rsidRPr="009A7D09" w:rsidRDefault="009A7D09" w:rsidP="009A7D09">
      <w:pPr>
        <w:shd w:val="clear" w:color="auto" w:fill="FFFFFF"/>
        <w:tabs>
          <w:tab w:val="center" w:pos="5040"/>
        </w:tabs>
        <w:autoSpaceDE w:val="0"/>
        <w:spacing w:after="0" w:line="240" w:lineRule="auto"/>
        <w:ind w:right="152"/>
        <w:jc w:val="center"/>
        <w:rPr>
          <w:rFonts w:ascii="Arial" w:eastAsia="Times New Roman" w:hAnsi="Arial" w:cs="Arial"/>
          <w:b/>
          <w:color w:val="000000"/>
          <w:sz w:val="28"/>
          <w:szCs w:val="28"/>
          <w:lang w:eastAsia="it-IT"/>
        </w:rPr>
      </w:pPr>
      <w:r w:rsidRPr="009A7D09">
        <w:rPr>
          <w:rFonts w:ascii="Arial" w:eastAsia="Times New Roman" w:hAnsi="Arial" w:cs="Arial"/>
          <w:b/>
          <w:color w:val="000000"/>
          <w:sz w:val="28"/>
          <w:szCs w:val="28"/>
          <w:lang w:eastAsia="it-IT"/>
        </w:rPr>
        <w:t>INDIRIZZI, PROFILI, QUADRI ORARI E RISULTATI DI APPRENDIMENTO DEL SETTORE TECNOLOGICO</w:t>
      </w:r>
    </w:p>
    <w:p w:rsidR="009A7D09" w:rsidRPr="009A7D09" w:rsidRDefault="009A7D09" w:rsidP="009A7D09">
      <w:pPr>
        <w:spacing w:after="0" w:line="240" w:lineRule="auto"/>
        <w:jc w:val="center"/>
        <w:rPr>
          <w:rFonts w:ascii="Arial Narrow" w:eastAsia="Times New Roman" w:hAnsi="Arial Narrow" w:cs="Times New Roman"/>
          <w:b/>
          <w:bCs/>
          <w:color w:val="000000"/>
          <w:sz w:val="24"/>
          <w:szCs w:val="24"/>
          <w:lang w:eastAsia="it-IT"/>
        </w:rPr>
      </w:pPr>
    </w:p>
    <w:p w:rsidR="009A7D09" w:rsidRPr="009A7D09" w:rsidRDefault="009A7D09" w:rsidP="009A7D09">
      <w:pPr>
        <w:spacing w:after="0" w:line="240" w:lineRule="auto"/>
        <w:jc w:val="center"/>
        <w:rPr>
          <w:rFonts w:ascii="Arial Narrow" w:eastAsia="Times New Roman" w:hAnsi="Arial Narrow" w:cs="Times New Roman"/>
          <w:b/>
          <w:bCs/>
          <w:color w:val="000000"/>
          <w:sz w:val="24"/>
          <w:szCs w:val="24"/>
          <w:lang w:eastAsia="it-IT"/>
        </w:rPr>
      </w:pPr>
      <w:r w:rsidRPr="009A7D09">
        <w:rPr>
          <w:rFonts w:ascii="Arial Narrow" w:eastAsia="Times New Roman" w:hAnsi="Arial Narrow" w:cs="Times New Roman"/>
          <w:b/>
          <w:bCs/>
          <w:color w:val="000000"/>
          <w:sz w:val="24"/>
          <w:szCs w:val="24"/>
          <w:lang w:eastAsia="it-IT"/>
        </w:rPr>
        <w:t>ATTIVITÀ E INSEGNAMENTI DI AREA GENERALE</w:t>
      </w:r>
    </w:p>
    <w:p w:rsidR="009A7D09" w:rsidRPr="009A7D09" w:rsidRDefault="009A7D09" w:rsidP="009A7D09">
      <w:pPr>
        <w:spacing w:after="0" w:line="240" w:lineRule="auto"/>
        <w:jc w:val="center"/>
        <w:rPr>
          <w:rFonts w:ascii="Arial Narrow" w:eastAsia="Times New Roman" w:hAnsi="Arial Narrow" w:cs="Arial Narrow"/>
          <w:b/>
          <w:bCs/>
          <w:spacing w:val="2"/>
          <w:sz w:val="24"/>
          <w:szCs w:val="24"/>
          <w:lang w:eastAsia="it-IT"/>
        </w:rPr>
      </w:pPr>
      <w:r w:rsidRPr="009A7D09">
        <w:rPr>
          <w:rFonts w:ascii="Arial Narrow" w:eastAsia="Times New Roman" w:hAnsi="Arial Narrow" w:cs="Times New Roman"/>
          <w:b/>
          <w:bCs/>
          <w:color w:val="000000"/>
          <w:sz w:val="24"/>
          <w:szCs w:val="24"/>
          <w:lang w:eastAsia="it-IT"/>
        </w:rPr>
        <w:t>COMUNI AGLI INDIRIZZI DEL SETTORE TECNOLOGICO</w:t>
      </w:r>
    </w:p>
    <w:p w:rsidR="009A7D09" w:rsidRPr="009A7D09" w:rsidRDefault="009A7D09" w:rsidP="009A7D09">
      <w:pPr>
        <w:spacing w:after="0" w:line="240" w:lineRule="auto"/>
        <w:jc w:val="center"/>
        <w:rPr>
          <w:rFonts w:ascii="Arial Narrow" w:eastAsia="Times New Roman" w:hAnsi="Arial Narrow" w:cs="Arial Narrow"/>
          <w:b/>
          <w:bCs/>
          <w:spacing w:val="2"/>
          <w:sz w:val="24"/>
          <w:szCs w:val="24"/>
          <w:lang w:eastAsia="it-IT"/>
        </w:rPr>
      </w:pPr>
    </w:p>
    <w:p w:rsidR="009A7D09" w:rsidRPr="009A7D09" w:rsidRDefault="009A7D09" w:rsidP="009A7D09">
      <w:pPr>
        <w:spacing w:after="0" w:line="240" w:lineRule="auto"/>
        <w:jc w:val="center"/>
        <w:rPr>
          <w:rFonts w:ascii="Arial Narrow" w:eastAsia="Times New Roman" w:hAnsi="Arial Narrow" w:cs="Arial Narrow"/>
          <w:b/>
          <w:bCs/>
          <w:spacing w:val="2"/>
          <w:sz w:val="24"/>
          <w:szCs w:val="24"/>
          <w:lang w:eastAsia="it-IT"/>
        </w:rPr>
      </w:pPr>
      <w:r w:rsidRPr="009A7D09">
        <w:rPr>
          <w:rFonts w:ascii="Arial Narrow" w:eastAsia="Times New Roman" w:hAnsi="Arial Narrow" w:cs="Arial Narrow"/>
          <w:b/>
          <w:bCs/>
          <w:spacing w:val="2"/>
          <w:sz w:val="24"/>
          <w:szCs w:val="24"/>
          <w:lang w:eastAsia="it-IT"/>
        </w:rPr>
        <w:t xml:space="preserve">Quadro orario </w:t>
      </w:r>
    </w:p>
    <w:tbl>
      <w:tblPr>
        <w:tblW w:w="99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369"/>
        <w:gridCol w:w="1177"/>
        <w:gridCol w:w="1275"/>
        <w:gridCol w:w="648"/>
        <w:gridCol w:w="752"/>
        <w:gridCol w:w="998"/>
        <w:gridCol w:w="722"/>
        <w:gridCol w:w="998"/>
      </w:tblGrid>
      <w:tr w:rsidR="009A7D09" w:rsidRPr="009A7D09" w:rsidTr="00704D8D">
        <w:trPr>
          <w:trHeight w:val="315"/>
          <w:jc w:val="center"/>
        </w:trPr>
        <w:tc>
          <w:tcPr>
            <w:tcW w:w="3369" w:type="dxa"/>
            <w:vMerge w:val="restart"/>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lang w:eastAsia="it-IT"/>
              </w:rPr>
              <w:t>DISCIPLINE</w:t>
            </w:r>
          </w:p>
        </w:tc>
        <w:tc>
          <w:tcPr>
            <w:tcW w:w="1177" w:type="dxa"/>
            <w:vMerge w:val="restart"/>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lang w:eastAsia="it-IT"/>
              </w:rPr>
            </w:pPr>
          </w:p>
          <w:p w:rsidR="00CD7142" w:rsidRDefault="00CD7142" w:rsidP="00CD7142">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CD7142" w:rsidRPr="009A7D09" w:rsidRDefault="00CD7142" w:rsidP="00CD7142">
            <w:pPr>
              <w:spacing w:after="0" w:line="240" w:lineRule="auto"/>
              <w:jc w:val="center"/>
              <w:rPr>
                <w:rFonts w:ascii="Arial Narrow" w:eastAsia="Times New Roman" w:hAnsi="Arial Narrow" w:cs="Arial"/>
                <w:b/>
                <w:sz w:val="20"/>
                <w:szCs w:val="20"/>
                <w:lang w:eastAsia="it-IT"/>
              </w:rPr>
            </w:pPr>
            <w:r>
              <w:rPr>
                <w:rFonts w:ascii="Arial" w:eastAsia="Times New Roman" w:hAnsi="Arial" w:cs="Arial"/>
                <w:b/>
                <w:color w:val="000000"/>
                <w:lang w:eastAsia="it-IT"/>
              </w:rPr>
              <w:t>D.M. 39/199</w:t>
            </w:r>
            <w:r w:rsidR="00F30105">
              <w:rPr>
                <w:rFonts w:ascii="Arial" w:eastAsia="Times New Roman" w:hAnsi="Arial" w:cs="Arial"/>
                <w:b/>
                <w:color w:val="000000"/>
                <w:lang w:eastAsia="it-IT"/>
              </w:rPr>
              <w:t>8</w:t>
            </w:r>
          </w:p>
          <w:p w:rsidR="009A7D09" w:rsidRPr="009A7D09" w:rsidRDefault="009A7D09" w:rsidP="009A7D09">
            <w:pPr>
              <w:spacing w:after="0" w:line="240" w:lineRule="auto"/>
              <w:rPr>
                <w:rFonts w:ascii="Arial Narrow" w:eastAsia="Times New Roman" w:hAnsi="Arial Narrow" w:cs="Arial"/>
                <w:b/>
                <w:color w:val="000000"/>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p>
        </w:tc>
        <w:tc>
          <w:tcPr>
            <w:tcW w:w="1275" w:type="dxa"/>
            <w:vMerge w:val="restart"/>
          </w:tcPr>
          <w:p w:rsidR="009A7D09" w:rsidRPr="009A7D09" w:rsidRDefault="009A7D09" w:rsidP="009A7D09">
            <w:pPr>
              <w:spacing w:after="0" w:line="240" w:lineRule="auto"/>
              <w:jc w:val="center"/>
              <w:rPr>
                <w:rFonts w:ascii="Arial Narrow" w:eastAsia="Times New Roman" w:hAnsi="Arial Narrow" w:cs="Arial"/>
                <w:b/>
                <w:sz w:val="18"/>
                <w:szCs w:val="16"/>
                <w:lang w:eastAsia="it-IT"/>
              </w:rPr>
            </w:pPr>
          </w:p>
          <w:p w:rsidR="00704D8D" w:rsidRDefault="00704D8D" w:rsidP="00704D8D">
            <w:pPr>
              <w:spacing w:after="0" w:line="240" w:lineRule="auto"/>
              <w:jc w:val="center"/>
              <w:rPr>
                <w:rFonts w:ascii="Arial" w:eastAsia="Times New Roman" w:hAnsi="Arial" w:cs="Arial"/>
                <w:b/>
                <w:color w:val="000000" w:themeColor="text1"/>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p>
          <w:p w:rsidR="009A7D09" w:rsidRPr="009A7D09" w:rsidRDefault="00704D8D" w:rsidP="00704D8D">
            <w:pPr>
              <w:spacing w:after="0" w:line="240" w:lineRule="auto"/>
              <w:jc w:val="center"/>
              <w:rPr>
                <w:rFonts w:ascii="Arial Narrow" w:eastAsia="Times New Roman" w:hAnsi="Arial Narrow" w:cs="Arial"/>
                <w:b/>
                <w:sz w:val="18"/>
                <w:szCs w:val="16"/>
                <w:lang w:eastAsia="it-IT"/>
              </w:rPr>
            </w:pPr>
            <w:r w:rsidRPr="00625E35">
              <w:rPr>
                <w:rFonts w:ascii="Arial" w:eastAsia="Times New Roman" w:hAnsi="Arial" w:cs="Arial"/>
                <w:b/>
                <w:color w:val="000000" w:themeColor="text1"/>
                <w:lang w:eastAsia="it-IT"/>
              </w:rPr>
              <w:t>n° 19</w:t>
            </w:r>
          </w:p>
          <w:p w:rsidR="009A7D09" w:rsidRPr="009A7D09" w:rsidRDefault="009A7D09" w:rsidP="009A7D09">
            <w:pPr>
              <w:spacing w:after="0" w:line="240" w:lineRule="auto"/>
              <w:jc w:val="center"/>
              <w:rPr>
                <w:rFonts w:ascii="Arial Narrow" w:eastAsia="Times New Roman" w:hAnsi="Arial Narrow" w:cs="Arial"/>
                <w:b/>
                <w:sz w:val="18"/>
                <w:szCs w:val="16"/>
                <w:lang w:eastAsia="it-IT"/>
              </w:rPr>
            </w:pPr>
          </w:p>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p>
        </w:tc>
        <w:tc>
          <w:tcPr>
            <w:tcW w:w="4118" w:type="dxa"/>
            <w:gridSpan w:val="5"/>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ore</w:t>
            </w:r>
          </w:p>
        </w:tc>
      </w:tr>
      <w:tr w:rsidR="009A7D09" w:rsidRPr="009A7D09" w:rsidTr="00704D8D">
        <w:trPr>
          <w:trHeight w:val="315"/>
          <w:jc w:val="center"/>
        </w:trPr>
        <w:tc>
          <w:tcPr>
            <w:tcW w:w="3369" w:type="dxa"/>
            <w:vMerge/>
            <w:tcBorders>
              <w:right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p>
        </w:tc>
        <w:tc>
          <w:tcPr>
            <w:tcW w:w="1177" w:type="dxa"/>
            <w:vMerge/>
            <w:tcBorders>
              <w:left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p>
        </w:tc>
        <w:tc>
          <w:tcPr>
            <w:tcW w:w="1275" w:type="dxa"/>
            <w:vMerge/>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p>
        </w:tc>
        <w:tc>
          <w:tcPr>
            <w:tcW w:w="1400" w:type="dxa"/>
            <w:gridSpan w:val="2"/>
            <w:vMerge w:val="restart"/>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1° biennio</w:t>
            </w:r>
          </w:p>
        </w:tc>
        <w:tc>
          <w:tcPr>
            <w:tcW w:w="1720"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2° biennio</w:t>
            </w:r>
          </w:p>
        </w:tc>
        <w:tc>
          <w:tcPr>
            <w:tcW w:w="998"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5 anno</w:t>
            </w:r>
          </w:p>
        </w:tc>
      </w:tr>
      <w:tr w:rsidR="009A7D09" w:rsidRPr="009A7D09" w:rsidTr="00704D8D">
        <w:trPr>
          <w:trHeight w:val="315"/>
          <w:jc w:val="center"/>
        </w:trPr>
        <w:tc>
          <w:tcPr>
            <w:tcW w:w="3369"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177"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75"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1400" w:type="dxa"/>
            <w:gridSpan w:val="2"/>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2718" w:type="dxa"/>
            <w:gridSpan w:val="3"/>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704D8D">
        <w:trPr>
          <w:trHeight w:val="315"/>
          <w:jc w:val="center"/>
        </w:trPr>
        <w:tc>
          <w:tcPr>
            <w:tcW w:w="3369" w:type="dxa"/>
            <w:vMerge/>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177" w:type="dxa"/>
            <w:vMerge/>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5"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sz w:val="24"/>
                <w:szCs w:val="24"/>
                <w:lang w:eastAsia="it-IT"/>
              </w:rPr>
            </w:pPr>
          </w:p>
        </w:tc>
        <w:tc>
          <w:tcPr>
            <w:tcW w:w="648"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1^</w:t>
            </w:r>
          </w:p>
        </w:tc>
        <w:tc>
          <w:tcPr>
            <w:tcW w:w="75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2^</w:t>
            </w:r>
          </w:p>
        </w:tc>
        <w:tc>
          <w:tcPr>
            <w:tcW w:w="998"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3^</w:t>
            </w:r>
          </w:p>
        </w:tc>
        <w:tc>
          <w:tcPr>
            <w:tcW w:w="72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z w:val="24"/>
                <w:szCs w:val="24"/>
                <w:lang w:eastAsia="it-IT"/>
              </w:rPr>
              <w:t>4^</w:t>
            </w:r>
          </w:p>
        </w:tc>
        <w:tc>
          <w:tcPr>
            <w:tcW w:w="998"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z w:val="24"/>
                <w:szCs w:val="24"/>
                <w:lang w:eastAsia="it-IT"/>
              </w:rPr>
              <w:t>5^</w:t>
            </w:r>
          </w:p>
        </w:tc>
      </w:tr>
      <w:tr w:rsidR="009A7D09" w:rsidRPr="00F73096" w:rsidTr="00704D8D">
        <w:trPr>
          <w:trHeight w:val="329"/>
          <w:jc w:val="center"/>
        </w:trPr>
        <w:tc>
          <w:tcPr>
            <w:tcW w:w="3369" w:type="dxa"/>
            <w:tcBorders>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Lingua e letteratura italiana</w:t>
            </w:r>
          </w:p>
        </w:tc>
        <w:tc>
          <w:tcPr>
            <w:tcW w:w="1177" w:type="dxa"/>
            <w:tcBorders>
              <w:lef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50/A</w:t>
            </w:r>
          </w:p>
        </w:tc>
        <w:tc>
          <w:tcPr>
            <w:tcW w:w="1275" w:type="dxa"/>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A-12</w:t>
            </w: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132</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132</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132</w:t>
            </w:r>
          </w:p>
        </w:tc>
        <w:tc>
          <w:tcPr>
            <w:tcW w:w="72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132</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132</w:t>
            </w:r>
          </w:p>
        </w:tc>
      </w:tr>
      <w:tr w:rsidR="009A7D09" w:rsidRPr="00F73096" w:rsidTr="00704D8D">
        <w:trPr>
          <w:trHeight w:val="315"/>
          <w:jc w:val="center"/>
        </w:trPr>
        <w:tc>
          <w:tcPr>
            <w:tcW w:w="3369" w:type="dxa"/>
            <w:tcBorders>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Lingua inglese</w:t>
            </w:r>
          </w:p>
        </w:tc>
        <w:tc>
          <w:tcPr>
            <w:tcW w:w="1177" w:type="dxa"/>
            <w:tcBorders>
              <w:lef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346/A</w:t>
            </w:r>
          </w:p>
        </w:tc>
        <w:tc>
          <w:tcPr>
            <w:tcW w:w="1275" w:type="dxa"/>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 xml:space="preserve">A-24 </w:t>
            </w:r>
            <w:r w:rsidRPr="00F73096">
              <w:rPr>
                <w:rFonts w:ascii="Arial Narrow" w:eastAsia="Times New Roman" w:hAnsi="Arial Narrow" w:cs="Arial"/>
                <w:b/>
                <w:color w:val="000000"/>
                <w:lang w:eastAsia="it-IT"/>
              </w:rPr>
              <w:t>(a)</w:t>
            </w: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99</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99</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99</w:t>
            </w:r>
          </w:p>
        </w:tc>
        <w:tc>
          <w:tcPr>
            <w:tcW w:w="72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99</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99</w:t>
            </w:r>
          </w:p>
        </w:tc>
      </w:tr>
      <w:tr w:rsidR="009A7D09" w:rsidRPr="00F73096" w:rsidTr="00704D8D">
        <w:trPr>
          <w:trHeight w:val="315"/>
          <w:jc w:val="center"/>
        </w:trPr>
        <w:tc>
          <w:tcPr>
            <w:tcW w:w="3369" w:type="dxa"/>
            <w:tcBorders>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 xml:space="preserve">Storia  </w:t>
            </w:r>
          </w:p>
        </w:tc>
        <w:tc>
          <w:tcPr>
            <w:tcW w:w="1177" w:type="dxa"/>
            <w:tcBorders>
              <w:lef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50/A</w:t>
            </w:r>
          </w:p>
        </w:tc>
        <w:tc>
          <w:tcPr>
            <w:tcW w:w="1275" w:type="dxa"/>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A-12</w:t>
            </w: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72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66</w:t>
            </w:r>
          </w:p>
        </w:tc>
      </w:tr>
      <w:tr w:rsidR="009A7D09" w:rsidRPr="00F73096" w:rsidTr="00704D8D">
        <w:trPr>
          <w:trHeight w:val="315"/>
          <w:jc w:val="center"/>
        </w:trPr>
        <w:tc>
          <w:tcPr>
            <w:tcW w:w="3369" w:type="dxa"/>
            <w:tcBorders>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Geografia generale ed economica</w:t>
            </w:r>
          </w:p>
        </w:tc>
        <w:tc>
          <w:tcPr>
            <w:tcW w:w="1177" w:type="dxa"/>
            <w:tcBorders>
              <w:left w:val="single" w:sz="4" w:space="0" w:color="auto"/>
            </w:tcBorders>
            <w:shd w:val="clear" w:color="auto" w:fill="auto"/>
          </w:tcPr>
          <w:p w:rsidR="000C579C" w:rsidRDefault="00CE4CBA"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39/A</w:t>
            </w:r>
          </w:p>
          <w:p w:rsidR="000C579C" w:rsidRDefault="000C579C" w:rsidP="009A7D09">
            <w:pPr>
              <w:spacing w:after="0" w:line="240" w:lineRule="auto"/>
              <w:rPr>
                <w:rFonts w:ascii="Arial Narrow" w:eastAsia="Times New Roman" w:hAnsi="Arial Narrow" w:cs="Arial"/>
                <w:color w:val="000000"/>
                <w:lang w:eastAsia="it-IT"/>
              </w:rPr>
            </w:pPr>
            <w:r>
              <w:rPr>
                <w:rFonts w:ascii="Arial Narrow" w:eastAsia="Times New Roman" w:hAnsi="Arial Narrow" w:cs="Arial"/>
                <w:color w:val="000000"/>
                <w:lang w:eastAsia="it-IT"/>
              </w:rPr>
              <w:t>50/A</w:t>
            </w:r>
          </w:p>
          <w:p w:rsidR="009A7D09" w:rsidRPr="00F73096" w:rsidRDefault="000C579C" w:rsidP="009A7D09">
            <w:pPr>
              <w:spacing w:after="0" w:line="240" w:lineRule="auto"/>
              <w:rPr>
                <w:rFonts w:ascii="Arial Narrow" w:eastAsia="Times New Roman" w:hAnsi="Arial Narrow" w:cs="Arial"/>
                <w:color w:val="000000"/>
                <w:lang w:eastAsia="it-IT"/>
              </w:rPr>
            </w:pPr>
            <w:r>
              <w:rPr>
                <w:rFonts w:ascii="Arial Narrow" w:eastAsia="Times New Roman" w:hAnsi="Arial Narrow" w:cs="Arial"/>
                <w:color w:val="000000"/>
                <w:lang w:eastAsia="it-IT"/>
              </w:rPr>
              <w:t>60/A</w:t>
            </w:r>
            <w:r w:rsidR="00CE4CBA" w:rsidRPr="00F73096">
              <w:rPr>
                <w:rFonts w:ascii="Arial Narrow" w:eastAsia="Times New Roman" w:hAnsi="Arial Narrow" w:cs="Arial"/>
                <w:color w:val="000000"/>
                <w:lang w:eastAsia="it-IT"/>
              </w:rPr>
              <w:t xml:space="preserve"> </w:t>
            </w:r>
          </w:p>
        </w:tc>
        <w:tc>
          <w:tcPr>
            <w:tcW w:w="1275" w:type="dxa"/>
          </w:tcPr>
          <w:p w:rsidR="009A7D09" w:rsidRDefault="004D5A68" w:rsidP="009A7D09">
            <w:pPr>
              <w:snapToGrid w:val="0"/>
              <w:spacing w:after="0" w:line="240" w:lineRule="auto"/>
              <w:jc w:val="center"/>
              <w:rPr>
                <w:rFonts w:ascii="Arial Narrow" w:eastAsia="Times New Roman" w:hAnsi="Arial Narrow" w:cs="Arial"/>
                <w:lang w:eastAsia="it-IT"/>
              </w:rPr>
            </w:pPr>
            <w:r w:rsidRPr="00F73096">
              <w:rPr>
                <w:rFonts w:ascii="Arial Narrow" w:eastAsia="Times New Roman" w:hAnsi="Arial Narrow" w:cs="Arial"/>
                <w:lang w:eastAsia="it-IT"/>
              </w:rPr>
              <w:t>A-21</w:t>
            </w:r>
          </w:p>
          <w:p w:rsidR="009A7D09" w:rsidRPr="000551F4" w:rsidRDefault="009A7D09" w:rsidP="000551F4">
            <w:pPr>
              <w:spacing w:after="0" w:line="240" w:lineRule="auto"/>
              <w:jc w:val="center"/>
              <w:rPr>
                <w:rFonts w:ascii="Arial Narrow" w:eastAsia="Times New Roman" w:hAnsi="Arial Narrow" w:cs="Arial"/>
                <w:strike/>
                <w:color w:val="000000"/>
                <w:lang w:eastAsia="it-IT"/>
              </w:rPr>
            </w:pP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33</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p>
        </w:tc>
        <w:tc>
          <w:tcPr>
            <w:tcW w:w="72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b/>
                <w:color w:val="000000"/>
                <w:lang w:eastAsia="it-IT"/>
              </w:rPr>
            </w:pPr>
          </w:p>
        </w:tc>
      </w:tr>
      <w:tr w:rsidR="009A7D09" w:rsidRPr="00F73096" w:rsidTr="00704D8D">
        <w:trPr>
          <w:trHeight w:val="315"/>
          <w:jc w:val="center"/>
        </w:trPr>
        <w:tc>
          <w:tcPr>
            <w:tcW w:w="3369" w:type="dxa"/>
            <w:tcBorders>
              <w:right w:val="single" w:sz="4" w:space="0" w:color="auto"/>
            </w:tcBorders>
            <w:shd w:val="clear" w:color="auto" w:fill="auto"/>
          </w:tcPr>
          <w:p w:rsidR="009A7D09" w:rsidRPr="00F73096" w:rsidRDefault="009A7D09" w:rsidP="00F46CEB">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 xml:space="preserve">Matematica </w:t>
            </w:r>
          </w:p>
        </w:tc>
        <w:tc>
          <w:tcPr>
            <w:tcW w:w="1177" w:type="dxa"/>
            <w:tcBorders>
              <w:lef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47/A</w:t>
            </w:r>
          </w:p>
          <w:p w:rsidR="009A7D09" w:rsidRPr="00F73096" w:rsidRDefault="00804E40" w:rsidP="000C579C">
            <w:pPr>
              <w:spacing w:after="0" w:line="240" w:lineRule="auto"/>
              <w:rPr>
                <w:rFonts w:ascii="Arial Narrow" w:eastAsia="Times New Roman" w:hAnsi="Arial Narrow" w:cs="Arial"/>
                <w:lang w:eastAsia="it-IT"/>
              </w:rPr>
            </w:pPr>
            <w:r w:rsidRPr="00F73096">
              <w:rPr>
                <w:rFonts w:ascii="Arial Narrow" w:eastAsia="Times New Roman" w:hAnsi="Arial Narrow" w:cs="Arial"/>
                <w:lang w:eastAsia="it-IT"/>
              </w:rPr>
              <w:t>49/A</w:t>
            </w:r>
            <w:r w:rsidR="009A7D09" w:rsidRPr="00F73096">
              <w:rPr>
                <w:rFonts w:ascii="Arial Narrow" w:eastAsia="Times New Roman" w:hAnsi="Arial Narrow" w:cs="Arial"/>
                <w:lang w:eastAsia="it-IT"/>
              </w:rPr>
              <w:t xml:space="preserve"> </w:t>
            </w:r>
            <w:r w:rsidR="00F73096">
              <w:rPr>
                <w:rFonts w:ascii="Arial Narrow" w:eastAsia="Times New Roman" w:hAnsi="Arial Narrow" w:cs="Arial"/>
                <w:lang w:eastAsia="it-IT"/>
              </w:rPr>
              <w:t>(1)</w:t>
            </w:r>
          </w:p>
        </w:tc>
        <w:tc>
          <w:tcPr>
            <w:tcW w:w="1275" w:type="dxa"/>
          </w:tcPr>
          <w:p w:rsidR="009A7D09" w:rsidRPr="00F73096" w:rsidRDefault="00CE4CBA"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A-26</w:t>
            </w:r>
          </w:p>
          <w:p w:rsidR="009A7D09" w:rsidRPr="00F73096" w:rsidRDefault="009A7D09" w:rsidP="000C579C">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A-27</w:t>
            </w:r>
            <w:r w:rsidR="00013CAF">
              <w:rPr>
                <w:rFonts w:ascii="Arial Narrow" w:eastAsia="Times New Roman" w:hAnsi="Arial Narrow" w:cs="Arial"/>
                <w:color w:val="000000"/>
                <w:lang w:eastAsia="it-IT"/>
              </w:rPr>
              <w:t xml:space="preserve"> </w:t>
            </w:r>
            <w:r w:rsidR="000C579C">
              <w:rPr>
                <w:rFonts w:ascii="Arial Narrow" w:eastAsia="Times New Roman" w:hAnsi="Arial Narrow" w:cs="Arial"/>
                <w:color w:val="000000"/>
                <w:lang w:eastAsia="it-IT"/>
              </w:rPr>
              <w:t>(1)</w:t>
            </w: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132</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132</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99</w:t>
            </w:r>
          </w:p>
        </w:tc>
        <w:tc>
          <w:tcPr>
            <w:tcW w:w="72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99</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99</w:t>
            </w:r>
          </w:p>
        </w:tc>
      </w:tr>
      <w:tr w:rsidR="009A7D09" w:rsidRPr="00F73096" w:rsidTr="00704D8D">
        <w:trPr>
          <w:trHeight w:val="315"/>
          <w:jc w:val="center"/>
        </w:trPr>
        <w:tc>
          <w:tcPr>
            <w:tcW w:w="3369" w:type="dxa"/>
            <w:tcBorders>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Diritto ed economia</w:t>
            </w:r>
          </w:p>
        </w:tc>
        <w:tc>
          <w:tcPr>
            <w:tcW w:w="1177" w:type="dxa"/>
            <w:tcBorders>
              <w:lef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19/A</w:t>
            </w:r>
          </w:p>
        </w:tc>
        <w:tc>
          <w:tcPr>
            <w:tcW w:w="1275" w:type="dxa"/>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A-46</w:t>
            </w: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2718" w:type="dxa"/>
            <w:gridSpan w:val="3"/>
            <w:vMerge w:val="restart"/>
            <w:shd w:val="clear" w:color="000000" w:fill="BFBFBF"/>
          </w:tcPr>
          <w:p w:rsidR="009A7D09" w:rsidRPr="00F73096" w:rsidRDefault="009A7D09" w:rsidP="009A7D09">
            <w:pPr>
              <w:spacing w:after="0" w:line="240" w:lineRule="auto"/>
              <w:jc w:val="center"/>
              <w:rPr>
                <w:rFonts w:ascii="Arial Narrow" w:eastAsia="Times New Roman" w:hAnsi="Arial Narrow" w:cs="Times New Roman"/>
                <w:b/>
                <w:color w:val="000000"/>
                <w:lang w:eastAsia="it-IT"/>
              </w:rPr>
            </w:pPr>
          </w:p>
        </w:tc>
      </w:tr>
      <w:tr w:rsidR="009A7D09" w:rsidRPr="00F73096" w:rsidTr="00704D8D">
        <w:trPr>
          <w:trHeight w:val="315"/>
          <w:jc w:val="center"/>
        </w:trPr>
        <w:tc>
          <w:tcPr>
            <w:tcW w:w="3369" w:type="dxa"/>
            <w:tcBorders>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 xml:space="preserve">Scienze integrate (Scienze della Terra e Biologia)                                                     </w:t>
            </w:r>
          </w:p>
        </w:tc>
        <w:tc>
          <w:tcPr>
            <w:tcW w:w="1177" w:type="dxa"/>
            <w:tcBorders>
              <w:lef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60/A</w:t>
            </w:r>
          </w:p>
          <w:p w:rsidR="009A7D09" w:rsidRPr="00F73096" w:rsidRDefault="009A7D09" w:rsidP="009A7D09">
            <w:pPr>
              <w:spacing w:after="0" w:line="240" w:lineRule="auto"/>
              <w:rPr>
                <w:rFonts w:ascii="Arial Narrow" w:eastAsia="Times New Roman" w:hAnsi="Arial Narrow" w:cs="Arial"/>
                <w:color w:val="000000"/>
                <w:lang w:eastAsia="it-IT"/>
              </w:rPr>
            </w:pPr>
          </w:p>
        </w:tc>
        <w:tc>
          <w:tcPr>
            <w:tcW w:w="1275" w:type="dxa"/>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A-50</w:t>
            </w: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2718" w:type="dxa"/>
            <w:gridSpan w:val="3"/>
            <w:vMerge/>
            <w:shd w:val="clear" w:color="000000" w:fill="BFBFBF"/>
            <w:vAlign w:val="center"/>
          </w:tcPr>
          <w:p w:rsidR="009A7D09" w:rsidRPr="00F73096" w:rsidRDefault="009A7D09" w:rsidP="009A7D09">
            <w:pPr>
              <w:spacing w:after="0" w:line="240" w:lineRule="auto"/>
              <w:rPr>
                <w:rFonts w:ascii="Arial Narrow" w:eastAsia="Times New Roman" w:hAnsi="Arial Narrow" w:cs="Times New Roman"/>
                <w:b/>
                <w:color w:val="000000"/>
                <w:lang w:eastAsia="it-IT"/>
              </w:rPr>
            </w:pPr>
          </w:p>
        </w:tc>
      </w:tr>
      <w:tr w:rsidR="009A7D09" w:rsidRPr="00F73096" w:rsidTr="00704D8D">
        <w:trPr>
          <w:trHeight w:val="315"/>
          <w:jc w:val="center"/>
        </w:trPr>
        <w:tc>
          <w:tcPr>
            <w:tcW w:w="3369" w:type="dxa"/>
            <w:tcBorders>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Scienze motorie e sportive</w:t>
            </w:r>
          </w:p>
        </w:tc>
        <w:tc>
          <w:tcPr>
            <w:tcW w:w="1177" w:type="dxa"/>
            <w:tcBorders>
              <w:lef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29/A</w:t>
            </w:r>
          </w:p>
        </w:tc>
        <w:tc>
          <w:tcPr>
            <w:tcW w:w="1275" w:type="dxa"/>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A-48</w:t>
            </w: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72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66</w:t>
            </w:r>
          </w:p>
        </w:tc>
      </w:tr>
      <w:tr w:rsidR="009A7D09" w:rsidRPr="00F73096" w:rsidTr="00704D8D">
        <w:trPr>
          <w:trHeight w:val="315"/>
          <w:jc w:val="center"/>
        </w:trPr>
        <w:tc>
          <w:tcPr>
            <w:tcW w:w="3369" w:type="dxa"/>
            <w:tcBorders>
              <w:bottom w:val="single" w:sz="8" w:space="0" w:color="auto"/>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 xml:space="preserve">Religione Cattolica o attività alternative </w:t>
            </w:r>
          </w:p>
        </w:tc>
        <w:tc>
          <w:tcPr>
            <w:tcW w:w="1177" w:type="dxa"/>
            <w:tcBorders>
              <w:left w:val="single" w:sz="4" w:space="0" w:color="auto"/>
              <w:bottom w:val="single" w:sz="8"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p>
        </w:tc>
        <w:tc>
          <w:tcPr>
            <w:tcW w:w="1275" w:type="dxa"/>
            <w:tcBorders>
              <w:bottom w:val="single" w:sz="8" w:space="0" w:color="auto"/>
            </w:tcBorders>
          </w:tcPr>
          <w:p w:rsidR="009A7D09" w:rsidRPr="00F73096" w:rsidRDefault="009A7D09" w:rsidP="009A7D09">
            <w:pPr>
              <w:spacing w:after="0" w:line="240" w:lineRule="auto"/>
              <w:jc w:val="center"/>
              <w:rPr>
                <w:rFonts w:ascii="Arial Narrow" w:eastAsia="Times New Roman" w:hAnsi="Arial Narrow" w:cs="Arial"/>
                <w:color w:val="000000"/>
                <w:lang w:eastAsia="it-IT"/>
              </w:rPr>
            </w:pPr>
          </w:p>
        </w:tc>
        <w:tc>
          <w:tcPr>
            <w:tcW w:w="648" w:type="dxa"/>
            <w:tcBorders>
              <w:bottom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33</w:t>
            </w:r>
          </w:p>
        </w:tc>
        <w:tc>
          <w:tcPr>
            <w:tcW w:w="752" w:type="dxa"/>
            <w:tcBorders>
              <w:bottom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33</w:t>
            </w:r>
          </w:p>
        </w:tc>
        <w:tc>
          <w:tcPr>
            <w:tcW w:w="998" w:type="dxa"/>
            <w:tcBorders>
              <w:bottom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33</w:t>
            </w:r>
          </w:p>
        </w:tc>
        <w:tc>
          <w:tcPr>
            <w:tcW w:w="722" w:type="dxa"/>
            <w:tcBorders>
              <w:bottom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33</w:t>
            </w:r>
          </w:p>
        </w:tc>
        <w:tc>
          <w:tcPr>
            <w:tcW w:w="998" w:type="dxa"/>
            <w:tcBorders>
              <w:bottom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33</w:t>
            </w:r>
          </w:p>
        </w:tc>
      </w:tr>
      <w:tr w:rsidR="009A7D09" w:rsidRPr="00F73096" w:rsidTr="00704D8D">
        <w:trPr>
          <w:trHeight w:val="315"/>
          <w:jc w:val="center"/>
        </w:trPr>
        <w:tc>
          <w:tcPr>
            <w:tcW w:w="4546"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right"/>
              <w:rPr>
                <w:rFonts w:ascii="Arial Narrow" w:eastAsia="Times New Roman" w:hAnsi="Arial Narrow" w:cs="Arial"/>
                <w:b/>
                <w:bCs/>
                <w:color w:val="000000"/>
                <w:spacing w:val="2"/>
                <w:lang w:eastAsia="it-IT"/>
              </w:rPr>
            </w:pPr>
            <w:r w:rsidRPr="00F73096">
              <w:rPr>
                <w:rFonts w:ascii="Arial Narrow" w:eastAsia="Times New Roman" w:hAnsi="Arial Narrow" w:cs="Arial"/>
                <w:b/>
                <w:bCs/>
                <w:color w:val="000000"/>
                <w:spacing w:val="2"/>
                <w:lang w:eastAsia="it-IT"/>
              </w:rPr>
              <w:t>Totale ore annue di attività</w:t>
            </w:r>
          </w:p>
          <w:p w:rsidR="009A7D09" w:rsidRPr="00F73096" w:rsidRDefault="009A7D09" w:rsidP="009A7D09">
            <w:pPr>
              <w:spacing w:after="0" w:line="240" w:lineRule="auto"/>
              <w:jc w:val="right"/>
              <w:rPr>
                <w:rFonts w:ascii="Arial Narrow" w:eastAsia="Times New Roman" w:hAnsi="Arial Narrow" w:cs="Arial"/>
                <w:b/>
                <w:bCs/>
                <w:color w:val="000000"/>
                <w:lang w:eastAsia="it-IT"/>
              </w:rPr>
            </w:pPr>
            <w:r w:rsidRPr="00F73096">
              <w:rPr>
                <w:rFonts w:ascii="Arial Narrow" w:eastAsia="Times New Roman" w:hAnsi="Arial Narrow" w:cs="Arial"/>
                <w:b/>
                <w:color w:val="000000"/>
                <w:spacing w:val="2"/>
                <w:lang w:eastAsia="it-IT"/>
              </w:rPr>
              <w:t xml:space="preserve">e </w:t>
            </w:r>
            <w:r w:rsidRPr="00F73096">
              <w:rPr>
                <w:rFonts w:ascii="Arial Narrow" w:eastAsia="Times New Roman" w:hAnsi="Arial Narrow" w:cs="Arial"/>
                <w:b/>
                <w:bCs/>
                <w:color w:val="000000"/>
                <w:spacing w:val="2"/>
                <w:lang w:eastAsia="it-IT"/>
              </w:rPr>
              <w:t>insegnamenti generali</w:t>
            </w:r>
          </w:p>
        </w:tc>
        <w:tc>
          <w:tcPr>
            <w:tcW w:w="1275" w:type="dxa"/>
            <w:tcBorders>
              <w:top w:val="single" w:sz="8" w:space="0" w:color="auto"/>
              <w:left w:val="single" w:sz="8" w:space="0" w:color="auto"/>
              <w:bottom w:val="single" w:sz="8" w:space="0" w:color="auto"/>
              <w:right w:val="single" w:sz="8" w:space="0" w:color="auto"/>
            </w:tcBorders>
          </w:tcPr>
          <w:p w:rsidR="009A7D09" w:rsidRPr="00F73096" w:rsidRDefault="009A7D09" w:rsidP="009A7D09">
            <w:pPr>
              <w:spacing w:before="120" w:after="0" w:line="240" w:lineRule="auto"/>
              <w:jc w:val="center"/>
              <w:rPr>
                <w:rFonts w:ascii="Arial Narrow" w:eastAsia="Times New Roman" w:hAnsi="Arial Narrow" w:cs="Arial"/>
                <w:bCs/>
                <w:color w:val="000000"/>
                <w:spacing w:val="2"/>
                <w:lang w:eastAsia="it-IT"/>
              </w:rPr>
            </w:pPr>
          </w:p>
        </w:tc>
        <w:tc>
          <w:tcPr>
            <w:tcW w:w="64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spacing w:val="2"/>
                <w:lang w:eastAsia="it-IT"/>
              </w:rPr>
              <w:t>693</w:t>
            </w:r>
          </w:p>
        </w:tc>
        <w:tc>
          <w:tcPr>
            <w:tcW w:w="752"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spacing w:val="2"/>
                <w:lang w:eastAsia="it-IT"/>
              </w:rPr>
              <w:t>660</w:t>
            </w:r>
          </w:p>
        </w:tc>
        <w:tc>
          <w:tcPr>
            <w:tcW w:w="99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spacing w:val="2"/>
                <w:lang w:eastAsia="it-IT"/>
              </w:rPr>
              <w:t>495</w:t>
            </w:r>
          </w:p>
        </w:tc>
        <w:tc>
          <w:tcPr>
            <w:tcW w:w="722"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lang w:eastAsia="it-IT"/>
              </w:rPr>
              <w:t>495</w:t>
            </w:r>
          </w:p>
        </w:tc>
        <w:tc>
          <w:tcPr>
            <w:tcW w:w="99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495</w:t>
            </w:r>
          </w:p>
        </w:tc>
      </w:tr>
      <w:tr w:rsidR="009A7D09" w:rsidRPr="00F73096" w:rsidTr="00704D8D">
        <w:trPr>
          <w:trHeight w:val="315"/>
          <w:jc w:val="center"/>
        </w:trPr>
        <w:tc>
          <w:tcPr>
            <w:tcW w:w="4546"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right"/>
              <w:rPr>
                <w:rFonts w:ascii="Arial Narrow" w:eastAsia="Times New Roman" w:hAnsi="Arial Narrow" w:cs="Arial"/>
                <w:b/>
                <w:bCs/>
                <w:color w:val="000000"/>
                <w:spacing w:val="2"/>
                <w:lang w:eastAsia="it-IT"/>
              </w:rPr>
            </w:pPr>
            <w:r w:rsidRPr="00F73096">
              <w:rPr>
                <w:rFonts w:ascii="Arial Narrow" w:eastAsia="Times New Roman" w:hAnsi="Arial Narrow" w:cs="Arial"/>
                <w:b/>
                <w:bCs/>
                <w:color w:val="000000"/>
                <w:spacing w:val="2"/>
                <w:lang w:eastAsia="it-IT"/>
              </w:rPr>
              <w:t>Totale ore annue di attività e insegnamenti di indirizzo</w:t>
            </w:r>
          </w:p>
        </w:tc>
        <w:tc>
          <w:tcPr>
            <w:tcW w:w="1275" w:type="dxa"/>
            <w:tcBorders>
              <w:top w:val="single" w:sz="8" w:space="0" w:color="auto"/>
              <w:left w:val="single" w:sz="8" w:space="0" w:color="auto"/>
              <w:bottom w:val="single" w:sz="8" w:space="0" w:color="auto"/>
              <w:right w:val="single" w:sz="8" w:space="0" w:color="auto"/>
            </w:tcBorders>
          </w:tcPr>
          <w:p w:rsidR="009A7D09" w:rsidRPr="00F73096" w:rsidRDefault="009A7D09" w:rsidP="009A7D09">
            <w:pPr>
              <w:spacing w:before="120" w:after="0" w:line="240" w:lineRule="auto"/>
              <w:jc w:val="center"/>
              <w:rPr>
                <w:rFonts w:ascii="Arial Narrow" w:eastAsia="Times New Roman" w:hAnsi="Arial Narrow" w:cs="Arial"/>
                <w:color w:val="000000"/>
                <w:lang w:eastAsia="it-IT"/>
              </w:rPr>
            </w:pPr>
          </w:p>
        </w:tc>
        <w:tc>
          <w:tcPr>
            <w:tcW w:w="64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Cs/>
                <w:color w:val="000000"/>
                <w:spacing w:val="2"/>
                <w:lang w:eastAsia="it-IT"/>
              </w:rPr>
            </w:pPr>
            <w:r w:rsidRPr="00F73096">
              <w:rPr>
                <w:rFonts w:ascii="Arial Narrow" w:eastAsia="Times New Roman" w:hAnsi="Arial Narrow" w:cs="Arial"/>
                <w:color w:val="000000"/>
                <w:lang w:eastAsia="it-IT"/>
              </w:rPr>
              <w:t>396</w:t>
            </w:r>
          </w:p>
        </w:tc>
        <w:tc>
          <w:tcPr>
            <w:tcW w:w="752"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Cs/>
                <w:color w:val="000000"/>
                <w:spacing w:val="2"/>
                <w:lang w:eastAsia="it-IT"/>
              </w:rPr>
            </w:pPr>
            <w:r w:rsidRPr="00F73096">
              <w:rPr>
                <w:rFonts w:ascii="Arial Narrow" w:eastAsia="Times New Roman" w:hAnsi="Arial Narrow" w:cs="Arial"/>
                <w:color w:val="000000"/>
                <w:lang w:eastAsia="it-IT"/>
              </w:rPr>
              <w:t>396</w:t>
            </w:r>
          </w:p>
        </w:tc>
        <w:tc>
          <w:tcPr>
            <w:tcW w:w="99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
                <w:bCs/>
                <w:color w:val="000000"/>
                <w:spacing w:val="2"/>
                <w:lang w:eastAsia="it-IT"/>
              </w:rPr>
            </w:pPr>
            <w:r w:rsidRPr="00F73096">
              <w:rPr>
                <w:rFonts w:ascii="Arial Narrow" w:eastAsia="Times New Roman" w:hAnsi="Arial Narrow" w:cs="Arial"/>
                <w:color w:val="000000"/>
                <w:lang w:eastAsia="it-IT"/>
              </w:rPr>
              <w:t>561</w:t>
            </w:r>
          </w:p>
        </w:tc>
        <w:tc>
          <w:tcPr>
            <w:tcW w:w="722"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Cs/>
                <w:color w:val="000000"/>
                <w:spacing w:val="2"/>
                <w:lang w:eastAsia="it-IT"/>
              </w:rPr>
            </w:pPr>
            <w:r w:rsidRPr="00F73096">
              <w:rPr>
                <w:rFonts w:ascii="Arial Narrow" w:eastAsia="Times New Roman" w:hAnsi="Arial Narrow" w:cs="Arial"/>
                <w:bCs/>
                <w:color w:val="000000"/>
                <w:spacing w:val="2"/>
                <w:lang w:eastAsia="it-IT"/>
              </w:rPr>
              <w:t>561</w:t>
            </w:r>
          </w:p>
        </w:tc>
        <w:tc>
          <w:tcPr>
            <w:tcW w:w="99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
                <w:color w:val="000000"/>
                <w:spacing w:val="2"/>
                <w:lang w:eastAsia="it-IT"/>
              </w:rPr>
            </w:pPr>
            <w:r w:rsidRPr="00F73096">
              <w:rPr>
                <w:rFonts w:ascii="Arial Narrow" w:eastAsia="Times New Roman" w:hAnsi="Arial Narrow" w:cs="Arial"/>
                <w:b/>
                <w:color w:val="000000"/>
                <w:spacing w:val="2"/>
                <w:lang w:eastAsia="it-IT"/>
              </w:rPr>
              <w:t>561</w:t>
            </w:r>
          </w:p>
        </w:tc>
      </w:tr>
      <w:tr w:rsidR="009A7D09" w:rsidRPr="00F73096" w:rsidTr="00704D8D">
        <w:trPr>
          <w:trHeight w:val="315"/>
          <w:jc w:val="center"/>
        </w:trPr>
        <w:tc>
          <w:tcPr>
            <w:tcW w:w="4546"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right"/>
              <w:rPr>
                <w:rFonts w:ascii="Arial Narrow" w:eastAsia="Times New Roman" w:hAnsi="Arial Narrow" w:cs="Arial"/>
                <w:b/>
                <w:color w:val="000000"/>
                <w:lang w:eastAsia="it-IT"/>
              </w:rPr>
            </w:pPr>
            <w:r w:rsidRPr="00F73096">
              <w:rPr>
                <w:rFonts w:ascii="Arial Narrow" w:eastAsia="Times New Roman" w:hAnsi="Arial Narrow" w:cs="Arial"/>
                <w:b/>
                <w:color w:val="000000"/>
                <w:spacing w:val="2"/>
                <w:lang w:eastAsia="it-IT"/>
              </w:rPr>
              <w:t>Totale complessivo ore annue</w:t>
            </w:r>
          </w:p>
        </w:tc>
        <w:tc>
          <w:tcPr>
            <w:tcW w:w="1275" w:type="dxa"/>
            <w:tcBorders>
              <w:top w:val="single" w:sz="8" w:space="0" w:color="auto"/>
              <w:left w:val="single" w:sz="8" w:space="0" w:color="auto"/>
              <w:bottom w:val="single" w:sz="8" w:space="0" w:color="auto"/>
              <w:right w:val="single" w:sz="8" w:space="0" w:color="auto"/>
            </w:tcBorders>
          </w:tcPr>
          <w:p w:rsidR="009A7D09" w:rsidRPr="00F73096" w:rsidRDefault="009A7D09" w:rsidP="009A7D09">
            <w:pPr>
              <w:spacing w:after="0" w:line="240" w:lineRule="auto"/>
              <w:jc w:val="center"/>
              <w:rPr>
                <w:rFonts w:ascii="Arial Narrow" w:eastAsia="Times New Roman" w:hAnsi="Arial Narrow" w:cs="Arial"/>
                <w:bCs/>
                <w:color w:val="000000"/>
                <w:lang w:eastAsia="it-IT"/>
              </w:rPr>
            </w:pPr>
          </w:p>
        </w:tc>
        <w:tc>
          <w:tcPr>
            <w:tcW w:w="64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lang w:eastAsia="it-IT"/>
              </w:rPr>
              <w:t>1089</w:t>
            </w:r>
          </w:p>
        </w:tc>
        <w:tc>
          <w:tcPr>
            <w:tcW w:w="752"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lang w:eastAsia="it-IT"/>
              </w:rPr>
              <w:t>1056</w:t>
            </w:r>
          </w:p>
        </w:tc>
        <w:tc>
          <w:tcPr>
            <w:tcW w:w="99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spacing w:val="4"/>
                <w:lang w:eastAsia="it-IT"/>
              </w:rPr>
              <w:t>1056</w:t>
            </w:r>
          </w:p>
        </w:tc>
        <w:tc>
          <w:tcPr>
            <w:tcW w:w="722"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lang w:eastAsia="it-IT"/>
              </w:rPr>
              <w:t>1056</w:t>
            </w:r>
          </w:p>
        </w:tc>
        <w:tc>
          <w:tcPr>
            <w:tcW w:w="99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b/>
                <w:bCs/>
                <w:color w:val="000000"/>
                <w:lang w:eastAsia="it-IT"/>
              </w:rPr>
            </w:pPr>
            <w:r w:rsidRPr="00F73096">
              <w:rPr>
                <w:rFonts w:ascii="Arial Narrow" w:eastAsia="Times New Roman" w:hAnsi="Arial Narrow" w:cs="Arial"/>
                <w:b/>
                <w:bCs/>
                <w:color w:val="000000"/>
                <w:lang w:eastAsia="it-IT"/>
              </w:rPr>
              <w:t>1056</w:t>
            </w:r>
          </w:p>
        </w:tc>
      </w:tr>
    </w:tbl>
    <w:p w:rsidR="009A7D09" w:rsidRPr="00F73096" w:rsidRDefault="009A7D09" w:rsidP="009A7D09">
      <w:pPr>
        <w:spacing w:after="0" w:line="240" w:lineRule="exact"/>
        <w:jc w:val="both"/>
        <w:rPr>
          <w:rFonts w:ascii="Arial Narrow" w:eastAsia="Times New Roman" w:hAnsi="Arial Narrow" w:cs="Arial Narrow"/>
          <w:bCs/>
          <w:spacing w:val="2"/>
          <w:lang w:eastAsia="it-IT"/>
        </w:rPr>
      </w:pPr>
    </w:p>
    <w:p w:rsidR="009A7D09" w:rsidRPr="00F73096" w:rsidRDefault="009A7D09" w:rsidP="009A7D09">
      <w:pPr>
        <w:spacing w:after="0" w:line="240" w:lineRule="auto"/>
        <w:jc w:val="both"/>
        <w:rPr>
          <w:rFonts w:ascii="Arial Narrow" w:eastAsia="Times New Roman" w:hAnsi="Arial Narrow" w:cs="Arial Narrow"/>
          <w:bCs/>
          <w:spacing w:val="2"/>
          <w:lang w:eastAsia="it-IT"/>
        </w:rPr>
      </w:pPr>
      <w:r w:rsidRPr="00F73096">
        <w:rPr>
          <w:rFonts w:ascii="Arial Narrow" w:eastAsia="Times New Roman" w:hAnsi="Arial Narrow" w:cs="Arial Narrow"/>
          <w:bCs/>
          <w:spacing w:val="2"/>
          <w:lang w:eastAsia="it-IT"/>
        </w:rPr>
        <w:t>Gli istituti tecnici del settore tecnologico possono prevedere, nel piano dell’offerta formativa, attività e insegnamenti facoltativi di ulteriori lingue straniere nei limiti del contingente di organico loro assegnato ovvero con l’utilizzo di risorse comunque disponibili per il potenziamento dell’offerta formativa.</w:t>
      </w:r>
    </w:p>
    <w:p w:rsidR="009A7D09" w:rsidRPr="00F73096" w:rsidRDefault="00F73096" w:rsidP="009A7D09">
      <w:pPr>
        <w:spacing w:after="0" w:line="240" w:lineRule="auto"/>
        <w:rPr>
          <w:rFonts w:ascii="Arial Narrow" w:eastAsia="Times New Roman" w:hAnsi="Arial Narrow" w:cs="Arial Narrow"/>
          <w:bCs/>
          <w:spacing w:val="2"/>
          <w:lang w:eastAsia="it-IT"/>
        </w:rPr>
      </w:pPr>
      <w:r>
        <w:rPr>
          <w:rFonts w:ascii="Arial Narrow" w:eastAsia="Times New Roman" w:hAnsi="Arial Narrow" w:cs="Arial Narrow"/>
          <w:bCs/>
          <w:spacing w:val="2"/>
          <w:lang w:eastAsia="it-IT"/>
        </w:rPr>
        <w:t>(1) Nel primo biennio dell’Indirizzo “Agraria, Agroalimentare e Agroindustria” l’insegnamento della matematica è impartito dalla classe di concorso A/49.</w:t>
      </w:r>
    </w:p>
    <w:p w:rsidR="009A7D09" w:rsidRPr="00F73096" w:rsidRDefault="009A7D09" w:rsidP="009A7D09">
      <w:pPr>
        <w:spacing w:after="0" w:line="240" w:lineRule="auto"/>
        <w:rPr>
          <w:rFonts w:ascii="Times New Roman" w:eastAsia="Times New Roman" w:hAnsi="Times New Roman" w:cs="Times New Roman"/>
          <w:lang w:eastAsia="it-IT"/>
        </w:rPr>
      </w:pPr>
      <w:r w:rsidRPr="00F73096">
        <w:rPr>
          <w:rFonts w:ascii="Arial Narrow" w:eastAsia="Times New Roman" w:hAnsi="Arial Narrow" w:cs="Arial"/>
          <w:lang w:eastAsia="it-IT"/>
        </w:rPr>
        <w:br w:type="page"/>
      </w:r>
    </w:p>
    <w:p w:rsidR="009A7D09" w:rsidRPr="009A7D09" w:rsidRDefault="009A7D09" w:rsidP="009A7D09">
      <w:pPr>
        <w:spacing w:after="0" w:line="240" w:lineRule="auto"/>
        <w:rPr>
          <w:rFonts w:ascii="Times New Roman" w:eastAsia="Times New Roman" w:hAnsi="Times New Roman" w:cs="Times New Roman"/>
          <w:sz w:val="24"/>
          <w:szCs w:val="24"/>
          <w:lang w:eastAsia="it-IT"/>
        </w:rPr>
      </w:pPr>
    </w:p>
    <w:p w:rsidR="00E31FBB" w:rsidRDefault="00E31FBB" w:rsidP="009A7D09">
      <w:pPr>
        <w:spacing w:after="0" w:line="240" w:lineRule="auto"/>
        <w:jc w:val="center"/>
        <w:rPr>
          <w:rFonts w:ascii="Arial Narrow" w:eastAsia="Times New Roman" w:hAnsi="Arial Narrow" w:cs="Times New Roman"/>
          <w:b/>
          <w:sz w:val="24"/>
          <w:szCs w:val="24"/>
          <w:lang w:eastAsia="it-IT"/>
        </w:rPr>
      </w:pPr>
    </w:p>
    <w:p w:rsidR="008D52D5" w:rsidRDefault="008D52D5" w:rsidP="009A7D09">
      <w:pPr>
        <w:spacing w:after="0" w:line="240" w:lineRule="auto"/>
        <w:jc w:val="center"/>
        <w:rPr>
          <w:rFonts w:ascii="Arial Narrow" w:eastAsia="Times New Roman" w:hAnsi="Arial Narrow" w:cs="Times New Roman"/>
          <w:b/>
          <w:sz w:val="24"/>
          <w:szCs w:val="24"/>
          <w:lang w:eastAsia="it-IT"/>
        </w:rPr>
      </w:pPr>
    </w:p>
    <w:p w:rsidR="009A7D09" w:rsidRDefault="008D52D5" w:rsidP="008D52D5">
      <w:pPr>
        <w:tabs>
          <w:tab w:val="center" w:pos="4819"/>
        </w:tabs>
        <w:spacing w:after="0" w:line="240" w:lineRule="auto"/>
        <w:rPr>
          <w:rFonts w:ascii="Arial Narrow" w:eastAsia="Times New Roman" w:hAnsi="Arial Narrow" w:cs="Times New Roman"/>
          <w:b/>
          <w:sz w:val="24"/>
          <w:szCs w:val="24"/>
          <w:lang w:eastAsia="it-IT"/>
        </w:rPr>
      </w:pPr>
      <w:r>
        <w:rPr>
          <w:rFonts w:ascii="Arial Narrow" w:eastAsia="Times New Roman" w:hAnsi="Arial Narrow" w:cs="Times New Roman"/>
          <w:b/>
          <w:sz w:val="24"/>
          <w:szCs w:val="24"/>
          <w:lang w:eastAsia="it-IT"/>
        </w:rPr>
        <w:tab/>
      </w:r>
      <w:r w:rsidR="009A7D09" w:rsidRPr="009A7D09">
        <w:rPr>
          <w:rFonts w:ascii="Arial Narrow" w:eastAsia="Times New Roman" w:hAnsi="Arial Narrow" w:cs="Times New Roman"/>
          <w:b/>
          <w:sz w:val="24"/>
          <w:szCs w:val="24"/>
          <w:lang w:eastAsia="it-IT"/>
        </w:rPr>
        <w:t>Quadro orario</w:t>
      </w:r>
      <w:r w:rsidR="00E31FBB">
        <w:rPr>
          <w:rFonts w:ascii="Arial Narrow" w:eastAsia="Times New Roman" w:hAnsi="Arial Narrow" w:cs="Times New Roman"/>
          <w:b/>
          <w:sz w:val="24"/>
          <w:szCs w:val="24"/>
          <w:lang w:eastAsia="it-IT"/>
        </w:rPr>
        <w:t xml:space="preserve"> </w:t>
      </w:r>
      <w:r w:rsidR="009A7D09" w:rsidRPr="009A7D09">
        <w:rPr>
          <w:rFonts w:ascii="Arial Narrow" w:eastAsia="Times New Roman" w:hAnsi="Arial Narrow" w:cs="Times New Roman"/>
          <w:b/>
          <w:sz w:val="24"/>
          <w:szCs w:val="24"/>
          <w:lang w:eastAsia="it-IT"/>
        </w:rPr>
        <w:t xml:space="preserve"> </w:t>
      </w:r>
    </w:p>
    <w:p w:rsidR="008D52D5" w:rsidRPr="008D52D5" w:rsidRDefault="008D52D5" w:rsidP="008D52D5">
      <w:pPr>
        <w:tabs>
          <w:tab w:val="center" w:pos="4819"/>
        </w:tabs>
        <w:spacing w:after="0" w:line="240" w:lineRule="auto"/>
        <w:rPr>
          <w:rFonts w:ascii="Arial Narrow" w:eastAsia="Times New Roman" w:hAnsi="Arial Narrow" w:cs="Times New Roman"/>
          <w:b/>
          <w:sz w:val="24"/>
          <w:szCs w:val="24"/>
          <w:lang w:eastAsia="it-IT"/>
        </w:rPr>
      </w:pPr>
    </w:p>
    <w:tbl>
      <w:tblPr>
        <w:tblW w:w="101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617"/>
        <w:gridCol w:w="1186"/>
        <w:gridCol w:w="1276"/>
        <w:gridCol w:w="799"/>
        <w:gridCol w:w="737"/>
        <w:gridCol w:w="1002"/>
        <w:gridCol w:w="710"/>
        <w:gridCol w:w="844"/>
      </w:tblGrid>
      <w:tr w:rsidR="009A7D09" w:rsidRPr="009A7D09" w:rsidTr="008569D8">
        <w:trPr>
          <w:trHeight w:val="345"/>
          <w:jc w:val="center"/>
        </w:trPr>
        <w:tc>
          <w:tcPr>
            <w:tcW w:w="10171" w:type="dxa"/>
            <w:gridSpan w:val="8"/>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color w:val="000000"/>
                <w:sz w:val="24"/>
                <w:szCs w:val="24"/>
                <w:lang w:eastAsia="it-IT"/>
              </w:rPr>
            </w:pPr>
            <w:r w:rsidRPr="009A7D09">
              <w:rPr>
                <w:rFonts w:ascii="Arial Narrow" w:eastAsia="Times New Roman" w:hAnsi="Arial Narrow" w:cs="Times New Roman"/>
                <w:b/>
                <w:bCs/>
                <w:color w:val="000000"/>
                <w:sz w:val="24"/>
                <w:szCs w:val="24"/>
                <w:lang w:eastAsia="it-IT"/>
              </w:rPr>
              <w:t>“MECCANICA, MECCATRONICA ED ENERGIA”: ATTIVITÀ E INSEGNAMENTI OBBLIGATORI</w:t>
            </w:r>
          </w:p>
        </w:tc>
      </w:tr>
      <w:tr w:rsidR="009A7D09" w:rsidRPr="009A7D09" w:rsidTr="00841F09">
        <w:trPr>
          <w:trHeight w:val="315"/>
          <w:jc w:val="center"/>
        </w:trPr>
        <w:tc>
          <w:tcPr>
            <w:tcW w:w="3617" w:type="dxa"/>
            <w:vMerge w:val="restart"/>
            <w:tcBorders>
              <w:top w:val="single" w:sz="8"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p>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p>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sz w:val="24"/>
                <w:szCs w:val="24"/>
                <w:lang w:eastAsia="it-IT"/>
              </w:rPr>
              <w:t>DISCIPLINE</w:t>
            </w:r>
          </w:p>
        </w:tc>
        <w:tc>
          <w:tcPr>
            <w:tcW w:w="1186" w:type="dxa"/>
            <w:vMerge w:val="restart"/>
            <w:tcBorders>
              <w:top w:val="single" w:sz="8" w:space="0" w:color="auto"/>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4"/>
                <w:szCs w:val="24"/>
                <w:lang w:eastAsia="it-IT"/>
              </w:rPr>
            </w:pPr>
          </w:p>
          <w:p w:rsidR="00F940EF" w:rsidRDefault="00F940EF" w:rsidP="00F940EF">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F940EF" w:rsidRPr="009A7D09" w:rsidRDefault="00F940EF" w:rsidP="00F940EF">
            <w:pPr>
              <w:spacing w:after="0" w:line="240" w:lineRule="auto"/>
              <w:jc w:val="center"/>
              <w:rPr>
                <w:rFonts w:ascii="Arial Narrow" w:eastAsia="Times New Roman" w:hAnsi="Arial Narrow" w:cs="Arial"/>
                <w:b/>
                <w:sz w:val="20"/>
                <w:szCs w:val="20"/>
                <w:lang w:eastAsia="it-IT"/>
              </w:rPr>
            </w:pPr>
            <w:r>
              <w:rPr>
                <w:rFonts w:ascii="Arial" w:eastAsia="Times New Roman" w:hAnsi="Arial" w:cs="Arial"/>
                <w:b/>
                <w:color w:val="000000"/>
                <w:lang w:eastAsia="it-IT"/>
              </w:rPr>
              <w:t>D.M. 39/1998</w:t>
            </w:r>
          </w:p>
          <w:p w:rsidR="009A7D09" w:rsidRPr="009A7D09" w:rsidRDefault="009A7D09" w:rsidP="009A7D09">
            <w:pPr>
              <w:spacing w:after="0" w:line="240" w:lineRule="auto"/>
              <w:rPr>
                <w:rFonts w:ascii="Arial Narrow" w:eastAsia="Times New Roman" w:hAnsi="Arial Narrow" w:cs="Arial"/>
                <w:b/>
                <w:color w:val="000000"/>
                <w:sz w:val="24"/>
                <w:szCs w:val="24"/>
                <w:lang w:eastAsia="it-IT"/>
              </w:rPr>
            </w:pPr>
          </w:p>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p>
        </w:tc>
        <w:tc>
          <w:tcPr>
            <w:tcW w:w="1276" w:type="dxa"/>
            <w:vMerge w:val="restart"/>
            <w:tcBorders>
              <w:top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18"/>
                <w:szCs w:val="16"/>
                <w:lang w:eastAsia="it-IT"/>
              </w:rPr>
            </w:pPr>
          </w:p>
          <w:p w:rsidR="0008709C" w:rsidRDefault="0008709C" w:rsidP="0008709C">
            <w:pPr>
              <w:spacing w:after="0" w:line="240" w:lineRule="auto"/>
              <w:jc w:val="center"/>
              <w:rPr>
                <w:rFonts w:ascii="Arial" w:eastAsia="Times New Roman" w:hAnsi="Arial" w:cs="Arial"/>
                <w:b/>
                <w:color w:val="000000" w:themeColor="text1"/>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p>
          <w:p w:rsidR="0008709C" w:rsidRPr="009A7D09" w:rsidRDefault="0008709C" w:rsidP="0008709C">
            <w:pPr>
              <w:spacing w:after="0" w:line="240" w:lineRule="auto"/>
              <w:jc w:val="center"/>
              <w:rPr>
                <w:rFonts w:ascii="Arial Narrow" w:eastAsia="Times New Roman" w:hAnsi="Arial Narrow" w:cs="Arial"/>
                <w:b/>
                <w:sz w:val="18"/>
                <w:szCs w:val="16"/>
                <w:lang w:eastAsia="it-IT"/>
              </w:rPr>
            </w:pPr>
            <w:r w:rsidRPr="00625E35">
              <w:rPr>
                <w:rFonts w:ascii="Arial" w:eastAsia="Times New Roman" w:hAnsi="Arial" w:cs="Arial"/>
                <w:b/>
                <w:color w:val="000000" w:themeColor="text1"/>
                <w:lang w:eastAsia="it-IT"/>
              </w:rPr>
              <w:t>n° 19</w:t>
            </w:r>
          </w:p>
          <w:p w:rsidR="0008709C" w:rsidRPr="009A7D09" w:rsidRDefault="0008709C" w:rsidP="0008709C">
            <w:pPr>
              <w:spacing w:after="0" w:line="240" w:lineRule="auto"/>
              <w:jc w:val="center"/>
              <w:rPr>
                <w:rFonts w:ascii="Arial Narrow" w:eastAsia="Times New Roman" w:hAnsi="Arial Narrow" w:cs="Arial"/>
                <w:b/>
                <w:sz w:val="18"/>
                <w:szCs w:val="16"/>
                <w:lang w:eastAsia="it-IT"/>
              </w:rPr>
            </w:pPr>
          </w:p>
          <w:p w:rsidR="009A7D09" w:rsidRPr="009A7D09" w:rsidRDefault="009A7D09" w:rsidP="009A7D09">
            <w:pPr>
              <w:spacing w:after="0" w:line="240" w:lineRule="auto"/>
              <w:jc w:val="center"/>
              <w:rPr>
                <w:rFonts w:ascii="Arial Narrow" w:eastAsia="Times New Roman" w:hAnsi="Arial Narrow" w:cs="Arial"/>
                <w:b/>
                <w:sz w:val="18"/>
                <w:szCs w:val="16"/>
                <w:lang w:eastAsia="it-IT"/>
              </w:rPr>
            </w:pPr>
          </w:p>
          <w:p w:rsidR="009A7D09" w:rsidRPr="009A7D09" w:rsidRDefault="009A7D09" w:rsidP="009A7D09">
            <w:pPr>
              <w:spacing w:after="0" w:line="240" w:lineRule="auto"/>
              <w:jc w:val="center"/>
              <w:rPr>
                <w:rFonts w:ascii="Arial Narrow" w:eastAsia="Times New Roman" w:hAnsi="Arial Narrow" w:cs="Arial"/>
                <w:b/>
                <w:sz w:val="18"/>
                <w:szCs w:val="16"/>
                <w:lang w:eastAsia="it-IT"/>
              </w:rPr>
            </w:pPr>
          </w:p>
          <w:p w:rsidR="009A7D09" w:rsidRPr="009A7D09" w:rsidRDefault="009A7D09" w:rsidP="009A7D09">
            <w:pPr>
              <w:spacing w:after="0" w:line="240" w:lineRule="auto"/>
              <w:jc w:val="center"/>
              <w:rPr>
                <w:rFonts w:ascii="Arial Narrow" w:eastAsia="Times New Roman" w:hAnsi="Arial Narrow" w:cs="Arial"/>
                <w:b/>
                <w:color w:val="000000"/>
                <w:spacing w:val="4"/>
                <w:sz w:val="24"/>
                <w:szCs w:val="24"/>
                <w:lang w:eastAsia="it-IT"/>
              </w:rPr>
            </w:pPr>
          </w:p>
        </w:tc>
        <w:tc>
          <w:tcPr>
            <w:tcW w:w="4092" w:type="dxa"/>
            <w:gridSpan w:val="5"/>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sz w:val="24"/>
                <w:szCs w:val="24"/>
                <w:lang w:eastAsia="it-IT"/>
              </w:rPr>
            </w:pPr>
            <w:r w:rsidRPr="009A7D09">
              <w:rPr>
                <w:rFonts w:ascii="Arial Narrow" w:eastAsia="Times New Roman" w:hAnsi="Arial Narrow" w:cs="Arial"/>
                <w:b/>
                <w:color w:val="000000"/>
                <w:spacing w:val="4"/>
                <w:sz w:val="24"/>
                <w:szCs w:val="24"/>
                <w:lang w:eastAsia="it-IT"/>
              </w:rPr>
              <w:t>Ore</w:t>
            </w:r>
          </w:p>
        </w:tc>
      </w:tr>
      <w:tr w:rsidR="009A7D09" w:rsidRPr="009A7D09" w:rsidTr="00841F09">
        <w:trPr>
          <w:trHeight w:val="315"/>
          <w:jc w:val="center"/>
        </w:trPr>
        <w:tc>
          <w:tcPr>
            <w:tcW w:w="3617" w:type="dxa"/>
            <w:vMerge/>
            <w:tcBorders>
              <w:right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z w:val="24"/>
                <w:szCs w:val="24"/>
                <w:lang w:eastAsia="it-IT"/>
              </w:rPr>
            </w:pPr>
          </w:p>
        </w:tc>
        <w:tc>
          <w:tcPr>
            <w:tcW w:w="1186" w:type="dxa"/>
            <w:vMerge/>
            <w:tcBorders>
              <w:left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color w:val="000000"/>
                <w:spacing w:val="4"/>
                <w:sz w:val="24"/>
                <w:szCs w:val="24"/>
                <w:lang w:eastAsia="it-IT"/>
              </w:rPr>
            </w:pPr>
          </w:p>
        </w:tc>
        <w:tc>
          <w:tcPr>
            <w:tcW w:w="1536" w:type="dxa"/>
            <w:gridSpan w:val="2"/>
            <w:vMerge w:val="restart"/>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sz w:val="24"/>
                <w:szCs w:val="24"/>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spacing w:val="4"/>
                <w:sz w:val="24"/>
                <w:szCs w:val="24"/>
                <w:lang w:eastAsia="it-IT"/>
              </w:rPr>
              <w:t>1° biennio</w:t>
            </w:r>
          </w:p>
        </w:tc>
        <w:tc>
          <w:tcPr>
            <w:tcW w:w="1712" w:type="dxa"/>
            <w:gridSpan w:val="2"/>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spacing w:val="4"/>
                <w:sz w:val="24"/>
                <w:szCs w:val="24"/>
                <w:lang w:eastAsia="it-IT"/>
              </w:rPr>
              <w:t>2° biennio</w:t>
            </w:r>
          </w:p>
        </w:tc>
        <w:tc>
          <w:tcPr>
            <w:tcW w:w="844" w:type="dxa"/>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sz w:val="24"/>
                <w:szCs w:val="24"/>
                <w:lang w:eastAsia="it-IT"/>
              </w:rPr>
            </w:pPr>
            <w:r w:rsidRPr="009A7D09">
              <w:rPr>
                <w:rFonts w:ascii="Arial Narrow" w:eastAsia="Times New Roman" w:hAnsi="Arial Narrow" w:cs="Arial"/>
                <w:b/>
                <w:color w:val="000000"/>
                <w:spacing w:val="4"/>
                <w:sz w:val="24"/>
                <w:szCs w:val="24"/>
                <w:lang w:eastAsia="it-IT"/>
              </w:rPr>
              <w:t>5 anno</w:t>
            </w:r>
          </w:p>
        </w:tc>
      </w:tr>
      <w:tr w:rsidR="009A7D09" w:rsidRPr="009A7D09" w:rsidTr="00841F09">
        <w:trPr>
          <w:trHeight w:val="315"/>
          <w:jc w:val="center"/>
        </w:trPr>
        <w:tc>
          <w:tcPr>
            <w:tcW w:w="3617"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18"/>
                <w:szCs w:val="18"/>
                <w:lang w:eastAsia="it-IT"/>
              </w:rPr>
            </w:pPr>
          </w:p>
        </w:tc>
        <w:tc>
          <w:tcPr>
            <w:tcW w:w="1186"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18"/>
                <w:szCs w:val="18"/>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18"/>
                <w:szCs w:val="18"/>
                <w:lang w:eastAsia="it-IT"/>
              </w:rPr>
            </w:pPr>
          </w:p>
        </w:tc>
        <w:tc>
          <w:tcPr>
            <w:tcW w:w="1536" w:type="dxa"/>
            <w:gridSpan w:val="2"/>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18"/>
                <w:szCs w:val="18"/>
                <w:lang w:eastAsia="it-IT"/>
              </w:rPr>
            </w:pPr>
          </w:p>
        </w:tc>
        <w:tc>
          <w:tcPr>
            <w:tcW w:w="2556" w:type="dxa"/>
            <w:gridSpan w:val="3"/>
            <w:tcBorders>
              <w:top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w:t>
            </w:r>
            <w:r w:rsidR="000C36F6">
              <w:rPr>
                <w:rFonts w:ascii="Arial Narrow" w:eastAsia="Times New Roman" w:hAnsi="Arial Narrow" w:cs="Arial"/>
                <w:color w:val="000000"/>
                <w:spacing w:val="4"/>
                <w:sz w:val="18"/>
                <w:szCs w:val="18"/>
                <w:lang w:eastAsia="it-IT"/>
              </w:rPr>
              <w:t xml:space="preserve"> biennio e quinto anno costitui</w:t>
            </w:r>
            <w:r w:rsidRPr="009A7D09">
              <w:rPr>
                <w:rFonts w:ascii="Arial Narrow" w:eastAsia="Times New Roman" w:hAnsi="Arial Narrow" w:cs="Arial"/>
                <w:color w:val="000000"/>
                <w:spacing w:val="4"/>
                <w:sz w:val="18"/>
                <w:szCs w:val="18"/>
                <w:lang w:eastAsia="it-IT"/>
              </w:rPr>
              <w:t>scono un percorso formativo unitario</w:t>
            </w:r>
          </w:p>
        </w:tc>
      </w:tr>
      <w:tr w:rsidR="009A7D09" w:rsidRPr="009A7D09" w:rsidTr="00841F09">
        <w:trPr>
          <w:trHeight w:val="315"/>
          <w:jc w:val="center"/>
        </w:trPr>
        <w:tc>
          <w:tcPr>
            <w:tcW w:w="3617" w:type="dxa"/>
            <w:vMerge/>
            <w:tcBorders>
              <w:bottom w:val="single" w:sz="4" w:space="0" w:color="auto"/>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186" w:type="dxa"/>
            <w:vMerge/>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sz w:val="24"/>
                <w:szCs w:val="24"/>
                <w:lang w:eastAsia="it-IT"/>
              </w:rPr>
            </w:pPr>
          </w:p>
        </w:tc>
        <w:tc>
          <w:tcPr>
            <w:tcW w:w="799"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1^</w:t>
            </w:r>
          </w:p>
        </w:tc>
        <w:tc>
          <w:tcPr>
            <w:tcW w:w="737"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2^</w:t>
            </w: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3^</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z w:val="24"/>
                <w:szCs w:val="24"/>
                <w:lang w:eastAsia="it-IT"/>
              </w:rPr>
              <w:t>4^</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z w:val="24"/>
                <w:szCs w:val="24"/>
                <w:lang w:eastAsia="it-IT"/>
              </w:rPr>
              <w:t>5^</w:t>
            </w:r>
          </w:p>
        </w:tc>
      </w:tr>
      <w:tr w:rsidR="009A7D09" w:rsidRPr="009A7D09" w:rsidTr="00841F09">
        <w:trPr>
          <w:trHeight w:val="492"/>
          <w:jc w:val="center"/>
        </w:trPr>
        <w:tc>
          <w:tcPr>
            <w:tcW w:w="3617" w:type="dxa"/>
            <w:tcBorders>
              <w:top w:val="single" w:sz="4" w:space="0" w:color="auto"/>
              <w:left w:val="single" w:sz="4"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186" w:type="dxa"/>
            <w:tcBorders>
              <w:left w:val="single" w:sz="4" w:space="0" w:color="auto"/>
              <w:bottom w:val="single" w:sz="8" w:space="0" w:color="auto"/>
            </w:tcBorders>
            <w:shd w:val="clear" w:color="auto" w:fill="auto"/>
          </w:tcPr>
          <w:p w:rsid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p w:rsidR="004D5A97" w:rsidRPr="009A7D09" w:rsidRDefault="004D5A97" w:rsidP="009A7D09">
            <w:pPr>
              <w:spacing w:after="0" w:line="240" w:lineRule="auto"/>
              <w:rPr>
                <w:rFonts w:ascii="Arial Narrow" w:eastAsia="Times New Roman" w:hAnsi="Arial Narrow" w:cs="Arial"/>
                <w:color w:val="000000"/>
                <w:sz w:val="20"/>
                <w:szCs w:val="20"/>
                <w:lang w:eastAsia="it-IT"/>
              </w:rPr>
            </w:pP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A-20</w:t>
            </w:r>
          </w:p>
          <w:p w:rsidR="000C36F6" w:rsidRPr="009A7D09" w:rsidRDefault="000C36F6"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99"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737"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02" w:type="dxa"/>
            <w:vMerge w:val="restart"/>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710"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844"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
                <w:bCs/>
                <w:color w:val="000000"/>
                <w:sz w:val="20"/>
                <w:szCs w:val="20"/>
                <w:lang w:eastAsia="it-IT"/>
              </w:rPr>
              <w:t> </w:t>
            </w:r>
          </w:p>
        </w:tc>
      </w:tr>
      <w:tr w:rsidR="009A7D09" w:rsidRPr="009A7D09" w:rsidTr="00841F09">
        <w:trPr>
          <w:trHeight w:val="159"/>
          <w:jc w:val="center"/>
        </w:trPr>
        <w:tc>
          <w:tcPr>
            <w:tcW w:w="3617" w:type="dxa"/>
            <w:tcBorders>
              <w:left w:val="single" w:sz="4"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186" w:type="dxa"/>
            <w:tcBorders>
              <w:left w:val="single" w:sz="4" w:space="0" w:color="auto"/>
              <w:righ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29/C</w:t>
            </w:r>
          </w:p>
        </w:tc>
        <w:tc>
          <w:tcPr>
            <w:tcW w:w="1276" w:type="dxa"/>
            <w:tcBorders>
              <w:left w:val="single" w:sz="4" w:space="0" w:color="auto"/>
              <w:righ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B-03</w:t>
            </w:r>
          </w:p>
        </w:tc>
        <w:tc>
          <w:tcPr>
            <w:tcW w:w="1536" w:type="dxa"/>
            <w:gridSpan w:val="2"/>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100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710"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844"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p>
        </w:tc>
      </w:tr>
      <w:tr w:rsidR="009A7D09" w:rsidRPr="009A7D09" w:rsidTr="00841F09">
        <w:trPr>
          <w:trHeight w:val="253"/>
          <w:jc w:val="center"/>
        </w:trPr>
        <w:tc>
          <w:tcPr>
            <w:tcW w:w="3617" w:type="dxa"/>
            <w:tcBorders>
              <w:left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186" w:type="dxa"/>
            <w:tcBorders>
              <w:left w:val="single" w:sz="4" w:space="0" w:color="auto"/>
            </w:tcBorders>
            <w:shd w:val="clear" w:color="auto" w:fill="auto"/>
          </w:tcPr>
          <w:p w:rsidR="009A7D09" w:rsidRPr="00DE4C85" w:rsidRDefault="009A7D09" w:rsidP="00365C84">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13/A-12/A</w:t>
            </w: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A-34</w:t>
            </w:r>
          </w:p>
          <w:p w:rsidR="00F75255" w:rsidRPr="009A7D09" w:rsidRDefault="00F75255"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99"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737"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02" w:type="dxa"/>
            <w:vMerge/>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710" w:type="dxa"/>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844" w:type="dxa"/>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841F09">
        <w:trPr>
          <w:trHeight w:val="167"/>
          <w:jc w:val="center"/>
        </w:trPr>
        <w:tc>
          <w:tcPr>
            <w:tcW w:w="3617" w:type="dxa"/>
            <w:tcBorders>
              <w:left w:val="single" w:sz="4"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186" w:type="dxa"/>
            <w:tcBorders>
              <w:left w:val="single" w:sz="4" w:space="0" w:color="auto"/>
              <w:right w:val="single" w:sz="4" w:space="0" w:color="auto"/>
            </w:tcBorders>
            <w:shd w:val="clear" w:color="auto" w:fill="auto"/>
          </w:tcPr>
          <w:p w:rsidR="009A7D09" w:rsidRPr="009A7D09" w:rsidRDefault="009A7D09" w:rsidP="00365C84">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24/C</w:t>
            </w:r>
            <w:r w:rsidRPr="009A7D09">
              <w:rPr>
                <w:rFonts w:ascii="Arial Narrow" w:eastAsia="Times New Roman" w:hAnsi="Arial Narrow" w:cs="Arial"/>
                <w:color w:val="000000"/>
                <w:sz w:val="20"/>
                <w:szCs w:val="20"/>
                <w:lang w:eastAsia="it-IT"/>
              </w:rPr>
              <w:t xml:space="preserve"> </w:t>
            </w:r>
          </w:p>
        </w:tc>
        <w:tc>
          <w:tcPr>
            <w:tcW w:w="1276" w:type="dxa"/>
            <w:tcBorders>
              <w:left w:val="single" w:sz="4" w:space="0" w:color="auto"/>
              <w:righ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B-12</w:t>
            </w:r>
          </w:p>
        </w:tc>
        <w:tc>
          <w:tcPr>
            <w:tcW w:w="1536" w:type="dxa"/>
            <w:gridSpan w:val="2"/>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1002"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c>
          <w:tcPr>
            <w:tcW w:w="710"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c>
          <w:tcPr>
            <w:tcW w:w="844"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r>
      <w:tr w:rsidR="009A7D09" w:rsidRPr="009A7D09" w:rsidTr="00841F09">
        <w:trPr>
          <w:trHeight w:val="275"/>
          <w:jc w:val="center"/>
        </w:trPr>
        <w:tc>
          <w:tcPr>
            <w:tcW w:w="3617" w:type="dxa"/>
            <w:tcBorders>
              <w:left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186" w:type="dxa"/>
            <w:tcBorders>
              <w:left w:val="single" w:sz="4" w:space="0" w:color="auto"/>
              <w:right w:val="single" w:sz="4" w:space="0" w:color="auto"/>
            </w:tcBorders>
            <w:shd w:val="clear" w:color="auto" w:fill="auto"/>
          </w:tcPr>
          <w:p w:rsidR="009A7D09" w:rsidRPr="009A7D09" w:rsidRDefault="009A7D09" w:rsidP="001A10DA">
            <w:pPr>
              <w:spacing w:after="0" w:line="240" w:lineRule="auto"/>
              <w:rPr>
                <w:rFonts w:ascii="Arial Narrow" w:eastAsia="Times New Roman" w:hAnsi="Arial Narrow" w:cs="Arial"/>
                <w:b/>
                <w:strike/>
                <w:color w:val="FF0000"/>
                <w:sz w:val="20"/>
                <w:szCs w:val="20"/>
                <w:lang w:eastAsia="it-IT"/>
              </w:rPr>
            </w:pPr>
            <w:r w:rsidRPr="009A7D09">
              <w:rPr>
                <w:rFonts w:ascii="Arial Narrow" w:eastAsia="Times New Roman" w:hAnsi="Arial Narrow" w:cs="Arial"/>
                <w:color w:val="000000"/>
                <w:sz w:val="20"/>
                <w:szCs w:val="20"/>
                <w:lang w:eastAsia="it-IT"/>
              </w:rPr>
              <w:t>71/A-16/A</w:t>
            </w:r>
            <w:r w:rsidR="00CE36F1">
              <w:rPr>
                <w:rFonts w:ascii="Arial Narrow" w:eastAsia="Times New Roman" w:hAnsi="Arial Narrow" w:cs="Arial"/>
                <w:color w:val="000000"/>
                <w:sz w:val="20"/>
                <w:szCs w:val="20"/>
                <w:lang w:eastAsia="it-IT"/>
              </w:rPr>
              <w:t>-</w:t>
            </w:r>
            <w:r w:rsidRPr="009A7D09">
              <w:rPr>
                <w:rFonts w:ascii="Arial Narrow" w:eastAsia="Times New Roman" w:hAnsi="Arial Narrow" w:cs="Arial"/>
                <w:color w:val="FF0000"/>
                <w:sz w:val="20"/>
                <w:szCs w:val="20"/>
                <w:lang w:eastAsia="it-IT"/>
              </w:rPr>
              <w:t xml:space="preserve"> </w:t>
            </w:r>
          </w:p>
        </w:tc>
        <w:tc>
          <w:tcPr>
            <w:tcW w:w="1276" w:type="dxa"/>
            <w:tcBorders>
              <w:left w:val="single" w:sz="4" w:space="0" w:color="auto"/>
              <w:right w:val="single" w:sz="4" w:space="0" w:color="auto"/>
            </w:tcBorders>
          </w:tcPr>
          <w:p w:rsidR="009A7D09" w:rsidRPr="009A7D09" w:rsidRDefault="009A7D09" w:rsidP="009A7D09">
            <w:pPr>
              <w:spacing w:after="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A-37</w:t>
            </w:r>
          </w:p>
        </w:tc>
        <w:tc>
          <w:tcPr>
            <w:tcW w:w="799" w:type="dxa"/>
            <w:tcBorders>
              <w:left w:val="single" w:sz="4" w:space="0" w:color="auto"/>
            </w:tcBorders>
            <w:shd w:val="clear" w:color="auto" w:fill="auto"/>
          </w:tcPr>
          <w:p w:rsidR="009A7D09" w:rsidRPr="009A7D09" w:rsidRDefault="009A7D09" w:rsidP="009A7D09">
            <w:pPr>
              <w:spacing w:after="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99</w:t>
            </w:r>
          </w:p>
        </w:tc>
        <w:tc>
          <w:tcPr>
            <w:tcW w:w="737"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0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710"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44"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841F09">
        <w:trPr>
          <w:trHeight w:val="161"/>
          <w:jc w:val="center"/>
        </w:trPr>
        <w:tc>
          <w:tcPr>
            <w:tcW w:w="3617" w:type="dxa"/>
            <w:tcBorders>
              <w:left w:val="single" w:sz="4"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186" w:type="dxa"/>
            <w:tcBorders>
              <w:left w:val="single" w:sz="4" w:space="0" w:color="auto"/>
              <w:right w:val="single" w:sz="4" w:space="0" w:color="auto"/>
            </w:tcBorders>
            <w:shd w:val="clear" w:color="auto" w:fill="auto"/>
          </w:tcPr>
          <w:p w:rsidR="009A7D09" w:rsidRPr="009A7D09" w:rsidRDefault="00841F09" w:rsidP="009A7D09">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14/C-</w:t>
            </w:r>
            <w:r w:rsidR="009A7D09" w:rsidRPr="009A7D09">
              <w:rPr>
                <w:rFonts w:ascii="Arial Narrow" w:eastAsia="Times New Roman" w:hAnsi="Arial Narrow" w:cs="Arial"/>
                <w:i/>
                <w:color w:val="000000"/>
                <w:sz w:val="20"/>
                <w:szCs w:val="20"/>
                <w:lang w:eastAsia="it-IT"/>
              </w:rPr>
              <w:t>32/C</w:t>
            </w:r>
          </w:p>
        </w:tc>
        <w:tc>
          <w:tcPr>
            <w:tcW w:w="1276" w:type="dxa"/>
            <w:tcBorders>
              <w:left w:val="single" w:sz="4" w:space="0" w:color="auto"/>
              <w:righ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B-17</w:t>
            </w:r>
          </w:p>
        </w:tc>
        <w:tc>
          <w:tcPr>
            <w:tcW w:w="1536" w:type="dxa"/>
            <w:gridSpan w:val="2"/>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1002"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c>
          <w:tcPr>
            <w:tcW w:w="710"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c>
          <w:tcPr>
            <w:tcW w:w="844"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r>
      <w:tr w:rsidR="009A7D09" w:rsidRPr="009A7D09" w:rsidTr="00841F09">
        <w:trPr>
          <w:trHeight w:val="89"/>
          <w:jc w:val="center"/>
        </w:trPr>
        <w:tc>
          <w:tcPr>
            <w:tcW w:w="3617" w:type="dxa"/>
            <w:tcBorders>
              <w:left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informatiche</w:t>
            </w:r>
          </w:p>
        </w:tc>
        <w:tc>
          <w:tcPr>
            <w:tcW w:w="1186"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strike/>
                <w:color w:val="FF0000"/>
                <w:sz w:val="20"/>
                <w:szCs w:val="20"/>
                <w:lang w:eastAsia="it-IT"/>
              </w:rPr>
            </w:pPr>
            <w:r w:rsidRPr="009A7D09">
              <w:rPr>
                <w:rFonts w:ascii="Arial Narrow" w:eastAsia="Times New Roman" w:hAnsi="Arial Narrow" w:cs="Arial"/>
                <w:color w:val="000000"/>
                <w:sz w:val="20"/>
                <w:szCs w:val="20"/>
                <w:lang w:eastAsia="it-IT"/>
              </w:rPr>
              <w:t>34</w:t>
            </w:r>
            <w:r w:rsidR="00365C84">
              <w:rPr>
                <w:rFonts w:ascii="Arial Narrow" w:eastAsia="Times New Roman" w:hAnsi="Arial Narrow" w:cs="Arial"/>
                <w:sz w:val="20"/>
                <w:szCs w:val="20"/>
                <w:lang w:eastAsia="it-IT"/>
              </w:rPr>
              <w:t xml:space="preserve">/A - 35/A </w:t>
            </w:r>
            <w:r w:rsidRPr="009A7D09">
              <w:rPr>
                <w:rFonts w:ascii="Arial Narrow" w:eastAsia="Times New Roman" w:hAnsi="Arial Narrow" w:cs="Arial"/>
                <w:sz w:val="20"/>
                <w:szCs w:val="20"/>
                <w:lang w:eastAsia="it-IT"/>
              </w:rPr>
              <w:t xml:space="preserve"> 42</w:t>
            </w:r>
            <w:r w:rsidRPr="009A7D09">
              <w:rPr>
                <w:rFonts w:ascii="Arial Narrow" w:eastAsia="Times New Roman" w:hAnsi="Arial Narrow" w:cs="Arial"/>
                <w:color w:val="000000"/>
                <w:sz w:val="20"/>
                <w:szCs w:val="20"/>
                <w:lang w:eastAsia="it-IT"/>
              </w:rPr>
              <w:t xml:space="preserve">/A </w:t>
            </w:r>
          </w:p>
        </w:tc>
        <w:tc>
          <w:tcPr>
            <w:tcW w:w="1276" w:type="dxa"/>
          </w:tcPr>
          <w:p w:rsidR="009A7D09" w:rsidRPr="009A7D09" w:rsidRDefault="002D5868"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A-40</w:t>
            </w:r>
          </w:p>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A-41</w:t>
            </w:r>
          </w:p>
        </w:tc>
        <w:tc>
          <w:tcPr>
            <w:tcW w:w="799"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737"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 </w:t>
            </w:r>
          </w:p>
        </w:tc>
        <w:tc>
          <w:tcPr>
            <w:tcW w:w="1002"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710"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44"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841F09">
        <w:trPr>
          <w:trHeight w:val="211"/>
          <w:jc w:val="center"/>
        </w:trPr>
        <w:tc>
          <w:tcPr>
            <w:tcW w:w="3617" w:type="dxa"/>
            <w:tcBorders>
              <w:left w:val="single" w:sz="4"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186" w:type="dxa"/>
            <w:tcBorders>
              <w:left w:val="single" w:sz="4" w:space="0" w:color="auto"/>
              <w:righ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30/C -31/C        </w:t>
            </w:r>
          </w:p>
        </w:tc>
        <w:tc>
          <w:tcPr>
            <w:tcW w:w="1276" w:type="dxa"/>
            <w:tcBorders>
              <w:left w:val="single" w:sz="4" w:space="0" w:color="auto"/>
              <w:righ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B-16</w:t>
            </w:r>
          </w:p>
        </w:tc>
        <w:tc>
          <w:tcPr>
            <w:tcW w:w="799"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737"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c>
          <w:tcPr>
            <w:tcW w:w="1002"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c>
          <w:tcPr>
            <w:tcW w:w="710"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c>
          <w:tcPr>
            <w:tcW w:w="844"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r>
      <w:tr w:rsidR="009A7D09" w:rsidRPr="009A7D09" w:rsidTr="00841F09">
        <w:trPr>
          <w:trHeight w:val="139"/>
          <w:jc w:val="center"/>
        </w:trPr>
        <w:tc>
          <w:tcPr>
            <w:tcW w:w="3617" w:type="dxa"/>
            <w:tcBorders>
              <w:left w:val="single" w:sz="4" w:space="0" w:color="auto"/>
              <w:right w:val="single" w:sz="4" w:space="0" w:color="auto"/>
            </w:tcBorders>
            <w:shd w:val="clear" w:color="auto" w:fill="auto"/>
          </w:tcPr>
          <w:p w:rsidR="009A7D09" w:rsidRPr="009A7D09" w:rsidRDefault="009A7D09" w:rsidP="000C36F6">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e tecnologie applicate</w:t>
            </w:r>
            <w:r w:rsidR="000C36F6">
              <w:rPr>
                <w:rFonts w:ascii="Arial Narrow" w:eastAsia="Times New Roman" w:hAnsi="Arial Narrow" w:cs="Arial"/>
                <w:b/>
                <w:color w:val="000000"/>
                <w:sz w:val="20"/>
                <w:szCs w:val="20"/>
                <w:lang w:eastAsia="it-IT"/>
              </w:rPr>
              <w:t xml:space="preserve"> (2)</w:t>
            </w:r>
          </w:p>
        </w:tc>
        <w:tc>
          <w:tcPr>
            <w:tcW w:w="1186"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20/A</w:t>
            </w:r>
          </w:p>
        </w:tc>
        <w:tc>
          <w:tcPr>
            <w:tcW w:w="1276"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A-42</w:t>
            </w:r>
          </w:p>
        </w:tc>
        <w:tc>
          <w:tcPr>
            <w:tcW w:w="799" w:type="dxa"/>
            <w:tcBorders>
              <w:bottom w:val="single" w:sz="8" w:space="0" w:color="auto"/>
            </w:tcBorders>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737"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100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710"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44"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841F09">
        <w:trPr>
          <w:trHeight w:val="233"/>
          <w:jc w:val="center"/>
        </w:trPr>
        <w:tc>
          <w:tcPr>
            <w:tcW w:w="3617" w:type="dxa"/>
            <w:tcBorders>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Complementi di matematica</w:t>
            </w:r>
          </w:p>
        </w:tc>
        <w:tc>
          <w:tcPr>
            <w:tcW w:w="1186" w:type="dxa"/>
            <w:tcBorders>
              <w:left w:val="single" w:sz="4" w:space="0" w:color="auto"/>
            </w:tcBorders>
            <w:shd w:val="clear" w:color="auto" w:fill="auto"/>
          </w:tcPr>
          <w:p w:rsidR="009B587F"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47/A </w:t>
            </w:r>
          </w:p>
          <w:p w:rsidR="009A7D09" w:rsidRPr="009A7D09" w:rsidRDefault="009B587F"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r w:rsidR="009A7D09" w:rsidRPr="009A7D09">
              <w:rPr>
                <w:rFonts w:ascii="Arial Narrow" w:eastAsia="Times New Roman" w:hAnsi="Arial Narrow" w:cs="Arial"/>
                <w:sz w:val="20"/>
                <w:szCs w:val="20"/>
                <w:lang w:eastAsia="it-IT"/>
              </w:rPr>
              <w:t xml:space="preserve"> </w:t>
            </w:r>
          </w:p>
        </w:tc>
        <w:tc>
          <w:tcPr>
            <w:tcW w:w="1276" w:type="dxa"/>
          </w:tcPr>
          <w:p w:rsidR="009A7D09" w:rsidRPr="009A7D09" w:rsidRDefault="009B587F"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A-26</w:t>
            </w:r>
          </w:p>
          <w:p w:rsidR="009A7D09" w:rsidRPr="009A7D09" w:rsidRDefault="009B587F"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A-27</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844" w:type="dxa"/>
            <w:vMerge/>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8569D8">
        <w:trPr>
          <w:trHeight w:val="315"/>
          <w:jc w:val="center"/>
        </w:trPr>
        <w:tc>
          <w:tcPr>
            <w:tcW w:w="10171" w:type="dxa"/>
            <w:gridSpan w:val="8"/>
          </w:tcPr>
          <w:p w:rsidR="009A7D09" w:rsidRPr="009A7D09" w:rsidRDefault="009A7D09" w:rsidP="008D52D5">
            <w:pPr>
              <w:spacing w:before="120" w:after="12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sz w:val="24"/>
                <w:szCs w:val="24"/>
                <w:lang w:eastAsia="it-IT"/>
              </w:rPr>
              <w:t xml:space="preserve">ARTICOLAZIONE “MECCANICA E MECCATRONICA” </w:t>
            </w:r>
          </w:p>
        </w:tc>
      </w:tr>
      <w:tr w:rsidR="009A7D09" w:rsidRPr="009A7D09" w:rsidTr="00841F09">
        <w:trPr>
          <w:trHeight w:val="315"/>
          <w:jc w:val="center"/>
        </w:trPr>
        <w:tc>
          <w:tcPr>
            <w:tcW w:w="3617"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Meccanica, macchine ed energia</w:t>
            </w:r>
          </w:p>
        </w:tc>
        <w:tc>
          <w:tcPr>
            <w:tcW w:w="1186"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132</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841F09">
        <w:trPr>
          <w:trHeight w:val="315"/>
          <w:jc w:val="center"/>
        </w:trPr>
        <w:tc>
          <w:tcPr>
            <w:tcW w:w="3617" w:type="dxa"/>
            <w:tcBorders>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Sistemi e automazione</w:t>
            </w:r>
          </w:p>
        </w:tc>
        <w:tc>
          <w:tcPr>
            <w:tcW w:w="1186" w:type="dxa"/>
            <w:tcBorders>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 xml:space="preserve">132 </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99</w:t>
            </w:r>
          </w:p>
        </w:tc>
      </w:tr>
      <w:tr w:rsidR="009A7D09" w:rsidRPr="009A7D09" w:rsidTr="00841F09">
        <w:trPr>
          <w:trHeight w:val="315"/>
          <w:jc w:val="center"/>
        </w:trPr>
        <w:tc>
          <w:tcPr>
            <w:tcW w:w="361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meccaniche di processo e prodotto                                                                  </w:t>
            </w:r>
          </w:p>
        </w:tc>
        <w:tc>
          <w:tcPr>
            <w:tcW w:w="1186"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 xml:space="preserve">165 </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165</w:t>
            </w:r>
          </w:p>
        </w:tc>
      </w:tr>
      <w:tr w:rsidR="009A7D09" w:rsidRPr="009A7D09" w:rsidTr="00841F09">
        <w:trPr>
          <w:trHeight w:val="315"/>
          <w:jc w:val="center"/>
        </w:trPr>
        <w:tc>
          <w:tcPr>
            <w:tcW w:w="361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Disegno, progettazione e organizzazione industriale                 </w:t>
            </w:r>
          </w:p>
        </w:tc>
        <w:tc>
          <w:tcPr>
            <w:tcW w:w="1186"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99</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165</w:t>
            </w:r>
          </w:p>
        </w:tc>
      </w:tr>
      <w:tr w:rsidR="009A7D09" w:rsidRPr="009A7D09" w:rsidTr="008569D8">
        <w:trPr>
          <w:trHeight w:val="315"/>
          <w:jc w:val="center"/>
        </w:trPr>
        <w:tc>
          <w:tcPr>
            <w:tcW w:w="10171" w:type="dxa"/>
            <w:gridSpan w:val="8"/>
            <w:tcBorders>
              <w:top w:val="single" w:sz="4" w:space="0" w:color="auto"/>
              <w:left w:val="single" w:sz="4" w:space="0" w:color="auto"/>
              <w:bottom w:val="single" w:sz="4" w:space="0" w:color="auto"/>
            </w:tcBorders>
          </w:tcPr>
          <w:p w:rsidR="009A7D09" w:rsidRPr="009A7D09" w:rsidRDefault="009A7D09" w:rsidP="008D52D5">
            <w:pPr>
              <w:spacing w:before="120" w:after="120" w:line="240" w:lineRule="auto"/>
              <w:jc w:val="center"/>
              <w:rPr>
                <w:rFonts w:ascii="Arial Narrow" w:eastAsia="Times New Roman" w:hAnsi="Arial Narrow" w:cs="Arial"/>
                <w:b/>
                <w:bCs/>
                <w:color w:val="000000"/>
                <w:spacing w:val="2"/>
                <w:sz w:val="24"/>
                <w:szCs w:val="24"/>
                <w:lang w:eastAsia="it-IT"/>
              </w:rPr>
            </w:pPr>
            <w:r w:rsidRPr="009A7D09">
              <w:rPr>
                <w:rFonts w:ascii="Arial Narrow" w:eastAsia="Times New Roman" w:hAnsi="Arial Narrow" w:cs="Arial"/>
                <w:b/>
                <w:color w:val="000000"/>
                <w:sz w:val="24"/>
                <w:szCs w:val="24"/>
                <w:lang w:eastAsia="it-IT"/>
              </w:rPr>
              <w:t>ARTICOLAZIONE “ENERGIA”</w:t>
            </w:r>
          </w:p>
        </w:tc>
      </w:tr>
      <w:tr w:rsidR="009A7D09" w:rsidRPr="009A7D09" w:rsidTr="00841F09">
        <w:trPr>
          <w:trHeight w:val="315"/>
          <w:jc w:val="center"/>
        </w:trPr>
        <w:tc>
          <w:tcPr>
            <w:tcW w:w="3617"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Meccanica, macchine ed energia</w:t>
            </w:r>
          </w:p>
        </w:tc>
        <w:tc>
          <w:tcPr>
            <w:tcW w:w="1186"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 xml:space="preserve">165 </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165</w:t>
            </w:r>
          </w:p>
        </w:tc>
      </w:tr>
      <w:tr w:rsidR="009A7D09" w:rsidRPr="009A7D09" w:rsidTr="00841F09">
        <w:trPr>
          <w:trHeight w:val="315"/>
          <w:jc w:val="center"/>
        </w:trPr>
        <w:tc>
          <w:tcPr>
            <w:tcW w:w="361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Sistemi e automazione</w:t>
            </w:r>
          </w:p>
        </w:tc>
        <w:tc>
          <w:tcPr>
            <w:tcW w:w="1186"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 xml:space="preserve">132 </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132</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841F09">
        <w:trPr>
          <w:trHeight w:val="315"/>
          <w:jc w:val="center"/>
        </w:trPr>
        <w:tc>
          <w:tcPr>
            <w:tcW w:w="361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meccaniche di processo e prodotto                                                                  </w:t>
            </w:r>
          </w:p>
        </w:tc>
        <w:tc>
          <w:tcPr>
            <w:tcW w:w="1186"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66</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66</w:t>
            </w:r>
          </w:p>
        </w:tc>
      </w:tr>
      <w:tr w:rsidR="009A7D09" w:rsidRPr="009A7D09" w:rsidTr="00841F09">
        <w:trPr>
          <w:trHeight w:val="315"/>
          <w:jc w:val="center"/>
        </w:trPr>
        <w:tc>
          <w:tcPr>
            <w:tcW w:w="361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Impianti energetici, disegno e progettazione</w:t>
            </w:r>
          </w:p>
        </w:tc>
        <w:tc>
          <w:tcPr>
            <w:tcW w:w="1186"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99</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165</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198</w:t>
            </w:r>
          </w:p>
        </w:tc>
      </w:tr>
      <w:tr w:rsidR="009A7D09" w:rsidRPr="009A7D09" w:rsidTr="00841F09">
        <w:trPr>
          <w:trHeight w:val="315"/>
          <w:jc w:val="center"/>
        </w:trPr>
        <w:tc>
          <w:tcPr>
            <w:tcW w:w="4803" w:type="dxa"/>
            <w:gridSpan w:val="2"/>
            <w:tcBorders>
              <w:top w:val="single" w:sz="4" w:space="0" w:color="auto"/>
              <w:bottom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Totale ore annue di attività</w:t>
            </w:r>
          </w:p>
          <w:p w:rsidR="009A7D09" w:rsidRPr="009A7D09" w:rsidRDefault="009A7D09" w:rsidP="009A7D09">
            <w:pPr>
              <w:spacing w:after="0" w:line="240" w:lineRule="auto"/>
              <w:jc w:val="right"/>
              <w:rPr>
                <w:rFonts w:ascii="Arial Narrow" w:eastAsia="Times New Roman" w:hAnsi="Arial Narrow" w:cs="Arial"/>
                <w:b/>
                <w:bCs/>
                <w:color w:val="000000"/>
                <w:sz w:val="20"/>
                <w:szCs w:val="20"/>
                <w:lang w:eastAsia="it-IT"/>
              </w:rPr>
            </w:pPr>
            <w:r w:rsidRPr="009A7D09">
              <w:rPr>
                <w:rFonts w:ascii="Arial Narrow" w:eastAsia="Times New Roman" w:hAnsi="Arial Narrow" w:cs="Arial"/>
                <w:b/>
                <w:color w:val="000000"/>
                <w:spacing w:val="2"/>
                <w:sz w:val="20"/>
                <w:szCs w:val="20"/>
                <w:lang w:eastAsia="it-IT"/>
              </w:rPr>
              <w:t xml:space="preserve">e </w:t>
            </w:r>
            <w:r w:rsidRPr="009A7D09">
              <w:rPr>
                <w:rFonts w:ascii="Arial Narrow" w:eastAsia="Times New Roman" w:hAnsi="Arial Narrow" w:cs="Arial"/>
                <w:b/>
                <w:bCs/>
                <w:color w:val="000000"/>
                <w:spacing w:val="2"/>
                <w:sz w:val="20"/>
                <w:szCs w:val="20"/>
                <w:lang w:eastAsia="it-IT"/>
              </w:rPr>
              <w:t>insegnamenti di indirizzo</w:t>
            </w:r>
          </w:p>
        </w:tc>
        <w:tc>
          <w:tcPr>
            <w:tcW w:w="1276" w:type="dxa"/>
            <w:tcBorders>
              <w:bottom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p>
        </w:tc>
        <w:tc>
          <w:tcPr>
            <w:tcW w:w="799"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737"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100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710"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561</w:t>
            </w:r>
          </w:p>
        </w:tc>
        <w:tc>
          <w:tcPr>
            <w:tcW w:w="844"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561</w:t>
            </w:r>
          </w:p>
        </w:tc>
      </w:tr>
      <w:tr w:rsidR="009A7D09" w:rsidRPr="009A7D09" w:rsidTr="00841F09">
        <w:trPr>
          <w:trHeight w:val="315"/>
          <w:jc w:val="center"/>
        </w:trPr>
        <w:tc>
          <w:tcPr>
            <w:tcW w:w="3617"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186" w:type="dxa"/>
            <w:tcBorders>
              <w:top w:val="single" w:sz="8" w:space="0" w:color="auto"/>
              <w:left w:val="single" w:sz="4" w:space="0" w:color="auto"/>
              <w:bottom w:val="single" w:sz="8" w:space="0" w:color="auto"/>
              <w:right w:val="single" w:sz="8"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32/C</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B-17</w:t>
            </w:r>
          </w:p>
        </w:tc>
        <w:tc>
          <w:tcPr>
            <w:tcW w:w="1536"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712"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0C36F6">
            <w:pPr>
              <w:spacing w:after="0" w:line="240" w:lineRule="auto"/>
              <w:jc w:val="center"/>
              <w:rPr>
                <w:rFonts w:ascii="Arial Narrow" w:eastAsia="Times New Roman" w:hAnsi="Arial Narrow" w:cs="Arial"/>
                <w:bCs/>
                <w:spacing w:val="4"/>
                <w:sz w:val="20"/>
                <w:szCs w:val="20"/>
                <w:lang w:eastAsia="it-IT"/>
              </w:rPr>
            </w:pPr>
            <w:r w:rsidRPr="009A7D09">
              <w:rPr>
                <w:rFonts w:ascii="Arial Narrow" w:eastAsia="Times New Roman" w:hAnsi="Arial Narrow" w:cs="Arial"/>
                <w:bCs/>
                <w:i/>
                <w:sz w:val="20"/>
                <w:szCs w:val="20"/>
                <w:lang w:eastAsia="it-IT"/>
              </w:rPr>
              <w:t>264              297        561</w:t>
            </w:r>
            <w:r w:rsidR="000C36F6">
              <w:rPr>
                <w:rFonts w:ascii="Arial Narrow" w:eastAsia="Times New Roman" w:hAnsi="Arial Narrow" w:cs="Arial"/>
                <w:bCs/>
                <w:i/>
                <w:sz w:val="20"/>
                <w:szCs w:val="20"/>
                <w:lang w:eastAsia="it-IT"/>
              </w:rPr>
              <w:t xml:space="preserve"> (1)</w:t>
            </w:r>
          </w:p>
        </w:tc>
        <w:tc>
          <w:tcPr>
            <w:tcW w:w="844"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spacing w:val="4"/>
                <w:sz w:val="20"/>
                <w:szCs w:val="20"/>
                <w:lang w:eastAsia="it-IT"/>
              </w:rPr>
            </w:pPr>
            <w:r w:rsidRPr="009A7D09">
              <w:rPr>
                <w:rFonts w:ascii="Arial Narrow" w:eastAsia="Times New Roman" w:hAnsi="Arial Narrow" w:cs="Arial"/>
                <w:b/>
                <w:bCs/>
                <w:spacing w:val="4"/>
                <w:sz w:val="20"/>
                <w:szCs w:val="20"/>
                <w:lang w:eastAsia="it-IT"/>
              </w:rPr>
              <w:t>330*</w:t>
            </w:r>
          </w:p>
        </w:tc>
      </w:tr>
      <w:tr w:rsidR="009A7D09" w:rsidRPr="009A7D09" w:rsidTr="00841F09">
        <w:trPr>
          <w:trHeight w:val="315"/>
          <w:jc w:val="center"/>
        </w:trPr>
        <w:tc>
          <w:tcPr>
            <w:tcW w:w="4803"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799"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737"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1002"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710"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844"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lang w:eastAsia="it-IT"/>
        </w:rPr>
      </w:pPr>
    </w:p>
    <w:p w:rsidR="009A7D09" w:rsidRPr="009A7D09" w:rsidRDefault="000C36F6" w:rsidP="009A7D09">
      <w:pPr>
        <w:spacing w:after="0" w:line="240" w:lineRule="auto"/>
        <w:rPr>
          <w:rFonts w:ascii="Arial Narrow" w:eastAsia="Times New Roman" w:hAnsi="Arial Narrow" w:cs="Arial Narrow"/>
          <w:bCs/>
          <w:spacing w:val="2"/>
          <w:sz w:val="20"/>
          <w:szCs w:val="20"/>
          <w:lang w:eastAsia="it-IT"/>
        </w:rPr>
      </w:pPr>
      <w:r>
        <w:rPr>
          <w:rFonts w:ascii="Arial Narrow" w:eastAsia="Times New Roman" w:hAnsi="Arial Narrow" w:cs="Arial Narrow"/>
          <w:bCs/>
          <w:spacing w:val="2"/>
          <w:sz w:val="20"/>
          <w:szCs w:val="20"/>
          <w:lang w:eastAsia="it-IT"/>
        </w:rPr>
        <w:t>(1)</w:t>
      </w:r>
      <w:r w:rsidR="009A7D09" w:rsidRPr="009A7D09">
        <w:rPr>
          <w:rFonts w:ascii="Arial Narrow" w:eastAsia="Times New Roman" w:hAnsi="Arial Narrow" w:cs="Arial Narrow"/>
          <w:bCs/>
          <w:spacing w:val="2"/>
          <w:sz w:val="20"/>
          <w:szCs w:val="20"/>
          <w:lang w:eastAsia="it-IT"/>
        </w:rPr>
        <w:t xml:space="preserve"> 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9A7D09" w:rsidRPr="009A7D09" w:rsidRDefault="000C36F6" w:rsidP="009A7D09">
      <w:pPr>
        <w:spacing w:after="0" w:line="240" w:lineRule="auto"/>
        <w:rPr>
          <w:rFonts w:ascii="Arial" w:eastAsia="Times New Roman" w:hAnsi="Arial" w:cs="Arial"/>
          <w:b/>
          <w:sz w:val="20"/>
          <w:szCs w:val="20"/>
          <w:lang w:eastAsia="it-IT"/>
        </w:rPr>
      </w:pPr>
      <w:r>
        <w:rPr>
          <w:rFonts w:ascii="Arial Narrow" w:eastAsia="Times New Roman" w:hAnsi="Arial Narrow" w:cs="Arial Narrow"/>
          <w:bCs/>
          <w:spacing w:val="2"/>
          <w:sz w:val="20"/>
          <w:szCs w:val="20"/>
          <w:lang w:eastAsia="it-IT"/>
        </w:rPr>
        <w:t>(2)</w:t>
      </w:r>
      <w:r w:rsidR="009A7D09" w:rsidRPr="009A7D09">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9A7D09" w:rsidRPr="009A7D09" w:rsidRDefault="009A7D09" w:rsidP="009A7D09">
      <w:pPr>
        <w:spacing w:after="0" w:line="240" w:lineRule="auto"/>
        <w:jc w:val="center"/>
        <w:rPr>
          <w:rFonts w:ascii="Arial Narrow" w:eastAsia="Times New Roman" w:hAnsi="Arial Narrow" w:cs="Arial Narrow"/>
          <w:bCs/>
          <w:color w:val="FF0000"/>
          <w:spacing w:val="2"/>
          <w:sz w:val="20"/>
          <w:szCs w:val="20"/>
          <w:lang w:eastAsia="it-IT"/>
        </w:rPr>
      </w:pPr>
      <w:r w:rsidRPr="009A7D09">
        <w:rPr>
          <w:rFonts w:ascii="Times New Roman" w:eastAsia="Times New Roman" w:hAnsi="Times New Roman" w:cs="Times New Roman"/>
          <w:sz w:val="20"/>
          <w:szCs w:val="20"/>
          <w:lang w:eastAsia="it-IT"/>
        </w:rPr>
        <w:br w:type="page"/>
      </w:r>
    </w:p>
    <w:p w:rsidR="008D52D5" w:rsidRDefault="008D52D5" w:rsidP="009A7D09">
      <w:pPr>
        <w:spacing w:after="0" w:line="240" w:lineRule="auto"/>
        <w:jc w:val="center"/>
        <w:rPr>
          <w:rFonts w:ascii="Arial Narrow" w:eastAsia="Times New Roman" w:hAnsi="Arial Narrow" w:cs="Arial Narrow"/>
          <w:b/>
          <w:bCs/>
          <w:spacing w:val="2"/>
          <w:sz w:val="24"/>
          <w:szCs w:val="24"/>
          <w:lang w:eastAsia="it-IT"/>
        </w:rPr>
      </w:pPr>
      <w:bookmarkStart w:id="0" w:name="_GoBack"/>
      <w:bookmarkEnd w:id="0"/>
    </w:p>
    <w:p w:rsidR="009A7D09" w:rsidRPr="009A7D09" w:rsidRDefault="009A7D09" w:rsidP="009A7D09">
      <w:pPr>
        <w:spacing w:after="0" w:line="240" w:lineRule="auto"/>
        <w:jc w:val="center"/>
        <w:rPr>
          <w:rFonts w:ascii="Arial Narrow" w:eastAsia="Times New Roman" w:hAnsi="Arial Narrow" w:cs="Arial Narrow"/>
          <w:b/>
          <w:bCs/>
          <w:spacing w:val="2"/>
          <w:sz w:val="24"/>
          <w:szCs w:val="24"/>
          <w:lang w:eastAsia="it-IT"/>
        </w:rPr>
      </w:pPr>
      <w:r w:rsidRPr="009A7D09">
        <w:rPr>
          <w:rFonts w:ascii="Arial Narrow" w:eastAsia="Times New Roman" w:hAnsi="Arial Narrow" w:cs="Arial Narrow"/>
          <w:b/>
          <w:bCs/>
          <w:spacing w:val="2"/>
          <w:sz w:val="24"/>
          <w:szCs w:val="24"/>
          <w:lang w:eastAsia="it-IT"/>
        </w:rPr>
        <w:t>Quadro orario</w:t>
      </w:r>
      <w:r w:rsidRPr="009A7D09">
        <w:rPr>
          <w:rFonts w:ascii="Arial" w:eastAsia="Times New Roman" w:hAnsi="Arial" w:cs="Arial"/>
          <w:b/>
          <w:sz w:val="32"/>
          <w:szCs w:val="32"/>
          <w:lang w:eastAsia="it-IT"/>
        </w:rPr>
        <w:t xml:space="preserve"> </w:t>
      </w:r>
    </w:p>
    <w:p w:rsidR="009A7D09" w:rsidRPr="009A7D09" w:rsidRDefault="009A7D09" w:rsidP="009A7D09">
      <w:pPr>
        <w:spacing w:after="0" w:line="240" w:lineRule="auto"/>
        <w:rPr>
          <w:rFonts w:ascii="Arial Narrow" w:eastAsia="Times New Roman" w:hAnsi="Arial Narrow" w:cs="Arial Narrow"/>
          <w:b/>
          <w:bCs/>
          <w:spacing w:val="2"/>
          <w:sz w:val="18"/>
          <w:szCs w:val="18"/>
          <w:lang w:eastAsia="it-IT"/>
        </w:rPr>
      </w:pPr>
    </w:p>
    <w:tbl>
      <w:tblPr>
        <w:tblW w:w="10404"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3584"/>
        <w:gridCol w:w="6"/>
        <w:gridCol w:w="1269"/>
        <w:gridCol w:w="1275"/>
        <w:gridCol w:w="716"/>
        <w:gridCol w:w="699"/>
        <w:gridCol w:w="1003"/>
        <w:gridCol w:w="840"/>
        <w:gridCol w:w="1012"/>
      </w:tblGrid>
      <w:tr w:rsidR="009A7D09" w:rsidRPr="009A7D09" w:rsidTr="008569D8">
        <w:trPr>
          <w:trHeight w:val="481"/>
          <w:tblHeader/>
        </w:trPr>
        <w:tc>
          <w:tcPr>
            <w:tcW w:w="10404" w:type="dxa"/>
            <w:gridSpan w:val="9"/>
          </w:tcPr>
          <w:p w:rsidR="009A7D09" w:rsidRPr="009A7D09" w:rsidRDefault="009A7D09" w:rsidP="009A7D09">
            <w:pPr>
              <w:spacing w:before="120" w:after="120" w:line="240" w:lineRule="auto"/>
              <w:jc w:val="center"/>
              <w:rPr>
                <w:rFonts w:ascii="Arial Narrow" w:eastAsia="Times New Roman" w:hAnsi="Arial Narrow" w:cs="Times New Roman"/>
                <w:b/>
                <w:bCs/>
                <w:sz w:val="24"/>
                <w:szCs w:val="24"/>
                <w:lang w:eastAsia="it-IT"/>
              </w:rPr>
            </w:pPr>
            <w:r w:rsidRPr="009A7D09">
              <w:rPr>
                <w:rFonts w:ascii="Arial Narrow" w:eastAsia="Times New Roman" w:hAnsi="Arial Narrow" w:cs="Times New Roman"/>
                <w:b/>
                <w:bCs/>
                <w:sz w:val="24"/>
                <w:szCs w:val="24"/>
                <w:lang w:eastAsia="it-IT"/>
              </w:rPr>
              <w:t>“TRASPORTI E LOGISTICA”:  ATTIVITÀ E INSEGNAMENTI OBBLIGATORI</w:t>
            </w:r>
          </w:p>
        </w:tc>
      </w:tr>
      <w:tr w:rsidR="009A7D09" w:rsidRPr="009A7D09" w:rsidTr="00230897">
        <w:trPr>
          <w:trHeight w:val="315"/>
        </w:trPr>
        <w:tc>
          <w:tcPr>
            <w:tcW w:w="3587" w:type="dxa"/>
            <w:vMerge w:val="restart"/>
            <w:tcBorders>
              <w:righ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b/>
                <w:sz w:val="24"/>
                <w:szCs w:val="24"/>
                <w:lang w:eastAsia="it-IT"/>
              </w:rPr>
            </w:pPr>
            <w:r w:rsidRPr="009A7D09">
              <w:rPr>
                <w:rFonts w:ascii="Arial Narrow" w:eastAsia="Times New Roman" w:hAnsi="Arial Narrow" w:cs="Arial"/>
                <w:b/>
                <w:sz w:val="24"/>
                <w:szCs w:val="24"/>
                <w:lang w:eastAsia="it-IT"/>
              </w:rPr>
              <w:t>DISCIPLINE</w:t>
            </w:r>
          </w:p>
        </w:tc>
        <w:tc>
          <w:tcPr>
            <w:tcW w:w="1271" w:type="dxa"/>
            <w:gridSpan w:val="2"/>
            <w:vMerge w:val="restart"/>
            <w:tcBorders>
              <w:left w:val="single" w:sz="4" w:space="0" w:color="auto"/>
            </w:tcBorders>
            <w:vAlign w:val="center"/>
          </w:tcPr>
          <w:p w:rsidR="009A0057" w:rsidRDefault="009A0057" w:rsidP="009A0057">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0057" w:rsidRPr="009A7D09" w:rsidRDefault="009A0057" w:rsidP="009A0057">
            <w:pPr>
              <w:spacing w:after="0" w:line="240" w:lineRule="auto"/>
              <w:jc w:val="center"/>
              <w:rPr>
                <w:rFonts w:ascii="Arial Narrow" w:eastAsia="Times New Roman" w:hAnsi="Arial Narrow" w:cs="Arial"/>
                <w:b/>
                <w:sz w:val="20"/>
                <w:szCs w:val="20"/>
                <w:lang w:eastAsia="it-IT"/>
              </w:rPr>
            </w:pPr>
            <w:r>
              <w:rPr>
                <w:rFonts w:ascii="Arial" w:eastAsia="Times New Roman" w:hAnsi="Arial" w:cs="Arial"/>
                <w:b/>
                <w:color w:val="000000"/>
                <w:lang w:eastAsia="it-IT"/>
              </w:rPr>
              <w:t>D.M. 39/1998</w:t>
            </w:r>
          </w:p>
          <w:p w:rsidR="009A0057" w:rsidRPr="009A7D09" w:rsidRDefault="009A0057" w:rsidP="009A0057">
            <w:pPr>
              <w:spacing w:after="0" w:line="240" w:lineRule="auto"/>
              <w:rPr>
                <w:rFonts w:ascii="Arial Narrow" w:eastAsia="Times New Roman" w:hAnsi="Arial Narrow" w:cs="Arial"/>
                <w:b/>
                <w:color w:val="000000"/>
                <w:sz w:val="24"/>
                <w:szCs w:val="24"/>
                <w:lang w:eastAsia="it-IT"/>
              </w:rPr>
            </w:pPr>
          </w:p>
          <w:p w:rsidR="009A7D09" w:rsidRPr="009A7D09" w:rsidRDefault="009A7D09" w:rsidP="009A7D09">
            <w:pPr>
              <w:spacing w:after="0" w:line="240" w:lineRule="auto"/>
              <w:jc w:val="center"/>
              <w:rPr>
                <w:rFonts w:ascii="Arial Narrow" w:eastAsia="Times New Roman" w:hAnsi="Arial Narrow" w:cs="Arial"/>
                <w:b/>
                <w:sz w:val="24"/>
                <w:szCs w:val="24"/>
                <w:lang w:eastAsia="it-IT"/>
              </w:rPr>
            </w:pPr>
          </w:p>
        </w:tc>
        <w:tc>
          <w:tcPr>
            <w:tcW w:w="1276" w:type="dxa"/>
            <w:vMerge w:val="restart"/>
          </w:tcPr>
          <w:p w:rsidR="00230897" w:rsidRDefault="00230897" w:rsidP="00230897">
            <w:pPr>
              <w:spacing w:after="0" w:line="240" w:lineRule="auto"/>
              <w:jc w:val="center"/>
              <w:rPr>
                <w:rFonts w:ascii="Arial" w:eastAsia="Times New Roman" w:hAnsi="Arial" w:cs="Arial"/>
                <w:b/>
                <w:color w:val="000000" w:themeColor="text1"/>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p>
          <w:p w:rsidR="00230897" w:rsidRPr="009A7D09" w:rsidRDefault="00230897" w:rsidP="00230897">
            <w:pPr>
              <w:spacing w:after="0" w:line="240" w:lineRule="auto"/>
              <w:jc w:val="center"/>
              <w:rPr>
                <w:rFonts w:ascii="Arial Narrow" w:eastAsia="Times New Roman" w:hAnsi="Arial Narrow" w:cs="Arial"/>
                <w:b/>
                <w:sz w:val="18"/>
                <w:szCs w:val="16"/>
                <w:lang w:eastAsia="it-IT"/>
              </w:rPr>
            </w:pPr>
            <w:r w:rsidRPr="00625E35">
              <w:rPr>
                <w:rFonts w:ascii="Arial" w:eastAsia="Times New Roman" w:hAnsi="Arial" w:cs="Arial"/>
                <w:b/>
                <w:color w:val="000000" w:themeColor="text1"/>
                <w:lang w:eastAsia="it-IT"/>
              </w:rPr>
              <w:t>n° 19</w:t>
            </w:r>
          </w:p>
          <w:p w:rsidR="009A7D09" w:rsidRPr="009A7D09" w:rsidRDefault="009A7D09" w:rsidP="009A7D09">
            <w:pPr>
              <w:spacing w:after="0" w:line="240" w:lineRule="auto"/>
              <w:jc w:val="center"/>
              <w:rPr>
                <w:rFonts w:ascii="Arial Narrow" w:eastAsia="Times New Roman" w:hAnsi="Arial Narrow" w:cs="Arial"/>
                <w:b/>
                <w:sz w:val="18"/>
                <w:szCs w:val="16"/>
                <w:lang w:eastAsia="it-IT"/>
              </w:rPr>
            </w:pPr>
          </w:p>
          <w:p w:rsidR="009A7D09" w:rsidRPr="009A7D09" w:rsidRDefault="009A7D09" w:rsidP="009A7D09">
            <w:pPr>
              <w:spacing w:after="0" w:line="240" w:lineRule="auto"/>
              <w:jc w:val="center"/>
              <w:rPr>
                <w:rFonts w:ascii="Arial Narrow" w:eastAsia="Times New Roman" w:hAnsi="Arial Narrow" w:cs="Arial"/>
                <w:b/>
                <w:spacing w:val="4"/>
                <w:sz w:val="24"/>
                <w:szCs w:val="24"/>
                <w:lang w:eastAsia="it-IT"/>
              </w:rPr>
            </w:pPr>
          </w:p>
        </w:tc>
        <w:tc>
          <w:tcPr>
            <w:tcW w:w="4270" w:type="dxa"/>
            <w:gridSpan w:val="5"/>
            <w:vAlign w:val="center"/>
          </w:tcPr>
          <w:p w:rsidR="009A7D09" w:rsidRPr="009A7D09" w:rsidRDefault="009A7D09" w:rsidP="009A7D09">
            <w:pPr>
              <w:spacing w:after="0" w:line="240" w:lineRule="auto"/>
              <w:jc w:val="center"/>
              <w:rPr>
                <w:rFonts w:ascii="Arial Narrow" w:eastAsia="Times New Roman" w:hAnsi="Arial Narrow" w:cs="Arial"/>
                <w:b/>
                <w:spacing w:val="4"/>
                <w:sz w:val="24"/>
                <w:szCs w:val="24"/>
                <w:lang w:eastAsia="it-IT"/>
              </w:rPr>
            </w:pPr>
            <w:r w:rsidRPr="009A7D09">
              <w:rPr>
                <w:rFonts w:ascii="Arial Narrow" w:eastAsia="Times New Roman" w:hAnsi="Arial Narrow" w:cs="Arial"/>
                <w:b/>
                <w:spacing w:val="4"/>
                <w:sz w:val="24"/>
                <w:szCs w:val="24"/>
                <w:lang w:eastAsia="it-IT"/>
              </w:rPr>
              <w:t>Ore</w:t>
            </w:r>
          </w:p>
        </w:tc>
      </w:tr>
      <w:tr w:rsidR="009A7D09" w:rsidRPr="009A7D09" w:rsidTr="00230897">
        <w:trPr>
          <w:trHeight w:val="315"/>
        </w:trPr>
        <w:tc>
          <w:tcPr>
            <w:tcW w:w="3587" w:type="dxa"/>
            <w:vMerge/>
            <w:tcBorders>
              <w:righ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b/>
                <w:sz w:val="24"/>
                <w:szCs w:val="24"/>
                <w:lang w:eastAsia="it-IT"/>
              </w:rPr>
            </w:pPr>
          </w:p>
        </w:tc>
        <w:tc>
          <w:tcPr>
            <w:tcW w:w="1271" w:type="dxa"/>
            <w:gridSpan w:val="2"/>
            <w:vMerge/>
            <w:tcBorders>
              <w:lef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b/>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spacing w:val="4"/>
                <w:sz w:val="24"/>
                <w:szCs w:val="24"/>
                <w:lang w:eastAsia="it-IT"/>
              </w:rPr>
            </w:pPr>
          </w:p>
        </w:tc>
        <w:tc>
          <w:tcPr>
            <w:tcW w:w="1415" w:type="dxa"/>
            <w:gridSpan w:val="2"/>
            <w:vMerge w:val="restart"/>
            <w:vAlign w:val="center"/>
          </w:tcPr>
          <w:p w:rsidR="009A7D09" w:rsidRPr="009A7D09" w:rsidRDefault="009A7D09" w:rsidP="009A7D09">
            <w:pPr>
              <w:spacing w:after="0" w:line="240" w:lineRule="auto"/>
              <w:jc w:val="center"/>
              <w:rPr>
                <w:rFonts w:ascii="Arial Narrow" w:eastAsia="Times New Roman" w:hAnsi="Arial Narrow" w:cs="Arial"/>
                <w:b/>
                <w:sz w:val="24"/>
                <w:szCs w:val="24"/>
                <w:lang w:eastAsia="it-IT"/>
              </w:rPr>
            </w:pPr>
            <w:r w:rsidRPr="009A7D09">
              <w:rPr>
                <w:rFonts w:ascii="Arial Narrow" w:eastAsia="Times New Roman" w:hAnsi="Arial Narrow" w:cs="Arial"/>
                <w:b/>
                <w:spacing w:val="4"/>
                <w:sz w:val="24"/>
                <w:szCs w:val="24"/>
                <w:lang w:eastAsia="it-IT"/>
              </w:rPr>
              <w:t>1° biennio</w:t>
            </w:r>
          </w:p>
        </w:tc>
        <w:tc>
          <w:tcPr>
            <w:tcW w:w="1843" w:type="dxa"/>
            <w:gridSpan w:val="2"/>
            <w:vAlign w:val="center"/>
          </w:tcPr>
          <w:p w:rsidR="009A7D09" w:rsidRPr="009A7D09" w:rsidRDefault="009A7D09" w:rsidP="009A7D09">
            <w:pPr>
              <w:spacing w:after="0" w:line="240" w:lineRule="auto"/>
              <w:jc w:val="center"/>
              <w:rPr>
                <w:rFonts w:ascii="Arial Narrow" w:eastAsia="Times New Roman" w:hAnsi="Arial Narrow" w:cs="Arial"/>
                <w:b/>
                <w:sz w:val="24"/>
                <w:szCs w:val="24"/>
                <w:lang w:eastAsia="it-IT"/>
              </w:rPr>
            </w:pPr>
            <w:r w:rsidRPr="009A7D09">
              <w:rPr>
                <w:rFonts w:ascii="Arial Narrow" w:eastAsia="Times New Roman" w:hAnsi="Arial Narrow" w:cs="Arial"/>
                <w:b/>
                <w:spacing w:val="4"/>
                <w:sz w:val="24"/>
                <w:szCs w:val="24"/>
                <w:lang w:eastAsia="it-IT"/>
              </w:rPr>
              <w:t>2° biennio</w:t>
            </w:r>
          </w:p>
        </w:tc>
        <w:tc>
          <w:tcPr>
            <w:tcW w:w="1012" w:type="dxa"/>
          </w:tcPr>
          <w:p w:rsidR="009A7D09" w:rsidRPr="009A7D09" w:rsidRDefault="009A7D09" w:rsidP="009A7D09">
            <w:pPr>
              <w:spacing w:after="0" w:line="240" w:lineRule="auto"/>
              <w:jc w:val="center"/>
              <w:rPr>
                <w:rFonts w:ascii="Arial Narrow" w:eastAsia="Times New Roman" w:hAnsi="Arial Narrow" w:cs="Arial"/>
                <w:b/>
                <w:spacing w:val="4"/>
                <w:sz w:val="24"/>
                <w:szCs w:val="24"/>
                <w:lang w:eastAsia="it-IT"/>
              </w:rPr>
            </w:pPr>
            <w:r w:rsidRPr="009A7D09">
              <w:rPr>
                <w:rFonts w:ascii="Arial Narrow" w:eastAsia="Times New Roman" w:hAnsi="Arial Narrow" w:cs="Arial"/>
                <w:b/>
                <w:spacing w:val="4"/>
                <w:sz w:val="24"/>
                <w:szCs w:val="24"/>
                <w:lang w:eastAsia="it-IT"/>
              </w:rPr>
              <w:t>5 anno</w:t>
            </w:r>
          </w:p>
        </w:tc>
      </w:tr>
      <w:tr w:rsidR="009A7D09" w:rsidRPr="009A7D09" w:rsidTr="00230897">
        <w:trPr>
          <w:trHeight w:val="315"/>
        </w:trPr>
        <w:tc>
          <w:tcPr>
            <w:tcW w:w="3587" w:type="dxa"/>
            <w:vMerge/>
            <w:tcBorders>
              <w:righ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sz w:val="24"/>
                <w:szCs w:val="24"/>
                <w:lang w:eastAsia="it-IT"/>
              </w:rPr>
            </w:pPr>
          </w:p>
        </w:tc>
        <w:tc>
          <w:tcPr>
            <w:tcW w:w="1271" w:type="dxa"/>
            <w:gridSpan w:val="2"/>
            <w:vMerge/>
            <w:tcBorders>
              <w:lef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spacing w:val="4"/>
                <w:sz w:val="24"/>
                <w:szCs w:val="24"/>
                <w:lang w:eastAsia="it-IT"/>
              </w:rPr>
            </w:pPr>
          </w:p>
        </w:tc>
        <w:tc>
          <w:tcPr>
            <w:tcW w:w="1415" w:type="dxa"/>
            <w:gridSpan w:val="2"/>
            <w:vMerge/>
            <w:vAlign w:val="center"/>
          </w:tcPr>
          <w:p w:rsidR="009A7D09" w:rsidRPr="009A7D09" w:rsidRDefault="009A7D09" w:rsidP="009A7D09">
            <w:pPr>
              <w:spacing w:after="0" w:line="240" w:lineRule="auto"/>
              <w:jc w:val="center"/>
              <w:rPr>
                <w:rFonts w:ascii="Arial Narrow" w:eastAsia="Times New Roman" w:hAnsi="Arial Narrow" w:cs="Arial"/>
                <w:spacing w:val="4"/>
                <w:sz w:val="24"/>
                <w:szCs w:val="24"/>
                <w:lang w:eastAsia="it-IT"/>
              </w:rPr>
            </w:pPr>
          </w:p>
        </w:tc>
        <w:tc>
          <w:tcPr>
            <w:tcW w:w="2855" w:type="dxa"/>
            <w:gridSpan w:val="3"/>
            <w:vAlign w:val="center"/>
          </w:tcPr>
          <w:p w:rsidR="009A7D09" w:rsidRPr="009A7D09" w:rsidRDefault="009A7D09" w:rsidP="009A7D09">
            <w:pPr>
              <w:spacing w:after="0" w:line="240" w:lineRule="auto"/>
              <w:rPr>
                <w:rFonts w:ascii="Arial Narrow" w:eastAsia="Times New Roman" w:hAnsi="Arial Narrow" w:cs="Arial"/>
                <w:spacing w:val="4"/>
                <w:sz w:val="18"/>
                <w:szCs w:val="18"/>
                <w:lang w:eastAsia="it-IT"/>
              </w:rPr>
            </w:pPr>
            <w:r w:rsidRPr="009A7D09">
              <w:rPr>
                <w:rFonts w:ascii="Arial Narrow" w:eastAsia="Times New Roman" w:hAnsi="Arial Narrow" w:cs="Arial"/>
                <w:spacing w:val="4"/>
                <w:sz w:val="18"/>
                <w:szCs w:val="18"/>
                <w:lang w:eastAsia="it-IT"/>
              </w:rPr>
              <w:t>secondo biennio e quinto anno costituiscono un percorso formativo unitario</w:t>
            </w:r>
          </w:p>
        </w:tc>
      </w:tr>
      <w:tr w:rsidR="009A7D09" w:rsidRPr="009A7D09" w:rsidTr="00230897">
        <w:trPr>
          <w:trHeight w:val="103"/>
        </w:trPr>
        <w:tc>
          <w:tcPr>
            <w:tcW w:w="3587" w:type="dxa"/>
            <w:vMerge/>
            <w:tcBorders>
              <w:righ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sz w:val="24"/>
                <w:szCs w:val="24"/>
                <w:lang w:eastAsia="it-IT"/>
              </w:rPr>
            </w:pPr>
          </w:p>
        </w:tc>
        <w:tc>
          <w:tcPr>
            <w:tcW w:w="1271" w:type="dxa"/>
            <w:gridSpan w:val="2"/>
            <w:vMerge/>
            <w:tcBorders>
              <w:lef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bCs/>
                <w:spacing w:val="4"/>
                <w:sz w:val="24"/>
                <w:szCs w:val="24"/>
                <w:lang w:eastAsia="it-IT"/>
              </w:rPr>
            </w:pPr>
          </w:p>
        </w:tc>
        <w:tc>
          <w:tcPr>
            <w:tcW w:w="716" w:type="dxa"/>
            <w:vAlign w:val="center"/>
          </w:tcPr>
          <w:p w:rsidR="009A7D09" w:rsidRPr="009A7D09" w:rsidRDefault="009A7D09" w:rsidP="009A7D09">
            <w:pPr>
              <w:spacing w:after="0" w:line="240" w:lineRule="auto"/>
              <w:jc w:val="center"/>
              <w:rPr>
                <w:rFonts w:ascii="Arial Narrow" w:eastAsia="Times New Roman" w:hAnsi="Arial Narrow" w:cs="Arial"/>
                <w:b/>
                <w:bCs/>
                <w:sz w:val="24"/>
                <w:szCs w:val="24"/>
                <w:lang w:eastAsia="it-IT"/>
              </w:rPr>
            </w:pPr>
            <w:r w:rsidRPr="009A7D09">
              <w:rPr>
                <w:rFonts w:ascii="Arial Narrow" w:eastAsia="Times New Roman" w:hAnsi="Arial Narrow" w:cs="Arial"/>
                <w:b/>
                <w:bCs/>
                <w:spacing w:val="4"/>
                <w:sz w:val="24"/>
                <w:szCs w:val="24"/>
                <w:lang w:eastAsia="it-IT"/>
              </w:rPr>
              <w:t>1^</w:t>
            </w:r>
          </w:p>
        </w:tc>
        <w:tc>
          <w:tcPr>
            <w:tcW w:w="699" w:type="dxa"/>
            <w:vAlign w:val="center"/>
          </w:tcPr>
          <w:p w:rsidR="009A7D09" w:rsidRPr="009A7D09" w:rsidRDefault="009A7D09" w:rsidP="009A7D09">
            <w:pPr>
              <w:spacing w:after="0" w:line="240" w:lineRule="auto"/>
              <w:jc w:val="center"/>
              <w:rPr>
                <w:rFonts w:ascii="Arial Narrow" w:eastAsia="Times New Roman" w:hAnsi="Arial Narrow" w:cs="Arial"/>
                <w:b/>
                <w:bCs/>
                <w:sz w:val="24"/>
                <w:szCs w:val="24"/>
                <w:lang w:eastAsia="it-IT"/>
              </w:rPr>
            </w:pPr>
            <w:r w:rsidRPr="009A7D09">
              <w:rPr>
                <w:rFonts w:ascii="Arial Narrow" w:eastAsia="Times New Roman" w:hAnsi="Arial Narrow" w:cs="Arial"/>
                <w:b/>
                <w:bCs/>
                <w:spacing w:val="4"/>
                <w:sz w:val="24"/>
                <w:szCs w:val="24"/>
                <w:lang w:eastAsia="it-IT"/>
              </w:rPr>
              <w:t>2^</w:t>
            </w:r>
          </w:p>
        </w:tc>
        <w:tc>
          <w:tcPr>
            <w:tcW w:w="1003" w:type="dxa"/>
            <w:vAlign w:val="center"/>
          </w:tcPr>
          <w:p w:rsidR="009A7D09" w:rsidRPr="009A7D09" w:rsidRDefault="009A7D09" w:rsidP="009A7D09">
            <w:pPr>
              <w:spacing w:after="0" w:line="240" w:lineRule="auto"/>
              <w:jc w:val="center"/>
              <w:rPr>
                <w:rFonts w:ascii="Arial Narrow" w:eastAsia="Times New Roman" w:hAnsi="Arial Narrow" w:cs="Arial"/>
                <w:b/>
                <w:bCs/>
                <w:sz w:val="24"/>
                <w:szCs w:val="24"/>
                <w:lang w:eastAsia="it-IT"/>
              </w:rPr>
            </w:pPr>
            <w:r w:rsidRPr="009A7D09">
              <w:rPr>
                <w:rFonts w:ascii="Arial Narrow" w:eastAsia="Times New Roman" w:hAnsi="Arial Narrow" w:cs="Arial"/>
                <w:b/>
                <w:bCs/>
                <w:spacing w:val="4"/>
                <w:sz w:val="24"/>
                <w:szCs w:val="24"/>
                <w:lang w:eastAsia="it-IT"/>
              </w:rPr>
              <w:t>3^</w:t>
            </w:r>
          </w:p>
        </w:tc>
        <w:tc>
          <w:tcPr>
            <w:tcW w:w="840" w:type="dxa"/>
            <w:vAlign w:val="center"/>
          </w:tcPr>
          <w:p w:rsidR="009A7D09" w:rsidRPr="009A7D09" w:rsidRDefault="009A7D09" w:rsidP="009A7D09">
            <w:pPr>
              <w:spacing w:after="0" w:line="240" w:lineRule="auto"/>
              <w:jc w:val="center"/>
              <w:rPr>
                <w:rFonts w:ascii="Arial Narrow" w:eastAsia="Times New Roman" w:hAnsi="Arial Narrow" w:cs="Arial"/>
                <w:b/>
                <w:bCs/>
                <w:sz w:val="24"/>
                <w:szCs w:val="24"/>
                <w:lang w:eastAsia="it-IT"/>
              </w:rPr>
            </w:pPr>
            <w:r w:rsidRPr="009A7D09">
              <w:rPr>
                <w:rFonts w:ascii="Arial Narrow" w:eastAsia="Times New Roman" w:hAnsi="Arial Narrow" w:cs="Arial"/>
                <w:b/>
                <w:bCs/>
                <w:sz w:val="24"/>
                <w:szCs w:val="24"/>
                <w:lang w:eastAsia="it-IT"/>
              </w:rPr>
              <w:t>4^</w:t>
            </w:r>
          </w:p>
        </w:tc>
        <w:tc>
          <w:tcPr>
            <w:tcW w:w="1012" w:type="dxa"/>
            <w:vAlign w:val="center"/>
          </w:tcPr>
          <w:p w:rsidR="009A7D09" w:rsidRPr="009A7D09" w:rsidRDefault="009A7D09" w:rsidP="009A7D09">
            <w:pPr>
              <w:spacing w:after="0" w:line="240" w:lineRule="auto"/>
              <w:jc w:val="center"/>
              <w:rPr>
                <w:rFonts w:ascii="Arial Narrow" w:eastAsia="Times New Roman" w:hAnsi="Arial Narrow" w:cs="Arial"/>
                <w:b/>
                <w:bCs/>
                <w:sz w:val="24"/>
                <w:szCs w:val="24"/>
                <w:lang w:eastAsia="it-IT"/>
              </w:rPr>
            </w:pPr>
            <w:r w:rsidRPr="009A7D09">
              <w:rPr>
                <w:rFonts w:ascii="Arial Narrow" w:eastAsia="Times New Roman" w:hAnsi="Arial Narrow" w:cs="Arial"/>
                <w:b/>
                <w:bCs/>
                <w:sz w:val="24"/>
                <w:szCs w:val="24"/>
                <w:lang w:eastAsia="it-IT"/>
              </w:rPr>
              <w:t>5^</w:t>
            </w:r>
          </w:p>
        </w:tc>
      </w:tr>
      <w:tr w:rsidR="009A7D09" w:rsidRPr="009A7D09" w:rsidTr="00230897">
        <w:trPr>
          <w:trHeight w:val="253"/>
        </w:trPr>
        <w:tc>
          <w:tcPr>
            <w:tcW w:w="358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Scienze integrate (Fisica)</w:t>
            </w:r>
          </w:p>
        </w:tc>
        <w:tc>
          <w:tcPr>
            <w:tcW w:w="1271" w:type="dxa"/>
            <w:gridSpan w:val="2"/>
            <w:tcBorders>
              <w:left w:val="single" w:sz="4" w:space="0" w:color="auto"/>
            </w:tcBorders>
            <w:vAlign w:val="center"/>
          </w:tcPr>
          <w:p w:rsidR="009A7D09" w:rsidRPr="009A7D09" w:rsidRDefault="009A7D09" w:rsidP="009A7D09">
            <w:pPr>
              <w:spacing w:after="0" w:line="240" w:lineRule="auto"/>
              <w:rPr>
                <w:rFonts w:ascii="Arial" w:eastAsia="Times New Roman" w:hAnsi="Arial" w:cs="Arial"/>
                <w:sz w:val="20"/>
                <w:szCs w:val="20"/>
                <w:lang w:eastAsia="it-IT"/>
              </w:rPr>
            </w:pPr>
            <w:r w:rsidRPr="009A7D09">
              <w:rPr>
                <w:rFonts w:ascii="Arial" w:eastAsia="Times New Roman" w:hAnsi="Arial" w:cs="Arial"/>
                <w:sz w:val="20"/>
                <w:szCs w:val="20"/>
                <w:lang w:eastAsia="it-IT"/>
              </w:rPr>
              <w:t>38/A</w:t>
            </w:r>
          </w:p>
        </w:tc>
        <w:tc>
          <w:tcPr>
            <w:tcW w:w="1276" w:type="dxa"/>
          </w:tcPr>
          <w:p w:rsidR="00F75255" w:rsidRDefault="00F75255" w:rsidP="009A7D09">
            <w:pPr>
              <w:spacing w:after="0" w:line="240" w:lineRule="auto"/>
              <w:jc w:val="center"/>
              <w:rPr>
                <w:rFonts w:ascii="Arial Narrow" w:eastAsia="Times New Roman" w:hAnsi="Arial Narrow" w:cs="Arial"/>
                <w:sz w:val="20"/>
                <w:szCs w:val="20"/>
                <w:lang w:eastAsia="it-IT"/>
              </w:rPr>
            </w:pPr>
          </w:p>
          <w:p w:rsid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A-20</w:t>
            </w:r>
          </w:p>
          <w:p w:rsidR="00F75255" w:rsidRPr="009A7D09" w:rsidRDefault="00F75255"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A/50</w:t>
            </w:r>
          </w:p>
        </w:tc>
        <w:tc>
          <w:tcPr>
            <w:tcW w:w="716"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699"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1003"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840"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1012"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r>
      <w:tr w:rsidR="009A7D09" w:rsidRPr="009A7D09" w:rsidTr="00230897">
        <w:trPr>
          <w:trHeight w:val="207"/>
        </w:trPr>
        <w:tc>
          <w:tcPr>
            <w:tcW w:w="3593" w:type="dxa"/>
            <w:gridSpan w:val="2"/>
            <w:tcBorders>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265" w:type="dxa"/>
            <w:tcBorders>
              <w:lef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29/C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B-03</w:t>
            </w:r>
          </w:p>
        </w:tc>
        <w:tc>
          <w:tcPr>
            <w:tcW w:w="1415" w:type="dxa"/>
            <w:gridSpan w:val="2"/>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1003" w:type="dxa"/>
            <w:vMerge w:val="restart"/>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p>
        </w:tc>
        <w:tc>
          <w:tcPr>
            <w:tcW w:w="840" w:type="dxa"/>
            <w:vMerge w:val="restart"/>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p>
        </w:tc>
        <w:tc>
          <w:tcPr>
            <w:tcW w:w="1012" w:type="dxa"/>
            <w:vMerge w:val="restart"/>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p>
        </w:tc>
      </w:tr>
      <w:tr w:rsidR="009A7D09" w:rsidRPr="009A7D09" w:rsidTr="00230897">
        <w:trPr>
          <w:trHeight w:val="494"/>
        </w:trPr>
        <w:tc>
          <w:tcPr>
            <w:tcW w:w="358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Scienze integrate (Chimica)</w:t>
            </w:r>
          </w:p>
        </w:tc>
        <w:tc>
          <w:tcPr>
            <w:tcW w:w="1271" w:type="dxa"/>
            <w:gridSpan w:val="2"/>
            <w:tcBorders>
              <w:left w:val="single" w:sz="4" w:space="0" w:color="auto"/>
            </w:tcBorders>
            <w:vAlign w:val="center"/>
          </w:tcPr>
          <w:p w:rsidR="009A7D09" w:rsidRDefault="007300C4" w:rsidP="00F75255">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12/-</w:t>
            </w:r>
            <w:r w:rsidR="009A7D09" w:rsidRPr="00F75255">
              <w:rPr>
                <w:rFonts w:ascii="Arial Narrow" w:eastAsia="Times New Roman" w:hAnsi="Arial Narrow" w:cs="Arial"/>
                <w:sz w:val="20"/>
                <w:szCs w:val="20"/>
                <w:lang w:eastAsia="it-IT"/>
              </w:rPr>
              <w:t>13/A</w:t>
            </w:r>
          </w:p>
          <w:p w:rsidR="007300C4" w:rsidRPr="007300C4" w:rsidRDefault="007300C4" w:rsidP="00F75255">
            <w:pPr>
              <w:spacing w:after="0" w:line="240" w:lineRule="auto"/>
              <w:rPr>
                <w:rFonts w:ascii="Arial Narrow" w:eastAsia="Times New Roman" w:hAnsi="Arial Narrow" w:cs="Arial"/>
                <w:sz w:val="20"/>
                <w:szCs w:val="20"/>
                <w:lang w:eastAsia="it-IT"/>
              </w:rPr>
            </w:pPr>
          </w:p>
        </w:tc>
        <w:tc>
          <w:tcPr>
            <w:tcW w:w="1276" w:type="dxa"/>
          </w:tcPr>
          <w:p w:rsidR="009A7D09" w:rsidRDefault="009A7D09" w:rsidP="007300C4">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A-34</w:t>
            </w:r>
          </w:p>
          <w:p w:rsidR="007300C4" w:rsidRPr="009A7D09" w:rsidRDefault="00F75255" w:rsidP="007300C4">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A/50</w:t>
            </w:r>
          </w:p>
        </w:tc>
        <w:tc>
          <w:tcPr>
            <w:tcW w:w="716"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699"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1003"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840"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1012"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r>
      <w:tr w:rsidR="009A7D09" w:rsidRPr="009A7D09" w:rsidTr="00230897">
        <w:trPr>
          <w:trHeight w:val="387"/>
        </w:trPr>
        <w:tc>
          <w:tcPr>
            <w:tcW w:w="3593" w:type="dxa"/>
            <w:gridSpan w:val="2"/>
            <w:tcBorders>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265" w:type="dxa"/>
            <w:tcBorders>
              <w:left w:val="single" w:sz="4" w:space="0" w:color="auto"/>
            </w:tcBorders>
          </w:tcPr>
          <w:p w:rsidR="009A7D09" w:rsidRPr="009A7D09" w:rsidRDefault="009A7D09" w:rsidP="009F6038">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24/C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B-12</w:t>
            </w:r>
          </w:p>
        </w:tc>
        <w:tc>
          <w:tcPr>
            <w:tcW w:w="1415" w:type="dxa"/>
            <w:gridSpan w:val="2"/>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1003"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p>
        </w:tc>
        <w:tc>
          <w:tcPr>
            <w:tcW w:w="840"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p>
        </w:tc>
        <w:tc>
          <w:tcPr>
            <w:tcW w:w="1012"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p>
        </w:tc>
      </w:tr>
      <w:tr w:rsidR="009A7D09" w:rsidRPr="009A7D09" w:rsidTr="00230897">
        <w:trPr>
          <w:trHeight w:val="131"/>
        </w:trPr>
        <w:tc>
          <w:tcPr>
            <w:tcW w:w="3587" w:type="dxa"/>
            <w:tcBorders>
              <w:bottom w:val="single" w:sz="4" w:space="0" w:color="auto"/>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Tecnologie e tecniche di rappresentazione grafica</w:t>
            </w:r>
          </w:p>
        </w:tc>
        <w:tc>
          <w:tcPr>
            <w:tcW w:w="1271" w:type="dxa"/>
            <w:gridSpan w:val="2"/>
            <w:tcBorders>
              <w:left w:val="single" w:sz="4" w:space="0" w:color="auto"/>
            </w:tcBorders>
            <w:vAlign w:val="center"/>
          </w:tcPr>
          <w:p w:rsidR="009A7D09" w:rsidRPr="009A7D09" w:rsidRDefault="009A7D09" w:rsidP="009F6038">
            <w:pPr>
              <w:spacing w:after="0" w:line="240" w:lineRule="auto"/>
              <w:rPr>
                <w:rFonts w:ascii="Arial" w:eastAsia="Times New Roman" w:hAnsi="Arial" w:cs="Arial"/>
                <w:strike/>
                <w:sz w:val="20"/>
                <w:szCs w:val="20"/>
                <w:lang w:eastAsia="it-IT"/>
              </w:rPr>
            </w:pPr>
            <w:r w:rsidRPr="009A7D09">
              <w:rPr>
                <w:rFonts w:ascii="Arial Narrow" w:eastAsia="Times New Roman" w:hAnsi="Arial Narrow" w:cs="Arial"/>
                <w:sz w:val="20"/>
                <w:szCs w:val="20"/>
                <w:lang w:eastAsia="it-IT"/>
              </w:rPr>
              <w:t>16/A - 71/A</w:t>
            </w:r>
          </w:p>
        </w:tc>
        <w:tc>
          <w:tcPr>
            <w:tcW w:w="1276" w:type="dxa"/>
          </w:tcPr>
          <w:p w:rsidR="009A7D09" w:rsidRPr="009A7D09" w:rsidRDefault="009A7D09" w:rsidP="009F6038">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A-37</w:t>
            </w:r>
          </w:p>
        </w:tc>
        <w:tc>
          <w:tcPr>
            <w:tcW w:w="716"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699"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1003"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840"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1012"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r>
      <w:tr w:rsidR="009A7D09" w:rsidRPr="009A7D09" w:rsidTr="00230897">
        <w:trPr>
          <w:trHeight w:val="371"/>
        </w:trPr>
        <w:tc>
          <w:tcPr>
            <w:tcW w:w="3593" w:type="dxa"/>
            <w:gridSpan w:val="2"/>
            <w:tcBorders>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265" w:type="dxa"/>
            <w:tcBorders>
              <w:lef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32/C</w:t>
            </w:r>
            <w:r w:rsidRPr="009A7D09">
              <w:rPr>
                <w:rFonts w:ascii="Arial" w:eastAsia="Times New Roman" w:hAnsi="Arial" w:cs="Arial"/>
                <w:b/>
                <w:i/>
                <w:sz w:val="20"/>
                <w:szCs w:val="20"/>
                <w:lang w:eastAsia="it-IT"/>
              </w:rPr>
              <w:t xml:space="preserve">  </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B-17</w:t>
            </w:r>
          </w:p>
        </w:tc>
        <w:tc>
          <w:tcPr>
            <w:tcW w:w="1415" w:type="dxa"/>
            <w:gridSpan w:val="2"/>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1003"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840"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1012"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r>
      <w:tr w:rsidR="009A7D09" w:rsidRPr="009A7D09" w:rsidTr="00230897">
        <w:trPr>
          <w:trHeight w:val="315"/>
        </w:trPr>
        <w:tc>
          <w:tcPr>
            <w:tcW w:w="358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Tecnologie informatiche</w:t>
            </w:r>
          </w:p>
        </w:tc>
        <w:tc>
          <w:tcPr>
            <w:tcW w:w="1271" w:type="dxa"/>
            <w:gridSpan w:val="2"/>
            <w:tcBorders>
              <w:left w:val="single" w:sz="4" w:space="0" w:color="auto"/>
            </w:tcBorders>
            <w:vAlign w:val="center"/>
          </w:tcPr>
          <w:p w:rsidR="009A7D09" w:rsidRPr="009A7D09" w:rsidRDefault="009A7D09" w:rsidP="009A7D09">
            <w:pPr>
              <w:spacing w:after="0" w:line="240" w:lineRule="auto"/>
              <w:rPr>
                <w:rFonts w:ascii="Arial" w:eastAsia="Times New Roman" w:hAnsi="Arial" w:cs="Arial"/>
                <w:b/>
                <w:sz w:val="20"/>
                <w:szCs w:val="20"/>
                <w:lang w:eastAsia="it-IT"/>
              </w:rPr>
            </w:pPr>
            <w:r w:rsidRPr="009A7D09">
              <w:rPr>
                <w:rFonts w:ascii="Arial Narrow" w:eastAsia="Times New Roman" w:hAnsi="Arial Narrow" w:cs="Arial"/>
                <w:sz w:val="20"/>
                <w:szCs w:val="20"/>
                <w:lang w:eastAsia="it-IT"/>
              </w:rPr>
              <w:t xml:space="preserve">34/A - 35/A 42/A  </w:t>
            </w:r>
          </w:p>
        </w:tc>
        <w:tc>
          <w:tcPr>
            <w:tcW w:w="1276" w:type="dxa"/>
          </w:tcPr>
          <w:p w:rsidR="00A626C3" w:rsidRDefault="00A626C3"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A-40</w:t>
            </w:r>
          </w:p>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A-41</w:t>
            </w:r>
          </w:p>
        </w:tc>
        <w:tc>
          <w:tcPr>
            <w:tcW w:w="716"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699"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p>
        </w:tc>
        <w:tc>
          <w:tcPr>
            <w:tcW w:w="1003"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40"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12"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C15B99">
        <w:trPr>
          <w:trHeight w:val="529"/>
        </w:trPr>
        <w:tc>
          <w:tcPr>
            <w:tcW w:w="3582" w:type="dxa"/>
            <w:tcBorders>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di cui in compresenza                                  </w:t>
            </w:r>
          </w:p>
        </w:tc>
        <w:tc>
          <w:tcPr>
            <w:tcW w:w="1276" w:type="dxa"/>
            <w:gridSpan w:val="2"/>
            <w:tcBorders>
              <w:left w:val="single" w:sz="4" w:space="0" w:color="auto"/>
            </w:tcBorders>
          </w:tcPr>
          <w:p w:rsidR="009A7D09" w:rsidRPr="009A7D09" w:rsidRDefault="009F6038" w:rsidP="009A7D09">
            <w:pPr>
              <w:snapToGrid w:val="0"/>
              <w:spacing w:after="0" w:line="240" w:lineRule="auto"/>
              <w:jc w:val="center"/>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30/C</w:t>
            </w:r>
            <w:r w:rsidR="009A7D09" w:rsidRPr="009A7D09">
              <w:rPr>
                <w:rFonts w:ascii="Arial Narrow" w:eastAsia="Times New Roman" w:hAnsi="Arial Narrow" w:cs="Arial"/>
                <w:i/>
                <w:sz w:val="20"/>
                <w:szCs w:val="20"/>
                <w:lang w:eastAsia="it-IT"/>
              </w:rPr>
              <w:t xml:space="preserve"> -31/C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B-16</w:t>
            </w:r>
          </w:p>
        </w:tc>
        <w:tc>
          <w:tcPr>
            <w:tcW w:w="716" w:type="dxa"/>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699"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p>
        </w:tc>
        <w:tc>
          <w:tcPr>
            <w:tcW w:w="1003"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40"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12"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230897">
        <w:trPr>
          <w:trHeight w:val="911"/>
        </w:trPr>
        <w:tc>
          <w:tcPr>
            <w:tcW w:w="358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Scienze e tecnologie applicate ***</w:t>
            </w:r>
          </w:p>
        </w:tc>
        <w:tc>
          <w:tcPr>
            <w:tcW w:w="1271" w:type="dxa"/>
            <w:gridSpan w:val="2"/>
            <w:tcBorders>
              <w:left w:val="single" w:sz="4" w:space="0" w:color="auto"/>
            </w:tcBorders>
            <w:vAlign w:val="center"/>
          </w:tcPr>
          <w:p w:rsidR="00614472" w:rsidRDefault="00614472" w:rsidP="00C15B9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1/A </w:t>
            </w:r>
          </w:p>
          <w:p w:rsidR="00614472" w:rsidRDefault="00614472" w:rsidP="00C15B9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14/A</w:t>
            </w:r>
            <w:r w:rsidR="008632D0">
              <w:rPr>
                <w:rFonts w:ascii="Arial Narrow" w:eastAsia="Times New Roman" w:hAnsi="Arial Narrow" w:cs="Arial"/>
                <w:sz w:val="20"/>
                <w:szCs w:val="20"/>
                <w:lang w:eastAsia="it-IT"/>
              </w:rPr>
              <w:t>-53/A-55/A</w:t>
            </w:r>
          </w:p>
          <w:p w:rsidR="00614472" w:rsidRDefault="009A7D09" w:rsidP="00C15B9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15/A</w:t>
            </w:r>
          </w:p>
          <w:p w:rsidR="00614472" w:rsidRDefault="00614472" w:rsidP="00C15B9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20/A </w:t>
            </w:r>
          </w:p>
          <w:p w:rsidR="009A7D09" w:rsidRPr="009A7D09" w:rsidRDefault="009A7D09" w:rsidP="00C15B99">
            <w:pPr>
              <w:spacing w:after="0" w:line="240" w:lineRule="auto"/>
              <w:rPr>
                <w:rFonts w:ascii="Arial" w:eastAsia="Times New Roman" w:hAnsi="Arial" w:cs="Arial"/>
                <w:sz w:val="20"/>
                <w:szCs w:val="20"/>
                <w:lang w:eastAsia="it-IT"/>
              </w:rPr>
            </w:pPr>
            <w:r w:rsidRPr="009A7D09">
              <w:rPr>
                <w:rFonts w:ascii="Arial Narrow" w:eastAsia="Times New Roman" w:hAnsi="Arial Narrow" w:cs="Arial"/>
                <w:sz w:val="20"/>
                <w:szCs w:val="20"/>
                <w:lang w:eastAsia="it-IT"/>
              </w:rPr>
              <w:t>56/A</w:t>
            </w:r>
            <w:r w:rsidRPr="009A7D09">
              <w:rPr>
                <w:rFonts w:ascii="Arial" w:eastAsia="Times New Roman" w:hAnsi="Arial" w:cs="Arial"/>
                <w:sz w:val="20"/>
                <w:szCs w:val="20"/>
                <w:lang w:eastAsia="it-IT"/>
              </w:rPr>
              <w:t xml:space="preserve"> </w:t>
            </w:r>
          </w:p>
        </w:tc>
        <w:tc>
          <w:tcPr>
            <w:tcW w:w="1276" w:type="dxa"/>
            <w:shd w:val="clear" w:color="auto" w:fill="auto"/>
          </w:tcPr>
          <w:p w:rsidR="00C15B99" w:rsidRDefault="00C15B99" w:rsidP="009A7D09">
            <w:pPr>
              <w:spacing w:after="0" w:line="240" w:lineRule="auto"/>
              <w:jc w:val="center"/>
              <w:rPr>
                <w:rFonts w:ascii="Arial Narrow" w:eastAsia="Times New Roman" w:hAnsi="Arial Narrow" w:cs="Arial"/>
                <w:sz w:val="20"/>
                <w:szCs w:val="20"/>
                <w:lang w:eastAsia="it-IT"/>
              </w:rPr>
            </w:pPr>
          </w:p>
          <w:p w:rsidR="00A14F7B" w:rsidRDefault="00A14F7B"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A-38</w:t>
            </w:r>
          </w:p>
          <w:p w:rsidR="00A14F7B" w:rsidRDefault="00A14F7B"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A-33</w:t>
            </w:r>
          </w:p>
          <w:p w:rsidR="00A14F7B" w:rsidRDefault="009A7D09" w:rsidP="00A14F7B">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 A-39</w:t>
            </w:r>
          </w:p>
          <w:p w:rsidR="00A14F7B" w:rsidRDefault="009A7D09" w:rsidP="00A14F7B">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 A-42</w:t>
            </w:r>
          </w:p>
          <w:p w:rsidR="009A7D09" w:rsidRDefault="00A14F7B" w:rsidP="008632D0">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A-43</w:t>
            </w:r>
          </w:p>
          <w:p w:rsidR="00C15B99" w:rsidRDefault="00C15B99" w:rsidP="008632D0">
            <w:pPr>
              <w:spacing w:after="0" w:line="240" w:lineRule="auto"/>
              <w:jc w:val="center"/>
              <w:rPr>
                <w:rFonts w:ascii="Arial Narrow" w:eastAsia="Times New Roman" w:hAnsi="Arial Narrow" w:cs="Arial"/>
                <w:b/>
                <w:sz w:val="20"/>
                <w:szCs w:val="20"/>
                <w:lang w:eastAsia="it-IT"/>
              </w:rPr>
            </w:pPr>
          </w:p>
          <w:p w:rsidR="00C15B99" w:rsidRPr="00C15B99" w:rsidRDefault="00C15B99" w:rsidP="008632D0">
            <w:pPr>
              <w:spacing w:after="0" w:line="240" w:lineRule="auto"/>
              <w:jc w:val="center"/>
              <w:rPr>
                <w:rFonts w:ascii="Arial Narrow" w:eastAsia="Times New Roman" w:hAnsi="Arial Narrow" w:cs="Arial"/>
                <w:b/>
                <w:sz w:val="20"/>
                <w:szCs w:val="20"/>
                <w:lang w:eastAsia="it-IT"/>
              </w:rPr>
            </w:pPr>
            <w:r w:rsidRPr="00C15B99">
              <w:rPr>
                <w:rFonts w:ascii="Arial Narrow" w:eastAsia="Times New Roman" w:hAnsi="Arial Narrow" w:cs="Arial"/>
                <w:b/>
                <w:sz w:val="20"/>
                <w:szCs w:val="20"/>
                <w:lang w:eastAsia="it-IT"/>
              </w:rPr>
              <w:t>A-36 (Nuova)</w:t>
            </w:r>
          </w:p>
        </w:tc>
        <w:tc>
          <w:tcPr>
            <w:tcW w:w="716"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699" w:type="dxa"/>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1003"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40"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12" w:type="dxa"/>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bl>
    <w:p w:rsidR="008632D0" w:rsidRPr="009A7D09" w:rsidRDefault="008632D0" w:rsidP="00C15B99">
      <w:pPr>
        <w:spacing w:after="0" w:line="240" w:lineRule="auto"/>
        <w:rPr>
          <w:rFonts w:ascii="Arial" w:eastAsia="Times New Roman" w:hAnsi="Arial" w:cs="Arial"/>
          <w:b/>
          <w:sz w:val="36"/>
          <w:szCs w:val="36"/>
          <w:lang w:eastAsia="it-IT"/>
        </w:rPr>
      </w:pPr>
    </w:p>
    <w:tbl>
      <w:tblPr>
        <w:tblW w:w="10387"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3417"/>
        <w:gridCol w:w="15"/>
        <w:gridCol w:w="1424"/>
        <w:gridCol w:w="15"/>
        <w:gridCol w:w="1264"/>
        <w:gridCol w:w="718"/>
        <w:gridCol w:w="558"/>
        <w:gridCol w:w="141"/>
        <w:gridCol w:w="862"/>
        <w:gridCol w:w="131"/>
        <w:gridCol w:w="10"/>
        <w:gridCol w:w="840"/>
        <w:gridCol w:w="26"/>
        <w:gridCol w:w="966"/>
      </w:tblGrid>
      <w:tr w:rsidR="009A7D09" w:rsidRPr="009A7D09" w:rsidTr="00552A6D">
        <w:trPr>
          <w:trHeight w:val="315"/>
        </w:trPr>
        <w:tc>
          <w:tcPr>
            <w:tcW w:w="10387" w:type="dxa"/>
            <w:gridSpan w:val="14"/>
          </w:tcPr>
          <w:p w:rsidR="009A7D09" w:rsidRPr="009A7D09" w:rsidRDefault="009A7D09" w:rsidP="008D52D5">
            <w:pPr>
              <w:spacing w:before="120" w:after="120" w:line="240" w:lineRule="auto"/>
              <w:jc w:val="center"/>
              <w:rPr>
                <w:rFonts w:ascii="Arial Narrow" w:eastAsia="Times New Roman" w:hAnsi="Arial Narrow" w:cs="Arial"/>
                <w:b/>
                <w:bCs/>
                <w:spacing w:val="2"/>
                <w:lang w:eastAsia="it-IT"/>
              </w:rPr>
            </w:pPr>
            <w:r w:rsidRPr="009A7D09">
              <w:rPr>
                <w:rFonts w:ascii="Arial Narrow" w:eastAsia="Times New Roman" w:hAnsi="Arial Narrow" w:cs="Arial"/>
                <w:b/>
                <w:lang w:eastAsia="it-IT"/>
              </w:rPr>
              <w:t xml:space="preserve">ARTICOLAZIONE:  “COSTRUZIONE DEL MEZZO” </w:t>
            </w:r>
          </w:p>
        </w:tc>
      </w:tr>
      <w:tr w:rsidR="009A7D09" w:rsidRPr="009A7D09" w:rsidTr="00552A6D">
        <w:trPr>
          <w:trHeight w:val="315"/>
        </w:trPr>
        <w:tc>
          <w:tcPr>
            <w:tcW w:w="3432" w:type="dxa"/>
            <w:gridSpan w:val="2"/>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Complementi di matematica</w:t>
            </w:r>
          </w:p>
        </w:tc>
        <w:tc>
          <w:tcPr>
            <w:tcW w:w="1439" w:type="dxa"/>
            <w:gridSpan w:val="2"/>
            <w:tcBorders>
              <w:left w:val="single" w:sz="4" w:space="0" w:color="auto"/>
            </w:tcBorders>
            <w:vAlign w:val="center"/>
          </w:tcPr>
          <w:p w:rsidR="00F76845" w:rsidRDefault="00F76845"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47/A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49/A</w:t>
            </w:r>
          </w:p>
        </w:tc>
        <w:tc>
          <w:tcPr>
            <w:tcW w:w="1264" w:type="dxa"/>
            <w:shd w:val="clear" w:color="auto" w:fill="auto"/>
          </w:tcPr>
          <w:p w:rsidR="009A7D09" w:rsidRPr="009A7D09" w:rsidRDefault="008632D0"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A-26</w:t>
            </w:r>
          </w:p>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A-27</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1003" w:type="dxa"/>
            <w:gridSpan w:val="3"/>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40"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992"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552A6D">
        <w:trPr>
          <w:trHeight w:val="315"/>
        </w:trPr>
        <w:tc>
          <w:tcPr>
            <w:tcW w:w="3432" w:type="dxa"/>
            <w:gridSpan w:val="2"/>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Elettrotecnica, elettronica e automazione</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34/A- 35/A</w:t>
            </w:r>
          </w:p>
        </w:tc>
        <w:tc>
          <w:tcPr>
            <w:tcW w:w="1264" w:type="dxa"/>
            <w:shd w:val="clear" w:color="auto" w:fill="auto"/>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A-40</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3"/>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840" w:type="dxa"/>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2" w:type="dxa"/>
            <w:gridSpan w:val="2"/>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99</w:t>
            </w:r>
          </w:p>
        </w:tc>
      </w:tr>
      <w:tr w:rsidR="009A7D09" w:rsidRPr="009A7D09" w:rsidTr="00552A6D">
        <w:trPr>
          <w:trHeight w:val="315"/>
        </w:trPr>
        <w:tc>
          <w:tcPr>
            <w:tcW w:w="3432" w:type="dxa"/>
            <w:gridSpan w:val="2"/>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Diritto ed economia</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19/A</w:t>
            </w:r>
          </w:p>
        </w:tc>
        <w:tc>
          <w:tcPr>
            <w:tcW w:w="1264" w:type="dxa"/>
            <w:shd w:val="clear" w:color="auto" w:fill="auto"/>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A-46</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3"/>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66</w:t>
            </w:r>
          </w:p>
        </w:tc>
        <w:tc>
          <w:tcPr>
            <w:tcW w:w="840" w:type="dxa"/>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992" w:type="dxa"/>
            <w:gridSpan w:val="2"/>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66</w:t>
            </w:r>
          </w:p>
        </w:tc>
      </w:tr>
      <w:tr w:rsidR="009A7D09" w:rsidRPr="009A7D09" w:rsidTr="00552A6D">
        <w:trPr>
          <w:trHeight w:val="1265"/>
        </w:trPr>
        <w:tc>
          <w:tcPr>
            <w:tcW w:w="3432" w:type="dxa"/>
            <w:gridSpan w:val="2"/>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Struttura, costruzione, sistemi e impianti del mezzo</w:t>
            </w:r>
          </w:p>
        </w:tc>
        <w:tc>
          <w:tcPr>
            <w:tcW w:w="1439" w:type="dxa"/>
            <w:gridSpan w:val="2"/>
            <w:tcBorders>
              <w:left w:val="single" w:sz="4" w:space="0" w:color="auto"/>
            </w:tcBorders>
            <w:vAlign w:val="center"/>
          </w:tcPr>
          <w:p w:rsidR="00753230" w:rsidRPr="00DC14AD" w:rsidRDefault="00753230" w:rsidP="009A7D09">
            <w:pPr>
              <w:spacing w:after="0" w:line="240" w:lineRule="auto"/>
              <w:rPr>
                <w:rFonts w:ascii="Arial Narrow" w:eastAsia="Times New Roman" w:hAnsi="Arial Narrow" w:cs="Arial"/>
                <w:color w:val="000000"/>
                <w:sz w:val="20"/>
                <w:szCs w:val="20"/>
                <w:lang w:eastAsia="it-IT"/>
              </w:rPr>
            </w:pPr>
            <w:r w:rsidRPr="00DC14AD">
              <w:rPr>
                <w:rFonts w:ascii="Arial Narrow" w:eastAsia="Times New Roman" w:hAnsi="Arial Narrow" w:cs="Arial"/>
                <w:color w:val="000000"/>
                <w:sz w:val="20"/>
                <w:szCs w:val="20"/>
                <w:lang w:eastAsia="it-IT"/>
              </w:rPr>
              <w:t xml:space="preserve">1/A </w:t>
            </w:r>
          </w:p>
          <w:p w:rsidR="00753230" w:rsidRPr="00DC14AD" w:rsidRDefault="009A7D09" w:rsidP="009A7D09">
            <w:pPr>
              <w:spacing w:after="0" w:line="240" w:lineRule="auto"/>
              <w:rPr>
                <w:rFonts w:ascii="Arial Narrow" w:eastAsia="Times New Roman" w:hAnsi="Arial Narrow" w:cs="Arial"/>
                <w:color w:val="000000"/>
                <w:sz w:val="20"/>
                <w:szCs w:val="20"/>
                <w:lang w:eastAsia="it-IT"/>
              </w:rPr>
            </w:pPr>
            <w:r w:rsidRPr="00DC14AD">
              <w:rPr>
                <w:rFonts w:ascii="Arial Narrow" w:eastAsia="Times New Roman" w:hAnsi="Arial Narrow" w:cs="Arial"/>
                <w:color w:val="000000"/>
                <w:sz w:val="20"/>
                <w:szCs w:val="20"/>
                <w:lang w:eastAsia="it-IT"/>
              </w:rPr>
              <w:t>15/A</w:t>
            </w:r>
          </w:p>
          <w:p w:rsidR="009A7D09" w:rsidRPr="00DC14AD" w:rsidRDefault="009A7D09" w:rsidP="009A7D09">
            <w:pPr>
              <w:spacing w:after="0" w:line="240" w:lineRule="auto"/>
              <w:rPr>
                <w:rFonts w:ascii="Arial Narrow" w:eastAsia="Times New Roman" w:hAnsi="Arial Narrow" w:cs="Arial"/>
                <w:color w:val="000000"/>
                <w:sz w:val="20"/>
                <w:szCs w:val="20"/>
                <w:lang w:eastAsia="it-IT"/>
              </w:rPr>
            </w:pPr>
            <w:r w:rsidRPr="00DC14AD">
              <w:rPr>
                <w:rFonts w:ascii="Arial Narrow" w:eastAsia="Times New Roman" w:hAnsi="Arial Narrow" w:cs="Arial"/>
                <w:color w:val="000000"/>
                <w:sz w:val="20"/>
                <w:szCs w:val="20"/>
                <w:lang w:eastAsia="it-IT"/>
              </w:rPr>
              <w:t xml:space="preserve"> 20/A</w:t>
            </w:r>
          </w:p>
        </w:tc>
        <w:tc>
          <w:tcPr>
            <w:tcW w:w="1264" w:type="dxa"/>
            <w:shd w:val="clear" w:color="auto" w:fill="auto"/>
          </w:tcPr>
          <w:p w:rsidR="009A7D09" w:rsidRPr="00DC14AD" w:rsidRDefault="009A7D09" w:rsidP="009A7D09">
            <w:pPr>
              <w:spacing w:after="0" w:line="240" w:lineRule="auto"/>
              <w:jc w:val="center"/>
              <w:rPr>
                <w:rFonts w:ascii="Arial Narrow" w:eastAsia="Times New Roman" w:hAnsi="Arial Narrow" w:cs="Arial"/>
                <w:color w:val="000000"/>
                <w:sz w:val="20"/>
                <w:szCs w:val="20"/>
                <w:lang w:eastAsia="it-IT"/>
              </w:rPr>
            </w:pPr>
          </w:p>
          <w:p w:rsidR="009A7D09" w:rsidRPr="00DC14AD" w:rsidRDefault="00753230" w:rsidP="009A7D09">
            <w:pPr>
              <w:spacing w:after="0" w:line="240" w:lineRule="auto"/>
              <w:jc w:val="center"/>
              <w:rPr>
                <w:rFonts w:ascii="Arial Narrow" w:eastAsia="Times New Roman" w:hAnsi="Arial Narrow" w:cs="Arial"/>
                <w:color w:val="000000"/>
                <w:sz w:val="20"/>
                <w:szCs w:val="20"/>
                <w:lang w:eastAsia="it-IT"/>
              </w:rPr>
            </w:pPr>
            <w:r w:rsidRPr="00DC14AD">
              <w:rPr>
                <w:rFonts w:ascii="Arial Narrow" w:eastAsia="Times New Roman" w:hAnsi="Arial Narrow" w:cs="Arial"/>
                <w:color w:val="000000"/>
                <w:sz w:val="20"/>
                <w:szCs w:val="20"/>
                <w:lang w:eastAsia="it-IT"/>
              </w:rPr>
              <w:t xml:space="preserve"> A-38</w:t>
            </w:r>
          </w:p>
          <w:p w:rsidR="009A7D09" w:rsidRPr="00DC14AD" w:rsidRDefault="00753230" w:rsidP="009A7D09">
            <w:pPr>
              <w:spacing w:after="0" w:line="240" w:lineRule="auto"/>
              <w:jc w:val="center"/>
              <w:rPr>
                <w:rFonts w:ascii="Arial Narrow" w:eastAsia="Times New Roman" w:hAnsi="Arial Narrow" w:cs="Arial"/>
                <w:color w:val="000000"/>
                <w:sz w:val="20"/>
                <w:szCs w:val="20"/>
                <w:lang w:eastAsia="it-IT"/>
              </w:rPr>
            </w:pPr>
            <w:r w:rsidRPr="00DC14AD">
              <w:rPr>
                <w:rFonts w:ascii="Arial Narrow" w:eastAsia="Times New Roman" w:hAnsi="Arial Narrow" w:cs="Arial"/>
                <w:color w:val="000000"/>
                <w:sz w:val="20"/>
                <w:szCs w:val="20"/>
                <w:lang w:eastAsia="it-IT"/>
              </w:rPr>
              <w:t xml:space="preserve"> A-39 </w:t>
            </w:r>
          </w:p>
          <w:p w:rsidR="009A7D09" w:rsidRPr="00DC14AD" w:rsidRDefault="00753230" w:rsidP="009A7D09">
            <w:pPr>
              <w:spacing w:after="0" w:line="240" w:lineRule="auto"/>
              <w:jc w:val="center"/>
              <w:rPr>
                <w:rFonts w:ascii="Arial Narrow" w:eastAsia="Times New Roman" w:hAnsi="Arial Narrow" w:cs="Arial"/>
                <w:color w:val="000000"/>
                <w:sz w:val="20"/>
                <w:szCs w:val="20"/>
                <w:lang w:eastAsia="it-IT"/>
              </w:rPr>
            </w:pPr>
            <w:r w:rsidRPr="00DC14AD">
              <w:rPr>
                <w:rFonts w:ascii="Arial Narrow" w:eastAsia="Times New Roman" w:hAnsi="Arial Narrow" w:cs="Arial"/>
                <w:color w:val="000000"/>
                <w:sz w:val="20"/>
                <w:szCs w:val="20"/>
                <w:lang w:eastAsia="it-IT"/>
              </w:rPr>
              <w:t xml:space="preserve"> A-42</w:t>
            </w:r>
          </w:p>
          <w:p w:rsidR="009A7D09" w:rsidRPr="00DC14AD" w:rsidRDefault="009A7D09" w:rsidP="009A7D09">
            <w:pPr>
              <w:spacing w:after="0" w:line="240" w:lineRule="auto"/>
              <w:jc w:val="center"/>
              <w:rPr>
                <w:rFonts w:ascii="Arial Narrow" w:eastAsia="Times New Roman" w:hAnsi="Arial Narrow" w:cs="Arial"/>
                <w:color w:val="000000"/>
                <w:sz w:val="20"/>
                <w:szCs w:val="20"/>
                <w:lang w:eastAsia="it-IT"/>
              </w:rPr>
            </w:pPr>
          </w:p>
          <w:p w:rsidR="009A7D09" w:rsidRPr="00DC14AD"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pacing w:val="2"/>
                <w:sz w:val="20"/>
                <w:szCs w:val="20"/>
                <w:lang w:eastAsia="it-IT"/>
              </w:rPr>
            </w:pPr>
          </w:p>
        </w:tc>
        <w:tc>
          <w:tcPr>
            <w:tcW w:w="1003" w:type="dxa"/>
            <w:gridSpan w:val="3"/>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 xml:space="preserve">165 </w:t>
            </w:r>
          </w:p>
        </w:tc>
        <w:tc>
          <w:tcPr>
            <w:tcW w:w="840" w:type="dxa"/>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165</w:t>
            </w:r>
          </w:p>
        </w:tc>
        <w:tc>
          <w:tcPr>
            <w:tcW w:w="992" w:type="dxa"/>
            <w:gridSpan w:val="2"/>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264</w:t>
            </w:r>
          </w:p>
        </w:tc>
      </w:tr>
      <w:tr w:rsidR="009A7D09" w:rsidRPr="009A7D09" w:rsidTr="00552A6D">
        <w:trPr>
          <w:trHeight w:val="1413"/>
        </w:trPr>
        <w:tc>
          <w:tcPr>
            <w:tcW w:w="3432" w:type="dxa"/>
            <w:gridSpan w:val="2"/>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Meccanica, macchine e sistemi propulsivi</w:t>
            </w:r>
          </w:p>
        </w:tc>
        <w:tc>
          <w:tcPr>
            <w:tcW w:w="1439" w:type="dxa"/>
            <w:gridSpan w:val="2"/>
            <w:tcBorders>
              <w:left w:val="single" w:sz="4" w:space="0" w:color="auto"/>
            </w:tcBorders>
            <w:vAlign w:val="center"/>
          </w:tcPr>
          <w:p w:rsidR="00420C61" w:rsidRDefault="00420C61"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1/A</w:t>
            </w:r>
          </w:p>
          <w:p w:rsidR="00420C61"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15/A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20/A</w:t>
            </w:r>
          </w:p>
        </w:tc>
        <w:tc>
          <w:tcPr>
            <w:tcW w:w="1264" w:type="dxa"/>
            <w:shd w:val="clear" w:color="auto" w:fill="auto"/>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p w:rsidR="008632D0" w:rsidRDefault="008632D0" w:rsidP="009A7D09">
            <w:pPr>
              <w:spacing w:after="0" w:line="240" w:lineRule="auto"/>
              <w:jc w:val="center"/>
              <w:rPr>
                <w:rFonts w:ascii="Arial Narrow" w:eastAsia="Times New Roman" w:hAnsi="Arial Narrow" w:cs="Arial"/>
                <w:sz w:val="20"/>
                <w:szCs w:val="20"/>
                <w:lang w:eastAsia="it-IT"/>
              </w:rPr>
            </w:pPr>
          </w:p>
          <w:p w:rsidR="009A7D09" w:rsidRPr="009A7D09" w:rsidRDefault="00420C61"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A-38</w:t>
            </w:r>
          </w:p>
          <w:p w:rsidR="009A7D09" w:rsidRPr="009A7D09" w:rsidRDefault="00420C61"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A-39</w:t>
            </w:r>
          </w:p>
          <w:p w:rsidR="009A7D09" w:rsidRPr="009A7D09" w:rsidRDefault="00420C61"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A-42</w:t>
            </w:r>
          </w:p>
          <w:p w:rsidR="009A7D09" w:rsidRPr="009A7D09" w:rsidRDefault="009A7D09" w:rsidP="009A7D09">
            <w:pPr>
              <w:spacing w:after="0" w:line="240" w:lineRule="auto"/>
              <w:jc w:val="center"/>
              <w:rPr>
                <w:rFonts w:ascii="Arial Narrow" w:eastAsia="Times New Roman" w:hAnsi="Arial Narrow" w:cs="Arial"/>
                <w:sz w:val="20"/>
                <w:szCs w:val="20"/>
                <w:lang w:eastAsia="it-IT"/>
              </w:rPr>
            </w:pPr>
          </w:p>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3"/>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840" w:type="dxa"/>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2" w:type="dxa"/>
            <w:gridSpan w:val="2"/>
            <w:tcBorders>
              <w:bottom w:val="single" w:sz="8" w:space="0" w:color="auto"/>
            </w:tcBorders>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0551F4">
        <w:trPr>
          <w:trHeight w:val="122"/>
        </w:trPr>
        <w:tc>
          <w:tcPr>
            <w:tcW w:w="3432" w:type="dxa"/>
            <w:gridSpan w:val="2"/>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Logistica</w:t>
            </w:r>
          </w:p>
        </w:tc>
        <w:tc>
          <w:tcPr>
            <w:tcW w:w="1439" w:type="dxa"/>
            <w:gridSpan w:val="2"/>
            <w:tcBorders>
              <w:left w:val="single" w:sz="4" w:space="0" w:color="auto"/>
            </w:tcBorders>
            <w:vAlign w:val="center"/>
          </w:tcPr>
          <w:p w:rsidR="00DD063D"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1/A </w:t>
            </w:r>
          </w:p>
          <w:p w:rsidR="00DD063D" w:rsidRDefault="00DD063D" w:rsidP="00DD063D">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14/A  53/A - 55/A </w:t>
            </w:r>
            <w:r w:rsidR="009A7D09" w:rsidRPr="009A7D09">
              <w:rPr>
                <w:rFonts w:ascii="Arial Narrow" w:eastAsia="Times New Roman" w:hAnsi="Arial Narrow" w:cs="Arial"/>
                <w:sz w:val="20"/>
                <w:szCs w:val="20"/>
                <w:lang w:eastAsia="it-IT"/>
              </w:rPr>
              <w:t xml:space="preserve">15/A </w:t>
            </w:r>
          </w:p>
          <w:p w:rsidR="00DD063D" w:rsidRDefault="009A7D09" w:rsidP="00DD063D">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20/A</w:t>
            </w:r>
          </w:p>
          <w:p w:rsidR="009A7D09" w:rsidRPr="009A7D09" w:rsidRDefault="009A7D09" w:rsidP="00DD063D">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56/A</w:t>
            </w:r>
          </w:p>
        </w:tc>
        <w:tc>
          <w:tcPr>
            <w:tcW w:w="1264" w:type="dxa"/>
            <w:shd w:val="clear" w:color="auto" w:fill="auto"/>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p w:rsidR="00F75255" w:rsidRDefault="00F75255" w:rsidP="009A7D09">
            <w:pPr>
              <w:spacing w:after="0" w:line="240" w:lineRule="auto"/>
              <w:jc w:val="center"/>
              <w:rPr>
                <w:rFonts w:ascii="Arial Narrow" w:eastAsia="Times New Roman" w:hAnsi="Arial Narrow" w:cs="Arial"/>
                <w:sz w:val="20"/>
                <w:szCs w:val="20"/>
                <w:lang w:eastAsia="it-IT"/>
              </w:rPr>
            </w:pPr>
          </w:p>
          <w:p w:rsidR="00F75255" w:rsidRDefault="00DD063D"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A-38</w:t>
            </w:r>
          </w:p>
          <w:p w:rsidR="00DD063D" w:rsidRDefault="00DD063D"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A-33</w:t>
            </w:r>
            <w:r w:rsidRPr="009A7D09">
              <w:rPr>
                <w:rFonts w:ascii="Arial Narrow" w:eastAsia="Times New Roman" w:hAnsi="Arial Narrow" w:cs="Arial"/>
                <w:sz w:val="20"/>
                <w:szCs w:val="20"/>
                <w:lang w:eastAsia="it-IT"/>
              </w:rPr>
              <w:t xml:space="preserve"> </w:t>
            </w:r>
          </w:p>
          <w:p w:rsidR="009A7D09" w:rsidRPr="009A7D09" w:rsidRDefault="00DD063D"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A-39</w:t>
            </w:r>
          </w:p>
          <w:p w:rsidR="009A7D09" w:rsidRPr="009A7D09" w:rsidRDefault="00DD063D"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A-42</w:t>
            </w:r>
          </w:p>
          <w:p w:rsidR="009A7D09" w:rsidRPr="009A7D09" w:rsidRDefault="00B45B70"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A-43</w:t>
            </w:r>
          </w:p>
          <w:p w:rsidR="009A7D09" w:rsidRPr="000551F4" w:rsidRDefault="00DB55EA" w:rsidP="000551F4">
            <w:pPr>
              <w:spacing w:after="0" w:line="240" w:lineRule="auto"/>
              <w:jc w:val="center"/>
              <w:rPr>
                <w:rFonts w:ascii="Arial Narrow" w:eastAsia="Times New Roman" w:hAnsi="Arial Narrow" w:cs="Arial"/>
                <w:b/>
                <w:sz w:val="20"/>
                <w:szCs w:val="20"/>
                <w:lang w:eastAsia="it-IT"/>
              </w:rPr>
            </w:pPr>
            <w:r w:rsidRPr="00DB55EA">
              <w:rPr>
                <w:rFonts w:ascii="Arial Narrow" w:eastAsia="Times New Roman" w:hAnsi="Arial Narrow" w:cs="Arial"/>
                <w:b/>
                <w:sz w:val="20"/>
                <w:szCs w:val="20"/>
                <w:lang w:eastAsia="it-IT"/>
              </w:rPr>
              <w:t>A-36</w:t>
            </w:r>
            <w:r w:rsidR="008632D0">
              <w:rPr>
                <w:rFonts w:ascii="Arial Narrow" w:eastAsia="Times New Roman" w:hAnsi="Arial Narrow" w:cs="Arial"/>
                <w:b/>
                <w:sz w:val="20"/>
                <w:szCs w:val="20"/>
                <w:lang w:eastAsia="it-IT"/>
              </w:rPr>
              <w:t xml:space="preserve"> (Nuova)</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3"/>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 xml:space="preserve">99 </w:t>
            </w:r>
          </w:p>
        </w:tc>
        <w:tc>
          <w:tcPr>
            <w:tcW w:w="840" w:type="dxa"/>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2" w:type="dxa"/>
            <w:gridSpan w:val="2"/>
            <w:shd w:val="clear" w:color="auto" w:fill="C0C0C0"/>
            <w:vAlign w:val="center"/>
          </w:tcPr>
          <w:p w:rsidR="009A7D09" w:rsidRPr="009A7D09" w:rsidRDefault="009A7D09" w:rsidP="009A7D09">
            <w:pPr>
              <w:spacing w:after="0" w:line="240" w:lineRule="auto"/>
              <w:rPr>
                <w:rFonts w:ascii="Arial Narrow" w:eastAsia="Times New Roman" w:hAnsi="Arial Narrow" w:cs="Arial"/>
                <w:b/>
                <w:bCs/>
                <w:strike/>
                <w:sz w:val="20"/>
                <w:szCs w:val="20"/>
                <w:lang w:eastAsia="it-IT"/>
              </w:rPr>
            </w:pPr>
          </w:p>
        </w:tc>
      </w:tr>
      <w:tr w:rsidR="009A7D09" w:rsidRPr="009A7D09" w:rsidTr="00552A6D">
        <w:trPr>
          <w:trHeight w:val="693"/>
        </w:trPr>
        <w:tc>
          <w:tcPr>
            <w:tcW w:w="3432" w:type="dxa"/>
            <w:gridSpan w:val="2"/>
            <w:tcBorders>
              <w:right w:val="single" w:sz="4" w:space="0" w:color="auto"/>
            </w:tcBorders>
            <w:vAlign w:val="center"/>
          </w:tcPr>
          <w:p w:rsidR="009A7D09" w:rsidRPr="009A7D09" w:rsidRDefault="009A7D09" w:rsidP="009A7D09">
            <w:pPr>
              <w:spacing w:after="0" w:line="240" w:lineRule="auto"/>
              <w:jc w:val="right"/>
              <w:rPr>
                <w:rFonts w:ascii="Arial Narrow" w:eastAsia="Times New Roman" w:hAnsi="Arial Narrow" w:cs="Arial"/>
                <w:b/>
                <w:i/>
                <w:sz w:val="20"/>
                <w:szCs w:val="20"/>
                <w:lang w:eastAsia="it-IT"/>
              </w:rPr>
            </w:pPr>
            <w:r w:rsidRPr="009A7D09">
              <w:rPr>
                <w:rFonts w:ascii="Arial Narrow" w:eastAsia="Times New Roman" w:hAnsi="Arial Narrow" w:cs="Arial"/>
                <w:i/>
                <w:sz w:val="20"/>
                <w:szCs w:val="20"/>
                <w:lang w:eastAsia="it-IT"/>
              </w:rPr>
              <w:lastRenderedPageBreak/>
              <w:t xml:space="preserve">di cui in compresenza </w:t>
            </w:r>
          </w:p>
        </w:tc>
        <w:tc>
          <w:tcPr>
            <w:tcW w:w="1439" w:type="dxa"/>
            <w:gridSpan w:val="2"/>
            <w:tcBorders>
              <w:left w:val="single" w:sz="4" w:space="0" w:color="auto"/>
            </w:tcBorders>
            <w:vAlign w:val="center"/>
          </w:tcPr>
          <w:p w:rsidR="004E2BF6"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17/C</w:t>
            </w:r>
          </w:p>
          <w:p w:rsidR="004E2BF6" w:rsidRDefault="004E2BF6"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23/C</w:t>
            </w:r>
          </w:p>
          <w:p w:rsidR="004E2BF6" w:rsidRDefault="004E2BF6"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32/C</w:t>
            </w:r>
          </w:p>
          <w:p w:rsidR="00DB55EA" w:rsidRDefault="00DB55EA" w:rsidP="009A7D09">
            <w:pPr>
              <w:spacing w:after="0" w:line="240" w:lineRule="auto"/>
              <w:rPr>
                <w:rFonts w:ascii="Arial Narrow" w:eastAsia="Times New Roman" w:hAnsi="Arial Narrow" w:cs="Arial"/>
                <w:i/>
                <w:sz w:val="20"/>
                <w:szCs w:val="20"/>
                <w:lang w:eastAsia="it-IT"/>
              </w:rPr>
            </w:pPr>
          </w:p>
          <w:p w:rsidR="009A7D09" w:rsidRPr="009A7D09"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ore </w:t>
            </w:r>
            <w:smartTag w:uri="urn:schemas-microsoft-com:office:smarttags" w:element="metricconverter">
              <w:smartTagPr>
                <w:attr w:name="ProductID" w:val="198 in"/>
              </w:smartTagPr>
              <w:r w:rsidRPr="009A7D09">
                <w:rPr>
                  <w:rFonts w:ascii="Arial Narrow" w:eastAsia="Times New Roman" w:hAnsi="Arial Narrow" w:cs="Arial"/>
                  <w:i/>
                  <w:sz w:val="20"/>
                  <w:szCs w:val="20"/>
                  <w:lang w:eastAsia="it-IT"/>
                </w:rPr>
                <w:t>198 in</w:t>
              </w:r>
            </w:smartTag>
            <w:r w:rsidRPr="009A7D09">
              <w:rPr>
                <w:rFonts w:ascii="Arial Narrow" w:eastAsia="Times New Roman" w:hAnsi="Arial Narrow" w:cs="Arial"/>
                <w:i/>
                <w:sz w:val="20"/>
                <w:szCs w:val="20"/>
                <w:lang w:eastAsia="it-IT"/>
              </w:rPr>
              <w:t xml:space="preserve"> III e </w:t>
            </w:r>
            <w:smartTag w:uri="urn:schemas-microsoft-com:office:smarttags" w:element="metricconverter">
              <w:smartTagPr>
                <w:attr w:name="ProductID" w:val="231 in"/>
              </w:smartTagPr>
              <w:r w:rsidRPr="009A7D09">
                <w:rPr>
                  <w:rFonts w:ascii="Arial Narrow" w:eastAsia="Times New Roman" w:hAnsi="Arial Narrow" w:cs="Arial"/>
                  <w:i/>
                  <w:sz w:val="20"/>
                  <w:szCs w:val="20"/>
                  <w:lang w:eastAsia="it-IT"/>
                </w:rPr>
                <w:t>231 in</w:t>
              </w:r>
            </w:smartTag>
            <w:r w:rsidRPr="009A7D09">
              <w:rPr>
                <w:rFonts w:ascii="Arial Narrow" w:eastAsia="Times New Roman" w:hAnsi="Arial Narrow" w:cs="Arial"/>
                <w:i/>
                <w:sz w:val="20"/>
                <w:szCs w:val="20"/>
                <w:lang w:eastAsia="it-IT"/>
              </w:rPr>
              <w:t xml:space="preserve"> quarta</w:t>
            </w:r>
          </w:p>
          <w:p w:rsidR="004E2BF6"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26/C-27/C </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i/>
                <w:sz w:val="20"/>
                <w:szCs w:val="20"/>
                <w:lang w:eastAsia="it-IT"/>
              </w:rPr>
              <w:t xml:space="preserve"> ore </w:t>
            </w:r>
            <w:smartTag w:uri="urn:schemas-microsoft-com:office:smarttags" w:element="metricconverter">
              <w:smartTagPr>
                <w:attr w:name="ProductID" w:val="66 in"/>
              </w:smartTagPr>
              <w:r w:rsidRPr="009A7D09">
                <w:rPr>
                  <w:rFonts w:ascii="Arial Narrow" w:eastAsia="Times New Roman" w:hAnsi="Arial Narrow" w:cs="Arial"/>
                  <w:i/>
                  <w:sz w:val="20"/>
                  <w:szCs w:val="20"/>
                  <w:lang w:eastAsia="it-IT"/>
                </w:rPr>
                <w:t>66 in</w:t>
              </w:r>
            </w:smartTag>
            <w:r w:rsidRPr="009A7D09">
              <w:rPr>
                <w:rFonts w:ascii="Arial Narrow" w:eastAsia="Times New Roman" w:hAnsi="Arial Narrow" w:cs="Arial"/>
                <w:i/>
                <w:sz w:val="20"/>
                <w:szCs w:val="20"/>
                <w:lang w:eastAsia="it-IT"/>
              </w:rPr>
              <w:t xml:space="preserve"> III e IV </w:t>
            </w:r>
          </w:p>
        </w:tc>
        <w:tc>
          <w:tcPr>
            <w:tcW w:w="1264" w:type="dxa"/>
            <w:shd w:val="clear" w:color="auto" w:fill="auto"/>
          </w:tcPr>
          <w:p w:rsidR="004E2BF6" w:rsidRDefault="009A7D09" w:rsidP="004E2BF6">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B-25</w:t>
            </w:r>
          </w:p>
          <w:p w:rsidR="009A7D09" w:rsidRPr="009A7D09" w:rsidRDefault="008632D0" w:rsidP="004E2BF6">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B-10</w:t>
            </w:r>
          </w:p>
          <w:p w:rsidR="009A7D09" w:rsidRDefault="008632D0" w:rsidP="004E2BF6">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B-17</w:t>
            </w:r>
          </w:p>
          <w:p w:rsidR="00DB55EA" w:rsidRPr="00DB55EA" w:rsidRDefault="00DB55EA" w:rsidP="004E2BF6">
            <w:pPr>
              <w:spacing w:after="0" w:line="240" w:lineRule="auto"/>
              <w:jc w:val="center"/>
              <w:rPr>
                <w:rFonts w:ascii="Arial Narrow" w:eastAsia="Times New Roman" w:hAnsi="Arial Narrow" w:cs="Arial"/>
                <w:b/>
                <w:bCs/>
                <w:sz w:val="20"/>
                <w:szCs w:val="20"/>
                <w:lang w:eastAsia="it-IT"/>
              </w:rPr>
            </w:pPr>
            <w:r w:rsidRPr="00DB55EA">
              <w:rPr>
                <w:rFonts w:ascii="Arial Narrow" w:eastAsia="Times New Roman" w:hAnsi="Arial Narrow" w:cs="Arial"/>
                <w:b/>
                <w:bCs/>
                <w:sz w:val="20"/>
                <w:szCs w:val="20"/>
                <w:lang w:eastAsia="it-IT"/>
              </w:rPr>
              <w:t>B-05</w:t>
            </w:r>
            <w:r w:rsidR="007E096B">
              <w:rPr>
                <w:rFonts w:ascii="Arial Narrow" w:eastAsia="Times New Roman" w:hAnsi="Arial Narrow" w:cs="Arial"/>
                <w:b/>
                <w:bCs/>
                <w:sz w:val="20"/>
                <w:szCs w:val="20"/>
                <w:lang w:eastAsia="it-IT"/>
              </w:rPr>
              <w:t xml:space="preserve"> (Nuova)</w:t>
            </w:r>
          </w:p>
          <w:p w:rsidR="004E2BF6" w:rsidRDefault="004E2BF6" w:rsidP="004E2BF6">
            <w:pPr>
              <w:spacing w:after="0" w:line="240" w:lineRule="auto"/>
              <w:jc w:val="center"/>
              <w:rPr>
                <w:rFonts w:ascii="Arial Narrow" w:eastAsia="Times New Roman" w:hAnsi="Arial Narrow" w:cs="Arial"/>
                <w:bCs/>
                <w:sz w:val="20"/>
                <w:szCs w:val="20"/>
                <w:lang w:eastAsia="it-IT"/>
              </w:rPr>
            </w:pPr>
          </w:p>
          <w:p w:rsidR="004E2BF6" w:rsidRDefault="004E2BF6" w:rsidP="004E2BF6">
            <w:pPr>
              <w:spacing w:after="0" w:line="240" w:lineRule="auto"/>
              <w:jc w:val="center"/>
              <w:rPr>
                <w:rFonts w:ascii="Arial Narrow" w:eastAsia="Times New Roman" w:hAnsi="Arial Narrow" w:cs="Arial"/>
                <w:bCs/>
                <w:sz w:val="20"/>
                <w:szCs w:val="20"/>
                <w:lang w:eastAsia="it-IT"/>
              </w:rPr>
            </w:pPr>
          </w:p>
          <w:p w:rsidR="009A7D09" w:rsidRPr="009A7D09" w:rsidRDefault="009A7D09" w:rsidP="004E2BF6">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 xml:space="preserve">B-15 </w:t>
            </w:r>
            <w:r w:rsidRPr="009A7D09">
              <w:rPr>
                <w:rFonts w:ascii="Arial Narrow" w:eastAsia="Times New Roman" w:hAnsi="Arial Narrow" w:cs="Arial"/>
                <w:b/>
                <w:bCs/>
                <w:sz w:val="20"/>
                <w:szCs w:val="20"/>
                <w:lang w:eastAsia="it-IT"/>
              </w:rPr>
              <w:t xml:space="preserve"> </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843" w:type="dxa"/>
            <w:gridSpan w:val="4"/>
            <w:vAlign w:val="center"/>
          </w:tcPr>
          <w:p w:rsidR="009A7D09" w:rsidRPr="009A7D09" w:rsidRDefault="009A7D09" w:rsidP="009A7D09">
            <w:pPr>
              <w:spacing w:after="0" w:line="240" w:lineRule="auto"/>
              <w:rPr>
                <w:rFonts w:ascii="Arial Narrow" w:eastAsia="Times New Roman" w:hAnsi="Arial Narrow" w:cs="Arial"/>
                <w:bCs/>
                <w:i/>
                <w:spacing w:val="2"/>
                <w:sz w:val="20"/>
                <w:szCs w:val="20"/>
                <w:lang w:eastAsia="it-IT"/>
              </w:rPr>
            </w:pPr>
            <w:r w:rsidRPr="009A7D09">
              <w:rPr>
                <w:rFonts w:ascii="Arial Narrow" w:eastAsia="Times New Roman" w:hAnsi="Arial Narrow" w:cs="Arial"/>
                <w:bCs/>
                <w:i/>
                <w:spacing w:val="2"/>
                <w:sz w:val="20"/>
                <w:szCs w:val="20"/>
                <w:lang w:eastAsia="it-IT"/>
              </w:rPr>
              <w:t xml:space="preserve">264            </w:t>
            </w:r>
            <w:r w:rsidR="00154261">
              <w:rPr>
                <w:rFonts w:ascii="Arial Narrow" w:eastAsia="Times New Roman" w:hAnsi="Arial Narrow" w:cs="Arial"/>
                <w:bCs/>
                <w:i/>
                <w:spacing w:val="2"/>
                <w:sz w:val="20"/>
                <w:szCs w:val="20"/>
                <w:lang w:eastAsia="it-IT"/>
              </w:rPr>
              <w:t xml:space="preserve">       </w:t>
            </w:r>
            <w:r w:rsidRPr="009A7D09">
              <w:rPr>
                <w:rFonts w:ascii="Arial Narrow" w:eastAsia="Times New Roman" w:hAnsi="Arial Narrow" w:cs="Arial"/>
                <w:bCs/>
                <w:i/>
                <w:spacing w:val="2"/>
                <w:sz w:val="20"/>
                <w:szCs w:val="20"/>
                <w:lang w:eastAsia="it-IT"/>
              </w:rPr>
              <w:t>297</w:t>
            </w:r>
          </w:p>
          <w:p w:rsidR="009A7D09" w:rsidRPr="009A7D09" w:rsidRDefault="009A7D09" w:rsidP="009A7D09">
            <w:pPr>
              <w:spacing w:after="0" w:line="240" w:lineRule="auto"/>
              <w:rPr>
                <w:rFonts w:ascii="Arial Narrow" w:eastAsia="Times New Roman" w:hAnsi="Arial Narrow" w:cs="Arial"/>
                <w:b/>
                <w:bCs/>
                <w:sz w:val="20"/>
                <w:szCs w:val="20"/>
                <w:lang w:eastAsia="it-IT"/>
              </w:rPr>
            </w:pPr>
            <w:r w:rsidRPr="009A7D09">
              <w:rPr>
                <w:rFonts w:ascii="Arial Narrow" w:eastAsia="Times New Roman" w:hAnsi="Arial Narrow" w:cs="Arial"/>
                <w:bCs/>
                <w:i/>
                <w:spacing w:val="2"/>
                <w:sz w:val="20"/>
                <w:szCs w:val="20"/>
                <w:lang w:eastAsia="it-IT"/>
              </w:rPr>
              <w:t xml:space="preserve">         </w:t>
            </w:r>
            <w:r w:rsidR="00154261">
              <w:rPr>
                <w:rFonts w:ascii="Arial Narrow" w:eastAsia="Times New Roman" w:hAnsi="Arial Narrow" w:cs="Arial"/>
                <w:bCs/>
                <w:i/>
                <w:spacing w:val="2"/>
                <w:sz w:val="20"/>
                <w:szCs w:val="20"/>
                <w:lang w:eastAsia="it-IT"/>
              </w:rPr>
              <w:t xml:space="preserve">     </w:t>
            </w:r>
            <w:r w:rsidRPr="009A7D09">
              <w:rPr>
                <w:rFonts w:ascii="Arial Narrow" w:eastAsia="Times New Roman" w:hAnsi="Arial Narrow" w:cs="Arial"/>
                <w:bCs/>
                <w:i/>
                <w:spacing w:val="2"/>
                <w:sz w:val="20"/>
                <w:szCs w:val="20"/>
                <w:lang w:eastAsia="it-IT"/>
              </w:rPr>
              <w:t xml:space="preserve">(561*)            </w:t>
            </w:r>
          </w:p>
        </w:tc>
        <w:tc>
          <w:tcPr>
            <w:tcW w:w="992" w:type="dxa"/>
            <w:gridSpan w:val="2"/>
            <w:shd w:val="clear" w:color="auto" w:fill="auto"/>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 xml:space="preserve">330 </w:t>
            </w:r>
            <w:r w:rsidRPr="009A7D09">
              <w:rPr>
                <w:rFonts w:ascii="Arial Narrow" w:eastAsia="Times New Roman" w:hAnsi="Arial Narrow" w:cs="Arial"/>
                <w:bCs/>
                <w:sz w:val="20"/>
                <w:szCs w:val="20"/>
                <w:lang w:eastAsia="it-IT"/>
              </w:rPr>
              <w:t>di cui</w:t>
            </w:r>
          </w:p>
          <w:p w:rsidR="009A7D09" w:rsidRPr="009A7D09" w:rsidRDefault="009A7D09" w:rsidP="009A7D09">
            <w:pPr>
              <w:spacing w:after="0" w:line="240" w:lineRule="auto"/>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66 ore (26/C – 27/C) </w:t>
            </w:r>
          </w:p>
          <w:p w:rsidR="009A7D09" w:rsidRPr="009A7D09" w:rsidRDefault="009A7D09" w:rsidP="009A7D09">
            <w:pPr>
              <w:spacing w:after="0" w:line="240" w:lineRule="auto"/>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264 ore (17/C-23/C-32/C)</w:t>
            </w:r>
          </w:p>
        </w:tc>
      </w:tr>
      <w:tr w:rsidR="009A7D09" w:rsidRPr="009A7D09" w:rsidTr="00552A6D">
        <w:trPr>
          <w:trHeight w:val="315"/>
        </w:trPr>
        <w:tc>
          <w:tcPr>
            <w:tcW w:w="10387" w:type="dxa"/>
            <w:gridSpan w:val="14"/>
          </w:tcPr>
          <w:p w:rsidR="009A7D09" w:rsidRPr="009A7D09" w:rsidRDefault="009A7D09" w:rsidP="008D52D5">
            <w:pPr>
              <w:spacing w:before="120" w:after="120" w:line="240" w:lineRule="auto"/>
              <w:ind w:right="1527"/>
              <w:jc w:val="center"/>
              <w:rPr>
                <w:rFonts w:ascii="Arial Narrow" w:eastAsia="Times New Roman" w:hAnsi="Arial Narrow" w:cs="Arial"/>
                <w:b/>
                <w:bCs/>
                <w:spacing w:val="2"/>
                <w:lang w:eastAsia="it-IT"/>
              </w:rPr>
            </w:pPr>
            <w:r w:rsidRPr="009A7D09">
              <w:rPr>
                <w:rFonts w:ascii="Arial Narrow" w:eastAsia="Times New Roman" w:hAnsi="Arial Narrow" w:cs="Arial"/>
                <w:b/>
                <w:lang w:eastAsia="it-IT"/>
              </w:rPr>
              <w:t xml:space="preserve">ARTICOLAZIONE:  “CONDUZIONE DEL MEZZO” </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Complementi di matematica</w:t>
            </w:r>
          </w:p>
        </w:tc>
        <w:tc>
          <w:tcPr>
            <w:tcW w:w="1439" w:type="dxa"/>
            <w:gridSpan w:val="2"/>
            <w:tcBorders>
              <w:left w:val="single" w:sz="4" w:space="0" w:color="auto"/>
            </w:tcBorders>
            <w:vAlign w:val="center"/>
          </w:tcPr>
          <w:p w:rsid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47/A </w:t>
            </w:r>
          </w:p>
          <w:p w:rsidR="006F7FEE" w:rsidRPr="009A7D09" w:rsidRDefault="006F7FEE"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p>
        </w:tc>
        <w:tc>
          <w:tcPr>
            <w:tcW w:w="1279"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9A7D09" w:rsidRPr="009A7D09" w:rsidRDefault="006F7FEE"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A-27</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993" w:type="dxa"/>
            <w:gridSpan w:val="2"/>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50" w:type="dxa"/>
            <w:gridSpan w:val="2"/>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992" w:type="dxa"/>
            <w:gridSpan w:val="2"/>
            <w:vAlign w:val="center"/>
          </w:tcPr>
          <w:p w:rsidR="009A7D09" w:rsidRPr="009A7D09" w:rsidRDefault="009A7D09" w:rsidP="009A7D09">
            <w:pPr>
              <w:spacing w:after="0" w:line="240" w:lineRule="auto"/>
              <w:jc w:val="center"/>
              <w:rPr>
                <w:rFonts w:ascii="Arial Narrow" w:eastAsia="Times New Roman" w:hAnsi="Arial Narrow" w:cs="Arial"/>
                <w:b/>
                <w:bCs/>
                <w:color w:val="FF0000"/>
                <w:sz w:val="20"/>
                <w:szCs w:val="20"/>
                <w:lang w:eastAsia="it-IT"/>
              </w:rPr>
            </w:pPr>
            <w:r w:rsidRPr="009A7D09">
              <w:rPr>
                <w:rFonts w:ascii="Arial Narrow" w:eastAsia="Times New Roman" w:hAnsi="Arial Narrow" w:cs="Arial"/>
                <w:b/>
                <w:bCs/>
                <w:color w:val="FF0000"/>
                <w:sz w:val="20"/>
                <w:szCs w:val="20"/>
                <w:lang w:eastAsia="it-IT"/>
              </w:rPr>
              <w:t>--</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Elettrotecnica, elettronica e automazione</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34/A- 35/A</w:t>
            </w:r>
          </w:p>
        </w:tc>
        <w:tc>
          <w:tcPr>
            <w:tcW w:w="1279"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A-40</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99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850"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2" w:type="dxa"/>
            <w:gridSpan w:val="2"/>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99</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Diritto ed economia</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19/A</w:t>
            </w:r>
          </w:p>
        </w:tc>
        <w:tc>
          <w:tcPr>
            <w:tcW w:w="1279"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A-46</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99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66</w:t>
            </w:r>
          </w:p>
        </w:tc>
        <w:tc>
          <w:tcPr>
            <w:tcW w:w="850"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992" w:type="dxa"/>
            <w:gridSpan w:val="2"/>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66</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Scienze della navigazione, struttura e costruzione del mezzo </w:t>
            </w:r>
          </w:p>
        </w:tc>
        <w:tc>
          <w:tcPr>
            <w:tcW w:w="1439" w:type="dxa"/>
            <w:gridSpan w:val="2"/>
            <w:tcBorders>
              <w:left w:val="single" w:sz="4" w:space="0" w:color="auto"/>
            </w:tcBorders>
            <w:vAlign w:val="center"/>
          </w:tcPr>
          <w:p w:rsidR="00D96177" w:rsidRDefault="00D96177"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14/A-53/A-55/A </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56/A</w:t>
            </w:r>
          </w:p>
        </w:tc>
        <w:tc>
          <w:tcPr>
            <w:tcW w:w="1279" w:type="dxa"/>
            <w:gridSpan w:val="2"/>
            <w:shd w:val="clear" w:color="auto" w:fill="auto"/>
          </w:tcPr>
          <w:p w:rsidR="00D96177" w:rsidRDefault="00D96177" w:rsidP="00D96177">
            <w:pPr>
              <w:spacing w:after="0" w:line="240" w:lineRule="auto"/>
              <w:jc w:val="center"/>
              <w:rPr>
                <w:rFonts w:ascii="Arial Narrow" w:eastAsia="Times New Roman" w:hAnsi="Arial Narrow" w:cs="Arial"/>
                <w:sz w:val="20"/>
                <w:szCs w:val="20"/>
                <w:lang w:eastAsia="it-IT"/>
              </w:rPr>
            </w:pPr>
          </w:p>
          <w:p w:rsidR="009A7D09" w:rsidRPr="009A7D09" w:rsidRDefault="00D96177" w:rsidP="00D96177">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A-33 </w:t>
            </w:r>
          </w:p>
          <w:p w:rsidR="009A7D09" w:rsidRPr="009A7D09" w:rsidRDefault="00D96177"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A-43</w:t>
            </w:r>
          </w:p>
          <w:p w:rsidR="009A7D09" w:rsidRPr="009A7D09" w:rsidRDefault="009A7D09" w:rsidP="009A7D09">
            <w:pPr>
              <w:spacing w:after="0" w:line="240" w:lineRule="auto"/>
              <w:jc w:val="center"/>
              <w:rPr>
                <w:rFonts w:ascii="Arial Narrow" w:eastAsia="Times New Roman" w:hAnsi="Arial Narrow" w:cs="Arial"/>
                <w:b/>
                <w:bCs/>
                <w:spacing w:val="2"/>
                <w:sz w:val="20"/>
                <w:szCs w:val="20"/>
                <w:lang w:eastAsia="it-IT"/>
              </w:rPr>
            </w:pP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pacing w:val="2"/>
                <w:sz w:val="20"/>
                <w:szCs w:val="20"/>
                <w:lang w:eastAsia="it-IT"/>
              </w:rPr>
            </w:pPr>
          </w:p>
        </w:tc>
        <w:tc>
          <w:tcPr>
            <w:tcW w:w="99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 xml:space="preserve">165 </w:t>
            </w:r>
          </w:p>
        </w:tc>
        <w:tc>
          <w:tcPr>
            <w:tcW w:w="850"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165</w:t>
            </w:r>
          </w:p>
        </w:tc>
        <w:tc>
          <w:tcPr>
            <w:tcW w:w="992" w:type="dxa"/>
            <w:gridSpan w:val="2"/>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264</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Meccanica e macchine </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20/A</w:t>
            </w:r>
          </w:p>
        </w:tc>
        <w:tc>
          <w:tcPr>
            <w:tcW w:w="1279"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A-42</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99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850"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2" w:type="dxa"/>
            <w:gridSpan w:val="2"/>
            <w:tcBorders>
              <w:bottom w:val="single" w:sz="8" w:space="0" w:color="auto"/>
            </w:tcBorders>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8636D2">
        <w:trPr>
          <w:trHeight w:val="340"/>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Logistica</w:t>
            </w:r>
          </w:p>
        </w:tc>
        <w:tc>
          <w:tcPr>
            <w:tcW w:w="1439" w:type="dxa"/>
            <w:gridSpan w:val="2"/>
            <w:tcBorders>
              <w:left w:val="single" w:sz="4" w:space="0" w:color="auto"/>
            </w:tcBorders>
            <w:vAlign w:val="center"/>
          </w:tcPr>
          <w:p w:rsidR="00DC14AD" w:rsidRDefault="00DC14AD" w:rsidP="009A7D09">
            <w:pPr>
              <w:spacing w:after="0" w:line="240" w:lineRule="auto"/>
              <w:rPr>
                <w:rFonts w:ascii="Arial Narrow" w:eastAsia="Times New Roman" w:hAnsi="Arial Narrow" w:cs="Arial"/>
                <w:sz w:val="20"/>
                <w:szCs w:val="20"/>
                <w:lang w:eastAsia="it-IT"/>
              </w:rPr>
            </w:pPr>
          </w:p>
          <w:p w:rsidR="006859B5" w:rsidRDefault="006859B5"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1/A  </w:t>
            </w:r>
          </w:p>
          <w:p w:rsidR="006859B5" w:rsidRDefault="006859B5"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14/A - 53/A -</w:t>
            </w:r>
            <w:r w:rsidR="009A7D09" w:rsidRPr="009A7D09">
              <w:rPr>
                <w:rFonts w:ascii="Arial Narrow" w:eastAsia="Times New Roman" w:hAnsi="Arial Narrow" w:cs="Arial"/>
                <w:sz w:val="20"/>
                <w:szCs w:val="20"/>
                <w:lang w:eastAsia="it-IT"/>
              </w:rPr>
              <w:t xml:space="preserve">55/A </w:t>
            </w:r>
            <w:r w:rsidRPr="009A7D09">
              <w:rPr>
                <w:rFonts w:ascii="Arial Narrow" w:eastAsia="Times New Roman" w:hAnsi="Arial Narrow" w:cs="Arial"/>
                <w:sz w:val="20"/>
                <w:szCs w:val="20"/>
                <w:lang w:eastAsia="it-IT"/>
              </w:rPr>
              <w:t xml:space="preserve"> </w:t>
            </w:r>
          </w:p>
          <w:p w:rsidR="006859B5" w:rsidRDefault="006859B5"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15/A</w:t>
            </w:r>
            <w:r>
              <w:rPr>
                <w:rFonts w:ascii="Arial Narrow" w:eastAsia="Times New Roman" w:hAnsi="Arial Narrow" w:cs="Arial"/>
                <w:sz w:val="20"/>
                <w:szCs w:val="20"/>
                <w:lang w:eastAsia="it-IT"/>
              </w:rPr>
              <w:t xml:space="preserve"> </w:t>
            </w:r>
            <w:r w:rsidR="009A7D09" w:rsidRPr="009A7D09">
              <w:rPr>
                <w:rFonts w:ascii="Arial Narrow" w:eastAsia="Times New Roman" w:hAnsi="Arial Narrow" w:cs="Arial"/>
                <w:sz w:val="20"/>
                <w:szCs w:val="20"/>
                <w:lang w:eastAsia="it-IT"/>
              </w:rPr>
              <w:t xml:space="preserve"> </w:t>
            </w:r>
          </w:p>
          <w:p w:rsid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56/A</w:t>
            </w:r>
          </w:p>
          <w:p w:rsidR="00DC14AD" w:rsidRDefault="00DC14AD" w:rsidP="009A7D09">
            <w:pPr>
              <w:spacing w:after="0" w:line="240" w:lineRule="auto"/>
              <w:rPr>
                <w:rFonts w:ascii="Arial Narrow" w:eastAsia="Times New Roman" w:hAnsi="Arial Narrow" w:cs="Arial"/>
                <w:sz w:val="20"/>
                <w:szCs w:val="20"/>
                <w:lang w:eastAsia="it-IT"/>
              </w:rPr>
            </w:pPr>
          </w:p>
          <w:p w:rsidR="00DC14AD" w:rsidRDefault="00DC14AD" w:rsidP="009A7D09">
            <w:pPr>
              <w:spacing w:after="0" w:line="240" w:lineRule="auto"/>
              <w:rPr>
                <w:rFonts w:ascii="Arial Narrow" w:eastAsia="Times New Roman" w:hAnsi="Arial Narrow" w:cs="Arial"/>
                <w:sz w:val="20"/>
                <w:szCs w:val="20"/>
                <w:lang w:eastAsia="it-IT"/>
              </w:rPr>
            </w:pPr>
          </w:p>
          <w:p w:rsidR="00DC14AD" w:rsidRPr="009A7D09" w:rsidRDefault="00DC14AD" w:rsidP="009A7D09">
            <w:pPr>
              <w:spacing w:after="0" w:line="240" w:lineRule="auto"/>
              <w:rPr>
                <w:rFonts w:ascii="Arial Narrow" w:eastAsia="Times New Roman" w:hAnsi="Arial Narrow" w:cs="Arial"/>
                <w:sz w:val="20"/>
                <w:szCs w:val="20"/>
                <w:lang w:eastAsia="it-IT"/>
              </w:rPr>
            </w:pPr>
          </w:p>
        </w:tc>
        <w:tc>
          <w:tcPr>
            <w:tcW w:w="1279" w:type="dxa"/>
            <w:gridSpan w:val="2"/>
            <w:shd w:val="clear" w:color="auto" w:fill="auto"/>
          </w:tcPr>
          <w:p w:rsidR="00DC14AD" w:rsidRDefault="00DC14AD" w:rsidP="009A7D09">
            <w:pPr>
              <w:spacing w:after="0" w:line="240" w:lineRule="auto"/>
              <w:jc w:val="center"/>
              <w:rPr>
                <w:rFonts w:ascii="Arial Narrow" w:eastAsia="Times New Roman" w:hAnsi="Arial Narrow" w:cs="Arial"/>
                <w:sz w:val="20"/>
                <w:szCs w:val="20"/>
                <w:lang w:eastAsia="it-IT"/>
              </w:rPr>
            </w:pPr>
          </w:p>
          <w:p w:rsidR="009A7D09" w:rsidRPr="009A7D09" w:rsidRDefault="006859B5"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A-38</w:t>
            </w:r>
          </w:p>
          <w:p w:rsidR="006859B5" w:rsidRDefault="006859B5" w:rsidP="006859B5">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A-33</w:t>
            </w:r>
          </w:p>
          <w:p w:rsidR="009A7D09" w:rsidRPr="009A7D09" w:rsidRDefault="006859B5" w:rsidP="006859B5">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A-39</w:t>
            </w:r>
          </w:p>
          <w:p w:rsidR="007D594B" w:rsidRDefault="006859B5" w:rsidP="00DC14AD">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A-43</w:t>
            </w:r>
          </w:p>
          <w:p w:rsidR="007D594B" w:rsidRDefault="007D594B" w:rsidP="007D594B">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A-42</w:t>
            </w:r>
          </w:p>
          <w:p w:rsidR="007C3D56" w:rsidRPr="007C3D56" w:rsidRDefault="007C3D56" w:rsidP="007C3D56">
            <w:pPr>
              <w:spacing w:after="0" w:line="240" w:lineRule="auto"/>
              <w:jc w:val="center"/>
              <w:rPr>
                <w:rFonts w:ascii="Arial Narrow" w:eastAsia="Times New Roman" w:hAnsi="Arial Narrow" w:cs="Arial"/>
                <w:b/>
                <w:sz w:val="20"/>
                <w:szCs w:val="20"/>
                <w:lang w:eastAsia="it-IT"/>
              </w:rPr>
            </w:pPr>
            <w:r w:rsidRPr="007C3D56">
              <w:rPr>
                <w:rFonts w:ascii="Arial Narrow" w:eastAsia="Times New Roman" w:hAnsi="Arial Narrow" w:cs="Arial"/>
                <w:b/>
                <w:sz w:val="20"/>
                <w:szCs w:val="20"/>
                <w:lang w:eastAsia="it-IT"/>
              </w:rPr>
              <w:t>A-36 (Nuova)</w:t>
            </w:r>
          </w:p>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99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 xml:space="preserve">99 </w:t>
            </w:r>
          </w:p>
        </w:tc>
        <w:tc>
          <w:tcPr>
            <w:tcW w:w="850"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2" w:type="dxa"/>
            <w:gridSpan w:val="2"/>
            <w:shd w:val="clear" w:color="auto" w:fill="C0C0C0"/>
            <w:vAlign w:val="center"/>
          </w:tcPr>
          <w:p w:rsidR="009A7D09" w:rsidRPr="009A7D09" w:rsidRDefault="009A7D09" w:rsidP="009A7D09">
            <w:pPr>
              <w:spacing w:after="0" w:line="240" w:lineRule="auto"/>
              <w:rPr>
                <w:rFonts w:ascii="Arial Narrow" w:eastAsia="Times New Roman" w:hAnsi="Arial Narrow" w:cs="Arial"/>
                <w:b/>
                <w:bCs/>
                <w:strike/>
                <w:sz w:val="20"/>
                <w:szCs w:val="20"/>
                <w:lang w:eastAsia="it-IT"/>
              </w:rPr>
            </w:pPr>
          </w:p>
        </w:tc>
      </w:tr>
      <w:tr w:rsidR="009A7D09" w:rsidRPr="009A7D09" w:rsidTr="00552A6D">
        <w:trPr>
          <w:trHeight w:val="866"/>
        </w:trPr>
        <w:tc>
          <w:tcPr>
            <w:tcW w:w="3417" w:type="dxa"/>
            <w:tcBorders>
              <w:right w:val="single" w:sz="4" w:space="0" w:color="auto"/>
            </w:tcBorders>
            <w:vAlign w:val="center"/>
          </w:tcPr>
          <w:p w:rsidR="009A7D09" w:rsidRPr="009A7D09" w:rsidRDefault="009A7D09" w:rsidP="009A7D09">
            <w:pPr>
              <w:spacing w:after="0" w:line="240" w:lineRule="auto"/>
              <w:jc w:val="right"/>
              <w:rPr>
                <w:rFonts w:ascii="Arial Narrow" w:eastAsia="Times New Roman" w:hAnsi="Arial Narrow" w:cs="Arial"/>
                <w:b/>
                <w:i/>
                <w:sz w:val="20"/>
                <w:szCs w:val="20"/>
                <w:lang w:eastAsia="it-IT"/>
              </w:rPr>
            </w:pPr>
            <w:r w:rsidRPr="009A7D09">
              <w:rPr>
                <w:rFonts w:ascii="Arial Narrow" w:eastAsia="Times New Roman" w:hAnsi="Arial Narrow" w:cs="Arial"/>
                <w:i/>
                <w:sz w:val="20"/>
                <w:szCs w:val="20"/>
                <w:lang w:eastAsia="it-IT"/>
              </w:rPr>
              <w:t xml:space="preserve">di cui in compresenza </w:t>
            </w:r>
          </w:p>
        </w:tc>
        <w:tc>
          <w:tcPr>
            <w:tcW w:w="1439" w:type="dxa"/>
            <w:gridSpan w:val="2"/>
            <w:tcBorders>
              <w:left w:val="single" w:sz="4" w:space="0" w:color="auto"/>
            </w:tcBorders>
            <w:vAlign w:val="center"/>
          </w:tcPr>
          <w:p w:rsidR="00871722" w:rsidRDefault="00871722" w:rsidP="009A7D09">
            <w:pPr>
              <w:spacing w:after="0" w:line="240" w:lineRule="auto"/>
              <w:rPr>
                <w:rFonts w:ascii="Arial Narrow" w:eastAsia="Times New Roman" w:hAnsi="Arial Narrow" w:cs="Arial"/>
                <w:i/>
                <w:sz w:val="20"/>
                <w:szCs w:val="20"/>
                <w:lang w:eastAsia="it-IT"/>
              </w:rPr>
            </w:pPr>
          </w:p>
          <w:p w:rsidR="00871722"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4/C- 8/C</w:t>
            </w:r>
          </w:p>
          <w:p w:rsidR="009A7D09" w:rsidRPr="009A7D09" w:rsidRDefault="006F7FEE"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9/C-</w:t>
            </w:r>
            <w:r w:rsidR="009A7D09" w:rsidRPr="009A7D09">
              <w:rPr>
                <w:rFonts w:ascii="Arial Narrow" w:eastAsia="Times New Roman" w:hAnsi="Arial Narrow" w:cs="Arial"/>
                <w:i/>
                <w:sz w:val="20"/>
                <w:szCs w:val="20"/>
                <w:lang w:eastAsia="it-IT"/>
              </w:rPr>
              <w:t xml:space="preserve"> 18/C</w:t>
            </w:r>
          </w:p>
          <w:p w:rsidR="009A7D09" w:rsidRPr="009A7D09"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ore </w:t>
            </w:r>
            <w:smartTag w:uri="urn:schemas-microsoft-com:office:smarttags" w:element="metricconverter">
              <w:smartTagPr>
                <w:attr w:name="ProductID" w:val="132 in"/>
              </w:smartTagPr>
              <w:r w:rsidRPr="009A7D09">
                <w:rPr>
                  <w:rFonts w:ascii="Arial Narrow" w:eastAsia="Times New Roman" w:hAnsi="Arial Narrow" w:cs="Arial"/>
                  <w:i/>
                  <w:sz w:val="20"/>
                  <w:szCs w:val="20"/>
                  <w:lang w:eastAsia="it-IT"/>
                </w:rPr>
                <w:t>132 in</w:t>
              </w:r>
            </w:smartTag>
            <w:r w:rsidRPr="009A7D09">
              <w:rPr>
                <w:rFonts w:ascii="Arial Narrow" w:eastAsia="Times New Roman" w:hAnsi="Arial Narrow" w:cs="Arial"/>
                <w:i/>
                <w:sz w:val="20"/>
                <w:szCs w:val="20"/>
                <w:lang w:eastAsia="it-IT"/>
              </w:rPr>
              <w:t xml:space="preserve"> III e </w:t>
            </w:r>
            <w:smartTag w:uri="urn:schemas-microsoft-com:office:smarttags" w:element="metricconverter">
              <w:smartTagPr>
                <w:attr w:name="ProductID" w:val="165 in"/>
              </w:smartTagPr>
              <w:r w:rsidRPr="009A7D09">
                <w:rPr>
                  <w:rFonts w:ascii="Arial Narrow" w:eastAsia="Times New Roman" w:hAnsi="Arial Narrow" w:cs="Arial"/>
                  <w:i/>
                  <w:sz w:val="20"/>
                  <w:szCs w:val="20"/>
                  <w:lang w:eastAsia="it-IT"/>
                </w:rPr>
                <w:t>165 in</w:t>
              </w:r>
            </w:smartTag>
            <w:r w:rsidRPr="009A7D09">
              <w:rPr>
                <w:rFonts w:ascii="Arial Narrow" w:eastAsia="Times New Roman" w:hAnsi="Arial Narrow" w:cs="Arial"/>
                <w:i/>
                <w:sz w:val="20"/>
                <w:szCs w:val="20"/>
                <w:lang w:eastAsia="it-IT"/>
              </w:rPr>
              <w:t xml:space="preserve"> quarta</w:t>
            </w:r>
          </w:p>
          <w:p w:rsidR="00420CD5" w:rsidRDefault="009A7D09" w:rsidP="00871722">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26/C-27/C  ore </w:t>
            </w:r>
            <w:smartTag w:uri="urn:schemas-microsoft-com:office:smarttags" w:element="metricconverter">
              <w:smartTagPr>
                <w:attr w:name="ProductID" w:val="66 in"/>
              </w:smartTagPr>
              <w:r w:rsidRPr="009A7D09">
                <w:rPr>
                  <w:rFonts w:ascii="Arial Narrow" w:eastAsia="Times New Roman" w:hAnsi="Arial Narrow" w:cs="Arial"/>
                  <w:i/>
                  <w:sz w:val="20"/>
                  <w:szCs w:val="20"/>
                  <w:lang w:eastAsia="it-IT"/>
                </w:rPr>
                <w:t>66 in</w:t>
              </w:r>
            </w:smartTag>
            <w:r w:rsidR="00420CD5">
              <w:rPr>
                <w:rFonts w:ascii="Arial Narrow" w:eastAsia="Times New Roman" w:hAnsi="Arial Narrow" w:cs="Arial"/>
                <w:i/>
                <w:sz w:val="20"/>
                <w:szCs w:val="20"/>
                <w:lang w:eastAsia="it-IT"/>
              </w:rPr>
              <w:t xml:space="preserve"> III e IV</w:t>
            </w:r>
          </w:p>
          <w:p w:rsidR="009A7D09" w:rsidRPr="009A7D09" w:rsidRDefault="00420CD5" w:rsidP="00871722">
            <w:pPr>
              <w:spacing w:after="0" w:line="240" w:lineRule="auto"/>
              <w:rPr>
                <w:rFonts w:ascii="Arial Narrow" w:eastAsia="Times New Roman" w:hAnsi="Arial Narrow" w:cs="Arial"/>
                <w:sz w:val="20"/>
                <w:szCs w:val="20"/>
                <w:lang w:eastAsia="it-IT"/>
              </w:rPr>
            </w:pPr>
            <w:r>
              <w:rPr>
                <w:rFonts w:ascii="Arial Narrow" w:eastAsia="Times New Roman" w:hAnsi="Arial Narrow" w:cs="Arial"/>
                <w:i/>
                <w:sz w:val="20"/>
                <w:szCs w:val="20"/>
                <w:lang w:eastAsia="it-IT"/>
              </w:rPr>
              <w:t>32/C</w:t>
            </w:r>
            <w:r w:rsidR="009A7D09" w:rsidRPr="009A7D09">
              <w:rPr>
                <w:rFonts w:ascii="Arial Narrow" w:eastAsia="Times New Roman" w:hAnsi="Arial Narrow" w:cs="Arial"/>
                <w:i/>
                <w:sz w:val="20"/>
                <w:szCs w:val="20"/>
                <w:lang w:eastAsia="it-IT"/>
              </w:rPr>
              <w:t xml:space="preserve"> 66 ore in II</w:t>
            </w:r>
            <w:r w:rsidR="00871722">
              <w:rPr>
                <w:rFonts w:ascii="Arial Narrow" w:eastAsia="Times New Roman" w:hAnsi="Arial Narrow" w:cs="Arial"/>
                <w:i/>
                <w:sz w:val="20"/>
                <w:szCs w:val="20"/>
                <w:lang w:eastAsia="it-IT"/>
              </w:rPr>
              <w:t>I</w:t>
            </w:r>
            <w:r w:rsidR="009A7D09" w:rsidRPr="009A7D09">
              <w:rPr>
                <w:rFonts w:ascii="Arial Narrow" w:eastAsia="Times New Roman" w:hAnsi="Arial Narrow" w:cs="Arial"/>
                <w:i/>
                <w:sz w:val="20"/>
                <w:szCs w:val="20"/>
                <w:lang w:eastAsia="it-IT"/>
              </w:rPr>
              <w:t xml:space="preserve"> e in IV</w:t>
            </w:r>
          </w:p>
        </w:tc>
        <w:tc>
          <w:tcPr>
            <w:tcW w:w="1279" w:type="dxa"/>
            <w:gridSpan w:val="2"/>
            <w:shd w:val="clear" w:color="auto" w:fill="auto"/>
          </w:tcPr>
          <w:p w:rsidR="00871722" w:rsidRDefault="00871722" w:rsidP="009A7D09">
            <w:pPr>
              <w:spacing w:after="0" w:line="240" w:lineRule="auto"/>
              <w:jc w:val="center"/>
              <w:rPr>
                <w:rFonts w:ascii="Arial Narrow" w:eastAsia="Times New Roman" w:hAnsi="Arial Narrow" w:cs="Arial"/>
                <w:bCs/>
                <w:sz w:val="20"/>
                <w:szCs w:val="20"/>
                <w:lang w:eastAsia="it-IT"/>
              </w:rPr>
            </w:pPr>
          </w:p>
          <w:p w:rsidR="00871722" w:rsidRDefault="006F7FEE"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 xml:space="preserve">B-09 </w:t>
            </w:r>
          </w:p>
          <w:p w:rsidR="00871722"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B-24 </w:t>
            </w:r>
          </w:p>
          <w:p w:rsidR="00871722" w:rsidRDefault="00871722" w:rsidP="009A7D09">
            <w:pPr>
              <w:spacing w:after="0" w:line="240" w:lineRule="auto"/>
              <w:jc w:val="center"/>
              <w:rPr>
                <w:rFonts w:ascii="Arial Narrow" w:eastAsia="Times New Roman" w:hAnsi="Arial Narrow" w:cs="Arial"/>
                <w:bCs/>
                <w:sz w:val="20"/>
                <w:szCs w:val="20"/>
                <w:lang w:eastAsia="it-IT"/>
              </w:rPr>
            </w:pPr>
          </w:p>
          <w:p w:rsidR="00871722" w:rsidRDefault="00871722" w:rsidP="009A7D09">
            <w:pPr>
              <w:spacing w:after="0" w:line="240" w:lineRule="auto"/>
              <w:jc w:val="center"/>
              <w:rPr>
                <w:rFonts w:ascii="Arial Narrow" w:eastAsia="Times New Roman" w:hAnsi="Arial Narrow" w:cs="Arial"/>
                <w:bCs/>
                <w:sz w:val="20"/>
                <w:szCs w:val="20"/>
                <w:lang w:eastAsia="it-IT"/>
              </w:rPr>
            </w:pPr>
          </w:p>
          <w:p w:rsidR="00871722" w:rsidRDefault="009A7D09" w:rsidP="00871722">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B-15 </w:t>
            </w:r>
          </w:p>
          <w:p w:rsidR="00871722" w:rsidRDefault="00871722" w:rsidP="00871722">
            <w:pPr>
              <w:spacing w:after="0" w:line="240" w:lineRule="auto"/>
              <w:jc w:val="center"/>
              <w:rPr>
                <w:rFonts w:ascii="Arial Narrow" w:eastAsia="Times New Roman" w:hAnsi="Arial Narrow" w:cs="Arial"/>
                <w:bCs/>
                <w:sz w:val="20"/>
                <w:szCs w:val="20"/>
                <w:lang w:eastAsia="it-IT"/>
              </w:rPr>
            </w:pPr>
          </w:p>
          <w:p w:rsidR="009A7D09" w:rsidRDefault="009A7D09" w:rsidP="00871722">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B17 </w:t>
            </w:r>
          </w:p>
          <w:p w:rsidR="00DB55EA" w:rsidRPr="00DB55EA" w:rsidRDefault="00DB55EA" w:rsidP="00871722">
            <w:pPr>
              <w:spacing w:after="0" w:line="240" w:lineRule="auto"/>
              <w:jc w:val="center"/>
              <w:rPr>
                <w:rFonts w:ascii="Arial Narrow" w:eastAsia="Times New Roman" w:hAnsi="Arial Narrow" w:cs="Arial"/>
                <w:b/>
                <w:bCs/>
                <w:sz w:val="20"/>
                <w:szCs w:val="20"/>
                <w:lang w:eastAsia="it-IT"/>
              </w:rPr>
            </w:pPr>
            <w:r w:rsidRPr="00DB55EA">
              <w:rPr>
                <w:rFonts w:ascii="Arial Narrow" w:eastAsia="Times New Roman" w:hAnsi="Arial Narrow" w:cs="Arial"/>
                <w:b/>
                <w:bCs/>
                <w:sz w:val="20"/>
                <w:szCs w:val="20"/>
                <w:lang w:eastAsia="it-IT"/>
              </w:rPr>
              <w:t>B-05</w:t>
            </w:r>
            <w:r w:rsidR="007C3D56">
              <w:rPr>
                <w:rFonts w:ascii="Arial Narrow" w:eastAsia="Times New Roman" w:hAnsi="Arial Narrow" w:cs="Arial"/>
                <w:b/>
                <w:bCs/>
                <w:sz w:val="20"/>
                <w:szCs w:val="20"/>
                <w:lang w:eastAsia="it-IT"/>
              </w:rPr>
              <w:t xml:space="preserve"> (Nuova)</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843" w:type="dxa"/>
            <w:gridSpan w:val="4"/>
            <w:vAlign w:val="center"/>
          </w:tcPr>
          <w:p w:rsidR="009A7D09" w:rsidRPr="009A7D09" w:rsidRDefault="009A7D09" w:rsidP="009A7D09">
            <w:pPr>
              <w:spacing w:after="0" w:line="240" w:lineRule="auto"/>
              <w:rPr>
                <w:rFonts w:ascii="Arial Narrow" w:eastAsia="Times New Roman" w:hAnsi="Arial Narrow" w:cs="Arial"/>
                <w:bCs/>
                <w:i/>
                <w:sz w:val="16"/>
                <w:szCs w:val="16"/>
                <w:lang w:eastAsia="it-IT"/>
              </w:rPr>
            </w:pPr>
            <w:r w:rsidRPr="009A7D09">
              <w:rPr>
                <w:rFonts w:ascii="Arial Narrow" w:eastAsia="Times New Roman" w:hAnsi="Arial Narrow" w:cs="Arial"/>
                <w:bCs/>
                <w:i/>
                <w:sz w:val="16"/>
                <w:szCs w:val="16"/>
                <w:lang w:eastAsia="it-IT"/>
              </w:rPr>
              <w:t xml:space="preserve"> </w:t>
            </w:r>
          </w:p>
          <w:p w:rsidR="009A7D09" w:rsidRPr="009A7D09" w:rsidRDefault="009A7D09" w:rsidP="009A7D09">
            <w:pPr>
              <w:spacing w:after="0" w:line="240" w:lineRule="auto"/>
              <w:rPr>
                <w:rFonts w:ascii="Times New Roman" w:eastAsia="Times New Roman" w:hAnsi="Times New Roman" w:cs="Times New Roman"/>
                <w:i/>
                <w:sz w:val="16"/>
                <w:szCs w:val="16"/>
                <w:lang w:eastAsia="it-IT"/>
              </w:rPr>
            </w:pPr>
          </w:p>
          <w:p w:rsidR="009A7D09" w:rsidRPr="009A7D09" w:rsidRDefault="00050715" w:rsidP="009A7D09">
            <w:pPr>
              <w:spacing w:after="0" w:line="240" w:lineRule="auto"/>
              <w:jc w:val="both"/>
              <w:rPr>
                <w:rFonts w:ascii="Arial Narrow" w:eastAsia="Times New Roman" w:hAnsi="Arial Narrow" w:cs="Arial"/>
                <w:bCs/>
                <w:i/>
                <w:spacing w:val="2"/>
                <w:sz w:val="20"/>
                <w:szCs w:val="20"/>
                <w:lang w:eastAsia="it-IT"/>
              </w:rPr>
            </w:pPr>
            <w:r>
              <w:rPr>
                <w:rFonts w:ascii="Arial Narrow" w:eastAsia="Times New Roman" w:hAnsi="Arial Narrow" w:cs="Arial"/>
                <w:bCs/>
                <w:i/>
                <w:spacing w:val="2"/>
                <w:sz w:val="20"/>
                <w:szCs w:val="20"/>
                <w:lang w:eastAsia="it-IT"/>
              </w:rPr>
              <w:t xml:space="preserve">      </w:t>
            </w:r>
            <w:r w:rsidR="009A7D09" w:rsidRPr="009A7D09">
              <w:rPr>
                <w:rFonts w:ascii="Arial Narrow" w:eastAsia="Times New Roman" w:hAnsi="Arial Narrow" w:cs="Arial"/>
                <w:bCs/>
                <w:i/>
                <w:spacing w:val="2"/>
                <w:sz w:val="20"/>
                <w:szCs w:val="20"/>
                <w:lang w:eastAsia="it-IT"/>
              </w:rPr>
              <w:t>264              297</w:t>
            </w:r>
          </w:p>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i/>
                <w:spacing w:val="2"/>
                <w:sz w:val="20"/>
                <w:szCs w:val="20"/>
                <w:lang w:eastAsia="it-IT"/>
              </w:rPr>
              <w:t xml:space="preserve">     (561*)            </w:t>
            </w:r>
          </w:p>
        </w:tc>
        <w:tc>
          <w:tcPr>
            <w:tcW w:w="992" w:type="dxa"/>
            <w:gridSpan w:val="2"/>
            <w:shd w:val="clear" w:color="auto" w:fill="auto"/>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 xml:space="preserve">330 </w:t>
            </w:r>
            <w:r w:rsidRPr="009A7D09">
              <w:rPr>
                <w:rFonts w:ascii="Arial Narrow" w:eastAsia="Times New Roman" w:hAnsi="Arial Narrow" w:cs="Arial"/>
                <w:bCs/>
                <w:sz w:val="20"/>
                <w:szCs w:val="20"/>
                <w:lang w:eastAsia="it-IT"/>
              </w:rPr>
              <w:t>di cui</w:t>
            </w:r>
          </w:p>
          <w:p w:rsidR="009A7D09" w:rsidRPr="009A7D09" w:rsidRDefault="009A7D09" w:rsidP="009A7D09">
            <w:pPr>
              <w:spacing w:after="0" w:line="240" w:lineRule="auto"/>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66 ore (26/C – 27/C) </w:t>
            </w:r>
          </w:p>
          <w:p w:rsidR="009A7D09" w:rsidRPr="009A7D09" w:rsidRDefault="009A7D09" w:rsidP="009A7D09">
            <w:pPr>
              <w:spacing w:after="0" w:line="240" w:lineRule="auto"/>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66 ore (32/C) 198 ore (4/C-8/C-9/C-18/C)</w:t>
            </w:r>
          </w:p>
        </w:tc>
      </w:tr>
      <w:tr w:rsidR="009A7D09" w:rsidRPr="009A7D09" w:rsidTr="00C5583F">
        <w:trPr>
          <w:trHeight w:val="345"/>
        </w:trPr>
        <w:tc>
          <w:tcPr>
            <w:tcW w:w="10387" w:type="dxa"/>
            <w:gridSpan w:val="14"/>
          </w:tcPr>
          <w:p w:rsidR="009A7D09" w:rsidRPr="009A7D09" w:rsidRDefault="009A7D09" w:rsidP="003A156C">
            <w:pPr>
              <w:spacing w:before="120" w:after="120" w:line="240" w:lineRule="auto"/>
              <w:jc w:val="center"/>
              <w:rPr>
                <w:rFonts w:ascii="Arial Narrow" w:eastAsia="Times New Roman" w:hAnsi="Arial Narrow" w:cs="Arial"/>
                <w:b/>
                <w:bCs/>
                <w:spacing w:val="2"/>
                <w:lang w:eastAsia="it-IT"/>
              </w:rPr>
            </w:pPr>
            <w:r w:rsidRPr="009A7D09">
              <w:rPr>
                <w:rFonts w:ascii="Arial Narrow" w:eastAsia="Times New Roman" w:hAnsi="Arial Narrow" w:cs="Arial"/>
                <w:b/>
                <w:lang w:eastAsia="it-IT"/>
              </w:rPr>
              <w:t xml:space="preserve">ARTICOLAZIONE:  “LOGISTICA” </w:t>
            </w:r>
          </w:p>
        </w:tc>
      </w:tr>
      <w:tr w:rsidR="009A7D09" w:rsidRPr="009A7D09" w:rsidTr="00552A6D">
        <w:trPr>
          <w:trHeight w:val="428"/>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Complementi di matematica</w:t>
            </w:r>
          </w:p>
        </w:tc>
        <w:tc>
          <w:tcPr>
            <w:tcW w:w="1439" w:type="dxa"/>
            <w:gridSpan w:val="2"/>
            <w:tcBorders>
              <w:left w:val="single" w:sz="4" w:space="0" w:color="auto"/>
            </w:tcBorders>
            <w:vAlign w:val="center"/>
          </w:tcPr>
          <w:p w:rsid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47/A </w:t>
            </w:r>
          </w:p>
          <w:p w:rsidR="006F7FEE" w:rsidRPr="009A7D09" w:rsidRDefault="006F7FEE"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p>
        </w:tc>
        <w:tc>
          <w:tcPr>
            <w:tcW w:w="1279" w:type="dxa"/>
            <w:gridSpan w:val="2"/>
            <w:shd w:val="clear" w:color="auto" w:fill="auto"/>
          </w:tcPr>
          <w:p w:rsid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A-26 </w:t>
            </w:r>
          </w:p>
          <w:p w:rsidR="006F7FEE" w:rsidRPr="009A7D09" w:rsidRDefault="006F7FEE"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A-27</w:t>
            </w:r>
          </w:p>
        </w:tc>
        <w:tc>
          <w:tcPr>
            <w:tcW w:w="1276"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1003" w:type="dxa"/>
            <w:gridSpan w:val="2"/>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1007" w:type="dxa"/>
            <w:gridSpan w:val="4"/>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966" w:type="dxa"/>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552A6D">
        <w:trPr>
          <w:trHeight w:val="421"/>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Elettrotecnica, elettronica e automazione</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34/A- 35/A</w:t>
            </w:r>
          </w:p>
        </w:tc>
        <w:tc>
          <w:tcPr>
            <w:tcW w:w="1279"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A-40</w:t>
            </w:r>
          </w:p>
        </w:tc>
        <w:tc>
          <w:tcPr>
            <w:tcW w:w="1276"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1007" w:type="dxa"/>
            <w:gridSpan w:val="4"/>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66" w:type="dxa"/>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99</w:t>
            </w:r>
          </w:p>
        </w:tc>
      </w:tr>
      <w:tr w:rsidR="009A7D09" w:rsidRPr="009A7D09" w:rsidTr="00552A6D">
        <w:trPr>
          <w:trHeight w:val="541"/>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Diritto ed economia</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19/A</w:t>
            </w:r>
          </w:p>
        </w:tc>
        <w:tc>
          <w:tcPr>
            <w:tcW w:w="1279"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A-46</w:t>
            </w:r>
          </w:p>
        </w:tc>
        <w:tc>
          <w:tcPr>
            <w:tcW w:w="1276"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66</w:t>
            </w:r>
          </w:p>
        </w:tc>
        <w:tc>
          <w:tcPr>
            <w:tcW w:w="1007" w:type="dxa"/>
            <w:gridSpan w:val="4"/>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966" w:type="dxa"/>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66</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Scienze della navigazione e struttura dei mezzi di trasporto</w:t>
            </w:r>
          </w:p>
        </w:tc>
        <w:tc>
          <w:tcPr>
            <w:tcW w:w="1439" w:type="dxa"/>
            <w:gridSpan w:val="2"/>
            <w:tcBorders>
              <w:left w:val="single" w:sz="4" w:space="0" w:color="auto"/>
            </w:tcBorders>
            <w:vAlign w:val="center"/>
          </w:tcPr>
          <w:p w:rsidR="009A7D09" w:rsidRPr="009A7D09" w:rsidRDefault="00AB65A9"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14/A-53/A-55/A </w:t>
            </w:r>
            <w:r w:rsidR="009A7D09" w:rsidRPr="009A7D09">
              <w:rPr>
                <w:rFonts w:ascii="Arial Narrow" w:eastAsia="Times New Roman" w:hAnsi="Arial Narrow" w:cs="Arial"/>
                <w:sz w:val="20"/>
                <w:szCs w:val="20"/>
                <w:lang w:eastAsia="it-IT"/>
              </w:rPr>
              <w:t>56/A</w:t>
            </w:r>
          </w:p>
        </w:tc>
        <w:tc>
          <w:tcPr>
            <w:tcW w:w="1279" w:type="dxa"/>
            <w:gridSpan w:val="2"/>
            <w:shd w:val="clear" w:color="auto" w:fill="auto"/>
          </w:tcPr>
          <w:p w:rsidR="00847F34" w:rsidRDefault="00847F34" w:rsidP="00847F34">
            <w:pPr>
              <w:spacing w:after="0" w:line="240" w:lineRule="auto"/>
              <w:jc w:val="center"/>
              <w:rPr>
                <w:rFonts w:ascii="Arial Narrow" w:eastAsia="Times New Roman" w:hAnsi="Arial Narrow" w:cs="Arial"/>
                <w:sz w:val="20"/>
                <w:szCs w:val="20"/>
                <w:lang w:eastAsia="it-IT"/>
              </w:rPr>
            </w:pPr>
          </w:p>
          <w:p w:rsidR="00847F34" w:rsidRDefault="00847F34" w:rsidP="00963CFA">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A-33</w:t>
            </w:r>
          </w:p>
          <w:p w:rsidR="009A7D09" w:rsidRPr="009A7D09" w:rsidRDefault="00847F34" w:rsidP="00963CFA">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A-43</w:t>
            </w:r>
          </w:p>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276"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1007" w:type="dxa"/>
            <w:gridSpan w:val="4"/>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66" w:type="dxa"/>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99</w:t>
            </w:r>
          </w:p>
        </w:tc>
      </w:tr>
      <w:tr w:rsidR="009A7D09" w:rsidRPr="009A7D09" w:rsidTr="00552A6D">
        <w:trPr>
          <w:trHeight w:val="499"/>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Meccanica e macchine</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20/A</w:t>
            </w:r>
          </w:p>
        </w:tc>
        <w:tc>
          <w:tcPr>
            <w:tcW w:w="1279" w:type="dxa"/>
            <w:gridSpan w:val="2"/>
            <w:shd w:val="clear" w:color="auto" w:fill="auto"/>
          </w:tcPr>
          <w:p w:rsidR="009A7D09" w:rsidRPr="009A7D09" w:rsidRDefault="009A7D09" w:rsidP="00BB1A8C">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A-42</w:t>
            </w:r>
          </w:p>
        </w:tc>
        <w:tc>
          <w:tcPr>
            <w:tcW w:w="1276"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1007" w:type="dxa"/>
            <w:gridSpan w:val="4"/>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 99</w:t>
            </w:r>
          </w:p>
        </w:tc>
        <w:tc>
          <w:tcPr>
            <w:tcW w:w="966" w:type="dxa"/>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 xml:space="preserve">99 </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Logistica</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14/A-53/A-55/A-56/A</w:t>
            </w:r>
          </w:p>
          <w:p w:rsidR="009A7D09" w:rsidRPr="009A7D09" w:rsidRDefault="009A7D09" w:rsidP="009A7D09">
            <w:pPr>
              <w:spacing w:after="0" w:line="240" w:lineRule="auto"/>
              <w:rPr>
                <w:rFonts w:ascii="Arial Narrow" w:eastAsia="Times New Roman" w:hAnsi="Arial Narrow" w:cs="Arial"/>
                <w:sz w:val="20"/>
                <w:szCs w:val="20"/>
                <w:lang w:eastAsia="it-IT"/>
              </w:rPr>
            </w:pPr>
          </w:p>
        </w:tc>
        <w:tc>
          <w:tcPr>
            <w:tcW w:w="1279" w:type="dxa"/>
            <w:gridSpan w:val="2"/>
            <w:shd w:val="clear" w:color="auto" w:fill="auto"/>
          </w:tcPr>
          <w:p w:rsidR="00977033" w:rsidRDefault="00977033" w:rsidP="00963CFA">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A-33</w:t>
            </w:r>
          </w:p>
          <w:p w:rsidR="009A7D09" w:rsidRPr="00CD2876" w:rsidRDefault="00977033" w:rsidP="00963CFA">
            <w:pPr>
              <w:spacing w:after="0" w:line="240" w:lineRule="auto"/>
              <w:jc w:val="center"/>
              <w:rPr>
                <w:rFonts w:ascii="Arial Narrow" w:eastAsia="Times New Roman" w:hAnsi="Arial Narrow" w:cs="Arial"/>
                <w:sz w:val="20"/>
                <w:szCs w:val="20"/>
                <w:lang w:eastAsia="it-IT"/>
              </w:rPr>
            </w:pPr>
            <w:r w:rsidRPr="00CD2876">
              <w:rPr>
                <w:rFonts w:ascii="Arial Narrow" w:eastAsia="Times New Roman" w:hAnsi="Arial Narrow" w:cs="Arial"/>
                <w:sz w:val="20"/>
                <w:szCs w:val="20"/>
                <w:lang w:eastAsia="it-IT"/>
              </w:rPr>
              <w:t>A-43</w:t>
            </w:r>
          </w:p>
          <w:p w:rsidR="009A7D09" w:rsidRPr="009A7D09" w:rsidRDefault="00DB55EA" w:rsidP="009A7D09">
            <w:pPr>
              <w:spacing w:after="0" w:line="240" w:lineRule="auto"/>
              <w:jc w:val="center"/>
              <w:rPr>
                <w:rFonts w:ascii="Arial Narrow" w:eastAsia="Times New Roman" w:hAnsi="Arial Narrow" w:cs="Arial"/>
                <w:b/>
                <w:bCs/>
                <w:sz w:val="20"/>
                <w:szCs w:val="20"/>
                <w:lang w:eastAsia="it-IT"/>
              </w:rPr>
            </w:pPr>
            <w:r>
              <w:rPr>
                <w:rFonts w:ascii="Arial Narrow" w:eastAsia="Times New Roman" w:hAnsi="Arial Narrow" w:cs="Arial"/>
                <w:b/>
                <w:bCs/>
                <w:sz w:val="20"/>
                <w:szCs w:val="20"/>
                <w:lang w:eastAsia="it-IT"/>
              </w:rPr>
              <w:t>A-36</w:t>
            </w:r>
            <w:r w:rsidR="007C3D56">
              <w:rPr>
                <w:rFonts w:ascii="Arial Narrow" w:eastAsia="Times New Roman" w:hAnsi="Arial Narrow" w:cs="Arial"/>
                <w:b/>
                <w:bCs/>
                <w:sz w:val="20"/>
                <w:szCs w:val="20"/>
                <w:lang w:eastAsia="it-IT"/>
              </w:rPr>
              <w:t xml:space="preserve"> (Nuova)</w:t>
            </w:r>
          </w:p>
        </w:tc>
        <w:tc>
          <w:tcPr>
            <w:tcW w:w="1276"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165</w:t>
            </w:r>
          </w:p>
        </w:tc>
        <w:tc>
          <w:tcPr>
            <w:tcW w:w="1007" w:type="dxa"/>
            <w:gridSpan w:val="4"/>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 165</w:t>
            </w:r>
          </w:p>
        </w:tc>
        <w:tc>
          <w:tcPr>
            <w:tcW w:w="966" w:type="dxa"/>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198</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jc w:val="right"/>
              <w:rPr>
                <w:rFonts w:ascii="Arial Narrow" w:eastAsia="Times New Roman" w:hAnsi="Arial Narrow" w:cs="Arial"/>
                <w:b/>
                <w:sz w:val="20"/>
                <w:szCs w:val="20"/>
                <w:lang w:eastAsia="it-IT"/>
              </w:rPr>
            </w:pPr>
            <w:r w:rsidRPr="009A7D09">
              <w:rPr>
                <w:rFonts w:ascii="Arial Narrow" w:eastAsia="Times New Roman" w:hAnsi="Arial Narrow" w:cs="Arial"/>
                <w:i/>
                <w:sz w:val="20"/>
                <w:szCs w:val="20"/>
                <w:lang w:eastAsia="it-IT"/>
              </w:rPr>
              <w:t xml:space="preserve">di cui in compresenza </w:t>
            </w:r>
          </w:p>
        </w:tc>
        <w:tc>
          <w:tcPr>
            <w:tcW w:w="1439" w:type="dxa"/>
            <w:gridSpan w:val="2"/>
            <w:tcBorders>
              <w:left w:val="single" w:sz="4" w:space="0" w:color="auto"/>
            </w:tcBorders>
            <w:vAlign w:val="center"/>
          </w:tcPr>
          <w:p w:rsidR="00CB0D69"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4/C- 8/C</w:t>
            </w:r>
          </w:p>
          <w:p w:rsidR="00CB0D69" w:rsidRDefault="00CB0D69"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 xml:space="preserve"> 9/C-</w:t>
            </w:r>
            <w:r w:rsidRPr="009A7D09">
              <w:rPr>
                <w:rFonts w:ascii="Arial Narrow" w:eastAsia="Times New Roman" w:hAnsi="Arial Narrow" w:cs="Arial"/>
                <w:i/>
                <w:sz w:val="20"/>
                <w:szCs w:val="20"/>
                <w:lang w:eastAsia="it-IT"/>
              </w:rPr>
              <w:t>18/C</w:t>
            </w:r>
          </w:p>
          <w:p w:rsidR="00CB0D69"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17/C</w:t>
            </w:r>
          </w:p>
          <w:p w:rsidR="00CB0D69" w:rsidRDefault="004564CF"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23/C</w:t>
            </w:r>
          </w:p>
          <w:p w:rsidR="009A7D09" w:rsidRDefault="004564CF"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32/C</w:t>
            </w:r>
          </w:p>
          <w:p w:rsidR="00EE20A5" w:rsidRPr="009A7D09" w:rsidRDefault="00EE20A5"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26/C-27/C</w:t>
            </w:r>
          </w:p>
          <w:p w:rsidR="006F3F04" w:rsidRDefault="006F3F04" w:rsidP="009A7D09">
            <w:pPr>
              <w:spacing w:after="0" w:line="240" w:lineRule="auto"/>
              <w:rPr>
                <w:rFonts w:ascii="Arial Narrow" w:eastAsia="Times New Roman" w:hAnsi="Arial Narrow" w:cs="Arial"/>
                <w:i/>
                <w:sz w:val="20"/>
                <w:szCs w:val="20"/>
                <w:lang w:eastAsia="it-IT"/>
              </w:rPr>
            </w:pPr>
          </w:p>
          <w:p w:rsidR="006F3F04" w:rsidRDefault="00963CFA"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(4C-8C-9C-17C-18C-23C-</w:t>
            </w:r>
            <w:r w:rsidR="006F3F04">
              <w:rPr>
                <w:rFonts w:ascii="Arial Narrow" w:eastAsia="Times New Roman" w:hAnsi="Arial Narrow" w:cs="Arial"/>
                <w:i/>
                <w:sz w:val="20"/>
                <w:szCs w:val="20"/>
                <w:lang w:eastAsia="it-IT"/>
              </w:rPr>
              <w:t>.32C)</w:t>
            </w:r>
          </w:p>
          <w:p w:rsidR="009A7D09" w:rsidRPr="009A7D09"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ore </w:t>
            </w:r>
            <w:smartTag w:uri="urn:schemas-microsoft-com:office:smarttags" w:element="metricconverter">
              <w:smartTagPr>
                <w:attr w:name="ProductID" w:val="198 in"/>
              </w:smartTagPr>
              <w:r w:rsidRPr="009A7D09">
                <w:rPr>
                  <w:rFonts w:ascii="Arial Narrow" w:eastAsia="Times New Roman" w:hAnsi="Arial Narrow" w:cs="Arial"/>
                  <w:i/>
                  <w:sz w:val="20"/>
                  <w:szCs w:val="20"/>
                  <w:lang w:eastAsia="it-IT"/>
                </w:rPr>
                <w:t>198 in</w:t>
              </w:r>
            </w:smartTag>
            <w:r w:rsidRPr="009A7D09">
              <w:rPr>
                <w:rFonts w:ascii="Arial Narrow" w:eastAsia="Times New Roman" w:hAnsi="Arial Narrow" w:cs="Arial"/>
                <w:i/>
                <w:sz w:val="20"/>
                <w:szCs w:val="20"/>
                <w:lang w:eastAsia="it-IT"/>
              </w:rPr>
              <w:t xml:space="preserve"> III e </w:t>
            </w:r>
            <w:smartTag w:uri="urn:schemas-microsoft-com:office:smarttags" w:element="metricconverter">
              <w:smartTagPr>
                <w:attr w:name="ProductID" w:val="231 in"/>
              </w:smartTagPr>
              <w:r w:rsidRPr="009A7D09">
                <w:rPr>
                  <w:rFonts w:ascii="Arial Narrow" w:eastAsia="Times New Roman" w:hAnsi="Arial Narrow" w:cs="Arial"/>
                  <w:i/>
                  <w:sz w:val="20"/>
                  <w:szCs w:val="20"/>
                  <w:lang w:eastAsia="it-IT"/>
                </w:rPr>
                <w:t>231 in</w:t>
              </w:r>
            </w:smartTag>
            <w:r w:rsidRPr="009A7D09">
              <w:rPr>
                <w:rFonts w:ascii="Arial Narrow" w:eastAsia="Times New Roman" w:hAnsi="Arial Narrow" w:cs="Arial"/>
                <w:i/>
                <w:sz w:val="20"/>
                <w:szCs w:val="20"/>
                <w:lang w:eastAsia="it-IT"/>
              </w:rPr>
              <w:t xml:space="preserve"> quarta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i/>
                <w:sz w:val="20"/>
                <w:szCs w:val="20"/>
                <w:lang w:eastAsia="it-IT"/>
              </w:rPr>
              <w:t xml:space="preserve">(26/C-27/C)   ore </w:t>
            </w:r>
            <w:smartTag w:uri="urn:schemas-microsoft-com:office:smarttags" w:element="metricconverter">
              <w:smartTagPr>
                <w:attr w:name="ProductID" w:val="66 in"/>
              </w:smartTagPr>
              <w:r w:rsidRPr="009A7D09">
                <w:rPr>
                  <w:rFonts w:ascii="Arial Narrow" w:eastAsia="Times New Roman" w:hAnsi="Arial Narrow" w:cs="Arial"/>
                  <w:i/>
                  <w:sz w:val="20"/>
                  <w:szCs w:val="20"/>
                  <w:lang w:eastAsia="it-IT"/>
                </w:rPr>
                <w:t>66 in</w:t>
              </w:r>
            </w:smartTag>
            <w:r w:rsidRPr="009A7D09">
              <w:rPr>
                <w:rFonts w:ascii="Arial Narrow" w:eastAsia="Times New Roman" w:hAnsi="Arial Narrow" w:cs="Arial"/>
                <w:i/>
                <w:sz w:val="20"/>
                <w:szCs w:val="20"/>
                <w:lang w:eastAsia="it-IT"/>
              </w:rPr>
              <w:t xml:space="preserve"> III e IV </w:t>
            </w:r>
          </w:p>
        </w:tc>
        <w:tc>
          <w:tcPr>
            <w:tcW w:w="1279"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B-09 </w:t>
            </w:r>
          </w:p>
          <w:p w:rsidR="00CB0D6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B-24 </w:t>
            </w:r>
          </w:p>
          <w:p w:rsidR="00CB0D6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B-25 </w:t>
            </w:r>
          </w:p>
          <w:p w:rsidR="00EE20A5"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B-10 </w:t>
            </w:r>
          </w:p>
          <w:p w:rsidR="00EE20A5"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B-1</w:t>
            </w:r>
            <w:r w:rsidR="003918A8">
              <w:rPr>
                <w:rFonts w:ascii="Arial Narrow" w:eastAsia="Times New Roman" w:hAnsi="Arial Narrow" w:cs="Arial"/>
                <w:bCs/>
                <w:sz w:val="20"/>
                <w:szCs w:val="20"/>
                <w:lang w:eastAsia="it-IT"/>
              </w:rPr>
              <w:t>7</w:t>
            </w:r>
            <w:r w:rsidRPr="009A7D09">
              <w:rPr>
                <w:rFonts w:ascii="Arial Narrow" w:eastAsia="Times New Roman" w:hAnsi="Arial Narrow" w:cs="Arial"/>
                <w:bCs/>
                <w:sz w:val="20"/>
                <w:szCs w:val="20"/>
                <w:lang w:eastAsia="it-IT"/>
              </w:rPr>
              <w:t xml:space="preserve"> </w:t>
            </w:r>
          </w:p>
          <w:p w:rsidR="009A7D09" w:rsidRDefault="009A7D09" w:rsidP="00EE20A5">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B-15 </w:t>
            </w:r>
          </w:p>
          <w:p w:rsidR="00DB55EA" w:rsidRDefault="00DB55EA" w:rsidP="00EE20A5">
            <w:pPr>
              <w:spacing w:after="0" w:line="240" w:lineRule="auto"/>
              <w:jc w:val="center"/>
              <w:rPr>
                <w:rFonts w:ascii="Arial Narrow" w:eastAsia="Times New Roman" w:hAnsi="Arial Narrow" w:cs="Arial"/>
                <w:bCs/>
                <w:sz w:val="20"/>
                <w:szCs w:val="20"/>
                <w:lang w:eastAsia="it-IT"/>
              </w:rPr>
            </w:pPr>
          </w:p>
          <w:p w:rsidR="00DB55EA" w:rsidRPr="00DB55EA" w:rsidRDefault="00DB55EA" w:rsidP="00EE20A5">
            <w:pPr>
              <w:spacing w:after="0" w:line="240" w:lineRule="auto"/>
              <w:jc w:val="center"/>
              <w:rPr>
                <w:rFonts w:ascii="Arial Narrow" w:eastAsia="Times New Roman" w:hAnsi="Arial Narrow" w:cs="Arial"/>
                <w:b/>
                <w:bCs/>
                <w:sz w:val="20"/>
                <w:szCs w:val="20"/>
                <w:lang w:eastAsia="it-IT"/>
              </w:rPr>
            </w:pPr>
            <w:r w:rsidRPr="00DB55EA">
              <w:rPr>
                <w:rFonts w:ascii="Arial Narrow" w:eastAsia="Times New Roman" w:hAnsi="Arial Narrow" w:cs="Arial"/>
                <w:b/>
                <w:bCs/>
                <w:sz w:val="20"/>
                <w:szCs w:val="20"/>
                <w:lang w:eastAsia="it-IT"/>
              </w:rPr>
              <w:t>B-05</w:t>
            </w:r>
            <w:r w:rsidR="007C3D56">
              <w:rPr>
                <w:rFonts w:ascii="Arial Narrow" w:eastAsia="Times New Roman" w:hAnsi="Arial Narrow" w:cs="Arial"/>
                <w:b/>
                <w:bCs/>
                <w:sz w:val="20"/>
                <w:szCs w:val="20"/>
                <w:lang w:eastAsia="it-IT"/>
              </w:rPr>
              <w:t xml:space="preserve"> (Nuova)</w:t>
            </w:r>
          </w:p>
        </w:tc>
        <w:tc>
          <w:tcPr>
            <w:tcW w:w="1276"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2010" w:type="dxa"/>
            <w:gridSpan w:val="6"/>
            <w:vAlign w:val="center"/>
          </w:tcPr>
          <w:p w:rsidR="009A7D09" w:rsidRPr="009A7D09" w:rsidRDefault="00050715" w:rsidP="009A7D09">
            <w:pPr>
              <w:spacing w:after="0" w:line="240" w:lineRule="auto"/>
              <w:rPr>
                <w:rFonts w:ascii="Arial Narrow" w:eastAsia="Times New Roman" w:hAnsi="Arial Narrow" w:cs="Arial"/>
                <w:bCs/>
                <w:i/>
                <w:spacing w:val="2"/>
                <w:sz w:val="20"/>
                <w:szCs w:val="20"/>
                <w:lang w:eastAsia="it-IT"/>
              </w:rPr>
            </w:pPr>
            <w:r>
              <w:rPr>
                <w:rFonts w:ascii="Arial Narrow" w:eastAsia="Times New Roman" w:hAnsi="Arial Narrow" w:cs="Arial"/>
                <w:bCs/>
                <w:i/>
                <w:spacing w:val="2"/>
                <w:sz w:val="20"/>
                <w:szCs w:val="20"/>
                <w:lang w:eastAsia="it-IT"/>
              </w:rPr>
              <w:t xml:space="preserve">        </w:t>
            </w:r>
            <w:r w:rsidR="009A7D09" w:rsidRPr="009A7D09">
              <w:rPr>
                <w:rFonts w:ascii="Arial Narrow" w:eastAsia="Times New Roman" w:hAnsi="Arial Narrow" w:cs="Arial"/>
                <w:bCs/>
                <w:i/>
                <w:spacing w:val="2"/>
                <w:sz w:val="20"/>
                <w:szCs w:val="20"/>
                <w:lang w:eastAsia="it-IT"/>
              </w:rPr>
              <w:t>264              297</w:t>
            </w:r>
          </w:p>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i/>
                <w:spacing w:val="2"/>
                <w:sz w:val="20"/>
                <w:szCs w:val="20"/>
                <w:lang w:eastAsia="it-IT"/>
              </w:rPr>
              <w:t xml:space="preserve">     (561*)            </w:t>
            </w:r>
          </w:p>
        </w:tc>
        <w:tc>
          <w:tcPr>
            <w:tcW w:w="966" w:type="dxa"/>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 xml:space="preserve">330 </w:t>
            </w:r>
            <w:r w:rsidRPr="009A7D09">
              <w:rPr>
                <w:rFonts w:ascii="Arial Narrow" w:eastAsia="Times New Roman" w:hAnsi="Arial Narrow" w:cs="Arial"/>
                <w:bCs/>
                <w:sz w:val="20"/>
                <w:szCs w:val="20"/>
                <w:lang w:eastAsia="it-IT"/>
              </w:rPr>
              <w:t>di cui</w:t>
            </w:r>
          </w:p>
          <w:p w:rsidR="009A7D09" w:rsidRPr="009A7D09" w:rsidRDefault="009A7D09" w:rsidP="009A7D09">
            <w:pPr>
              <w:spacing w:after="0" w:line="240" w:lineRule="auto"/>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 ore (26/C – 27/C)</w:t>
            </w:r>
          </w:p>
          <w:p w:rsidR="009A7D09" w:rsidRPr="009A7D09" w:rsidRDefault="009A7D09" w:rsidP="009A7D09">
            <w:pPr>
              <w:spacing w:after="0" w:line="240" w:lineRule="auto"/>
              <w:rPr>
                <w:rFonts w:ascii="Arial Narrow" w:eastAsia="Times New Roman" w:hAnsi="Arial Narrow" w:cs="Arial"/>
                <w:b/>
                <w:bCs/>
                <w:i/>
                <w:sz w:val="20"/>
                <w:szCs w:val="20"/>
                <w:lang w:eastAsia="it-IT"/>
              </w:rPr>
            </w:pPr>
            <w:r w:rsidRPr="009A7D09">
              <w:rPr>
                <w:rFonts w:ascii="Arial Narrow" w:eastAsia="Times New Roman" w:hAnsi="Arial Narrow" w:cs="Arial"/>
                <w:bCs/>
                <w:sz w:val="20"/>
                <w:szCs w:val="20"/>
                <w:lang w:eastAsia="it-IT"/>
              </w:rPr>
              <w:t>264 ore (4/C-8/C-9/C-17/C-18/C-23/C-32/C)</w:t>
            </w:r>
          </w:p>
        </w:tc>
      </w:tr>
      <w:tr w:rsidR="009A7D09" w:rsidRPr="009A7D09" w:rsidTr="00552A6D">
        <w:trPr>
          <w:trHeight w:val="315"/>
        </w:trPr>
        <w:tc>
          <w:tcPr>
            <w:tcW w:w="4856" w:type="dxa"/>
            <w:gridSpan w:val="3"/>
          </w:tcPr>
          <w:p w:rsidR="009A7D09" w:rsidRPr="009A7D09" w:rsidRDefault="009A7D09" w:rsidP="009A7D09">
            <w:pPr>
              <w:spacing w:before="120" w:after="0" w:line="240" w:lineRule="auto"/>
              <w:jc w:val="right"/>
              <w:rPr>
                <w:rFonts w:ascii="Arial Narrow" w:eastAsia="Times New Roman" w:hAnsi="Arial Narrow" w:cs="Arial"/>
                <w:b/>
                <w:bCs/>
                <w:spacing w:val="2"/>
                <w:sz w:val="20"/>
                <w:szCs w:val="20"/>
                <w:lang w:eastAsia="it-IT"/>
              </w:rPr>
            </w:pPr>
            <w:r w:rsidRPr="009A7D09">
              <w:rPr>
                <w:rFonts w:ascii="Arial Narrow" w:eastAsia="Times New Roman" w:hAnsi="Arial Narrow" w:cs="Arial"/>
                <w:b/>
                <w:bCs/>
                <w:spacing w:val="2"/>
                <w:sz w:val="20"/>
                <w:szCs w:val="20"/>
                <w:lang w:eastAsia="it-IT"/>
              </w:rPr>
              <w:lastRenderedPageBreak/>
              <w:t>Totale ore annue di attività</w:t>
            </w:r>
          </w:p>
          <w:p w:rsidR="009A7D09" w:rsidRPr="009A7D09" w:rsidRDefault="009A7D09" w:rsidP="009A7D09">
            <w:pPr>
              <w:spacing w:after="0" w:line="240" w:lineRule="auto"/>
              <w:jc w:val="right"/>
              <w:rPr>
                <w:rFonts w:ascii="Arial Narrow" w:eastAsia="Times New Roman" w:hAnsi="Arial Narrow" w:cs="Arial"/>
                <w:b/>
                <w:bCs/>
                <w:sz w:val="20"/>
                <w:szCs w:val="20"/>
                <w:lang w:eastAsia="it-IT"/>
              </w:rPr>
            </w:pPr>
            <w:r w:rsidRPr="009A7D09">
              <w:rPr>
                <w:rFonts w:ascii="Arial Narrow" w:eastAsia="Times New Roman" w:hAnsi="Arial Narrow" w:cs="Arial"/>
                <w:b/>
                <w:spacing w:val="2"/>
                <w:sz w:val="20"/>
                <w:szCs w:val="20"/>
                <w:lang w:eastAsia="it-IT"/>
              </w:rPr>
              <w:t xml:space="preserve">E </w:t>
            </w:r>
            <w:r w:rsidRPr="009A7D09">
              <w:rPr>
                <w:rFonts w:ascii="Arial Narrow" w:eastAsia="Times New Roman" w:hAnsi="Arial Narrow" w:cs="Arial"/>
                <w:b/>
                <w:bCs/>
                <w:spacing w:val="2"/>
                <w:sz w:val="20"/>
                <w:szCs w:val="20"/>
                <w:lang w:eastAsia="it-IT"/>
              </w:rPr>
              <w:t>insegnamenti di indirizzo</w:t>
            </w:r>
          </w:p>
        </w:tc>
        <w:tc>
          <w:tcPr>
            <w:tcW w:w="1279" w:type="dxa"/>
            <w:gridSpan w:val="2"/>
          </w:tcPr>
          <w:p w:rsidR="009A7D09" w:rsidRPr="009A7D09" w:rsidRDefault="009A7D09" w:rsidP="009A7D09">
            <w:pPr>
              <w:spacing w:before="240" w:after="120" w:line="240" w:lineRule="auto"/>
              <w:jc w:val="center"/>
              <w:rPr>
                <w:rFonts w:ascii="Arial Narrow" w:eastAsia="Times New Roman" w:hAnsi="Arial Narrow" w:cs="Arial"/>
                <w:bCs/>
                <w:spacing w:val="2"/>
                <w:sz w:val="20"/>
                <w:szCs w:val="20"/>
                <w:lang w:eastAsia="it-IT"/>
              </w:rPr>
            </w:pPr>
          </w:p>
        </w:tc>
        <w:tc>
          <w:tcPr>
            <w:tcW w:w="718" w:type="dxa"/>
          </w:tcPr>
          <w:p w:rsidR="009A7D09" w:rsidRPr="009A7D09" w:rsidRDefault="009A7D09" w:rsidP="009A7D09">
            <w:pPr>
              <w:spacing w:before="240" w:after="12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396</w:t>
            </w:r>
          </w:p>
        </w:tc>
        <w:tc>
          <w:tcPr>
            <w:tcW w:w="558" w:type="dxa"/>
          </w:tcPr>
          <w:p w:rsidR="009A7D09" w:rsidRPr="009A7D09" w:rsidRDefault="009A7D09" w:rsidP="009A7D09">
            <w:pPr>
              <w:spacing w:before="240" w:after="12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396</w:t>
            </w:r>
          </w:p>
        </w:tc>
        <w:tc>
          <w:tcPr>
            <w:tcW w:w="1003" w:type="dxa"/>
            <w:gridSpan w:val="2"/>
          </w:tcPr>
          <w:p w:rsidR="009A7D09" w:rsidRPr="009A7D09" w:rsidRDefault="009A7D09" w:rsidP="009A7D09">
            <w:pPr>
              <w:spacing w:before="240" w:after="12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561</w:t>
            </w:r>
          </w:p>
        </w:tc>
        <w:tc>
          <w:tcPr>
            <w:tcW w:w="1007" w:type="dxa"/>
            <w:gridSpan w:val="4"/>
          </w:tcPr>
          <w:p w:rsidR="009A7D09" w:rsidRPr="009A7D09" w:rsidRDefault="009A7D09" w:rsidP="009A7D09">
            <w:pPr>
              <w:spacing w:before="240" w:after="12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561</w:t>
            </w:r>
          </w:p>
        </w:tc>
        <w:tc>
          <w:tcPr>
            <w:tcW w:w="966" w:type="dxa"/>
          </w:tcPr>
          <w:p w:rsidR="009A7D09" w:rsidRPr="009A7D09" w:rsidRDefault="009A7D09" w:rsidP="009A7D09">
            <w:pPr>
              <w:spacing w:before="240" w:after="12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561</w:t>
            </w:r>
          </w:p>
        </w:tc>
      </w:tr>
      <w:tr w:rsidR="009A7D09" w:rsidRPr="009A7D09" w:rsidTr="00552A6D">
        <w:trPr>
          <w:trHeight w:val="315"/>
        </w:trPr>
        <w:tc>
          <w:tcPr>
            <w:tcW w:w="4856" w:type="dxa"/>
            <w:gridSpan w:val="3"/>
          </w:tcPr>
          <w:p w:rsidR="009A7D09" w:rsidRPr="009A7D09" w:rsidRDefault="009A7D09" w:rsidP="009A7D09">
            <w:pPr>
              <w:snapToGrid w:val="0"/>
              <w:spacing w:after="0" w:line="240" w:lineRule="auto"/>
              <w:rPr>
                <w:rFonts w:ascii="Arial Narrow" w:eastAsia="Times New Roman" w:hAnsi="Arial Narrow" w:cs="Arial"/>
                <w:i/>
                <w:sz w:val="20"/>
                <w:szCs w:val="20"/>
                <w:lang w:eastAsia="it-IT"/>
              </w:rPr>
            </w:pPr>
          </w:p>
        </w:tc>
        <w:tc>
          <w:tcPr>
            <w:tcW w:w="1279" w:type="dxa"/>
            <w:gridSpan w:val="2"/>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276" w:type="dxa"/>
            <w:gridSpan w:val="2"/>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2010" w:type="dxa"/>
            <w:gridSpan w:val="6"/>
          </w:tcPr>
          <w:p w:rsidR="009A7D09" w:rsidRPr="009A7D09" w:rsidRDefault="009A7D09" w:rsidP="009A7D09">
            <w:pPr>
              <w:spacing w:after="0" w:line="240" w:lineRule="auto"/>
              <w:jc w:val="center"/>
              <w:rPr>
                <w:rFonts w:ascii="Arial Narrow" w:eastAsia="Times New Roman" w:hAnsi="Arial Narrow" w:cs="Arial"/>
                <w:bCs/>
                <w:spacing w:val="4"/>
                <w:sz w:val="20"/>
                <w:szCs w:val="20"/>
                <w:lang w:eastAsia="it-IT"/>
              </w:rPr>
            </w:pPr>
            <w:r w:rsidRPr="009A7D09">
              <w:rPr>
                <w:rFonts w:ascii="Arial Narrow" w:eastAsia="Times New Roman" w:hAnsi="Arial Narrow" w:cs="Arial"/>
                <w:bCs/>
                <w:i/>
                <w:sz w:val="20"/>
                <w:szCs w:val="20"/>
                <w:lang w:eastAsia="it-IT"/>
              </w:rPr>
              <w:t xml:space="preserve">(264)  561* (297) </w:t>
            </w:r>
          </w:p>
        </w:tc>
        <w:tc>
          <w:tcPr>
            <w:tcW w:w="966" w:type="dxa"/>
          </w:tcPr>
          <w:p w:rsidR="009A7D09" w:rsidRPr="009A7D09" w:rsidRDefault="009A7D09" w:rsidP="009A7D09">
            <w:pPr>
              <w:spacing w:after="0" w:line="240" w:lineRule="auto"/>
              <w:jc w:val="center"/>
              <w:rPr>
                <w:rFonts w:ascii="Arial Narrow" w:eastAsia="Times New Roman" w:hAnsi="Arial Narrow" w:cs="Arial"/>
                <w:b/>
                <w:bCs/>
                <w:i/>
                <w:spacing w:val="4"/>
                <w:sz w:val="20"/>
                <w:szCs w:val="20"/>
                <w:lang w:eastAsia="it-IT"/>
              </w:rPr>
            </w:pPr>
            <w:r w:rsidRPr="009A7D09">
              <w:rPr>
                <w:rFonts w:ascii="Arial Narrow" w:eastAsia="Times New Roman" w:hAnsi="Arial Narrow" w:cs="Arial"/>
                <w:b/>
                <w:bCs/>
                <w:i/>
                <w:spacing w:val="4"/>
                <w:sz w:val="20"/>
                <w:szCs w:val="20"/>
                <w:lang w:eastAsia="it-IT"/>
              </w:rPr>
              <w:t>330</w:t>
            </w:r>
          </w:p>
        </w:tc>
      </w:tr>
      <w:tr w:rsidR="009A7D09" w:rsidRPr="009A7D09" w:rsidTr="00552A6D">
        <w:trPr>
          <w:trHeight w:val="315"/>
        </w:trPr>
        <w:tc>
          <w:tcPr>
            <w:tcW w:w="4856" w:type="dxa"/>
            <w:gridSpan w:val="3"/>
          </w:tcPr>
          <w:p w:rsidR="009A7D09" w:rsidRPr="009A7D09" w:rsidRDefault="009A7D09" w:rsidP="009A7D09">
            <w:pPr>
              <w:spacing w:after="0" w:line="240" w:lineRule="auto"/>
              <w:jc w:val="right"/>
              <w:rPr>
                <w:rFonts w:ascii="Arial Narrow" w:eastAsia="Times New Roman" w:hAnsi="Arial Narrow" w:cs="Arial"/>
                <w:b/>
                <w:sz w:val="20"/>
                <w:szCs w:val="20"/>
                <w:lang w:eastAsia="it-IT"/>
              </w:rPr>
            </w:pPr>
            <w:r w:rsidRPr="009A7D09">
              <w:rPr>
                <w:rFonts w:ascii="Arial Narrow" w:eastAsia="Times New Roman" w:hAnsi="Arial Narrow" w:cs="Arial"/>
                <w:b/>
                <w:spacing w:val="2"/>
                <w:sz w:val="20"/>
                <w:szCs w:val="20"/>
                <w:lang w:eastAsia="it-IT"/>
              </w:rPr>
              <w:t>Totale complessivo ore</w:t>
            </w:r>
          </w:p>
        </w:tc>
        <w:tc>
          <w:tcPr>
            <w:tcW w:w="1279" w:type="dxa"/>
            <w:gridSpan w:val="2"/>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p>
        </w:tc>
        <w:tc>
          <w:tcPr>
            <w:tcW w:w="718" w:type="dxa"/>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1056</w:t>
            </w:r>
          </w:p>
        </w:tc>
        <w:tc>
          <w:tcPr>
            <w:tcW w:w="558" w:type="dxa"/>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1056</w:t>
            </w:r>
          </w:p>
        </w:tc>
        <w:tc>
          <w:tcPr>
            <w:tcW w:w="1003" w:type="dxa"/>
            <w:gridSpan w:val="2"/>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4"/>
                <w:sz w:val="20"/>
                <w:szCs w:val="20"/>
                <w:lang w:eastAsia="it-IT"/>
              </w:rPr>
              <w:t>1056</w:t>
            </w:r>
          </w:p>
        </w:tc>
        <w:tc>
          <w:tcPr>
            <w:tcW w:w="1007" w:type="dxa"/>
            <w:gridSpan w:val="4"/>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1056</w:t>
            </w:r>
          </w:p>
        </w:tc>
        <w:tc>
          <w:tcPr>
            <w:tcW w:w="966" w:type="dxa"/>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NOTA: Le articolazioni “Costruzione del mezzo” e “Conduzione del mezzo” sono riferite ai settori aeronautico, navale e terrestre.</w:t>
      </w:r>
    </w:p>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9A7D09" w:rsidRPr="009A7D09" w:rsidRDefault="009A7D09" w:rsidP="009A7D09">
      <w:pPr>
        <w:spacing w:after="0" w:line="240" w:lineRule="auto"/>
        <w:rPr>
          <w:rFonts w:ascii="Arial" w:eastAsia="Times New Roman" w:hAnsi="Arial" w:cs="Arial"/>
          <w:b/>
          <w:sz w:val="20"/>
          <w:szCs w:val="20"/>
          <w:lang w:eastAsia="it-IT"/>
        </w:rPr>
      </w:pPr>
      <w:r w:rsidRPr="009A7D09">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9A7D09" w:rsidRPr="009A7D09" w:rsidRDefault="009A7D09" w:rsidP="009A7D09">
      <w:pPr>
        <w:spacing w:after="0" w:line="240" w:lineRule="exact"/>
        <w:jc w:val="both"/>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 Se l’articolazione “Conduzione del mezzo” è riferita agli insegnamenti relativi agli apparati e impianti marittimi, il monte ore  previsto per “Scienza della navigazione, struttura e costruzione del mezzo” è di 99 ore nel secondo biennio e 132 nell’ultimo anno; il monte ore per “Meccanica e macchine” è di 165 ore nel secondo biennio e 264 nell’ultimo anno.</w:t>
      </w:r>
    </w:p>
    <w:p w:rsidR="009A7D09" w:rsidRPr="009A7D09" w:rsidRDefault="009A7D09" w:rsidP="009A7D09">
      <w:pPr>
        <w:spacing w:after="0" w:line="240" w:lineRule="auto"/>
        <w:jc w:val="center"/>
        <w:rPr>
          <w:rFonts w:ascii="Arial" w:eastAsia="Times New Roman" w:hAnsi="Arial" w:cs="Arial"/>
          <w:b/>
          <w:sz w:val="36"/>
          <w:szCs w:val="36"/>
          <w:lang w:eastAsia="it-IT"/>
        </w:rPr>
      </w:pPr>
    </w:p>
    <w:p w:rsidR="003A156C" w:rsidRDefault="009A7D09" w:rsidP="009A7D09">
      <w:pPr>
        <w:spacing w:after="0" w:line="240" w:lineRule="auto"/>
        <w:jc w:val="center"/>
        <w:rPr>
          <w:rFonts w:ascii="Arial" w:eastAsia="Times New Roman" w:hAnsi="Arial" w:cs="Arial"/>
          <w:b/>
          <w:sz w:val="36"/>
          <w:szCs w:val="36"/>
          <w:lang w:eastAsia="it-IT"/>
        </w:rPr>
      </w:pPr>
      <w:r w:rsidRPr="009A7D09">
        <w:rPr>
          <w:rFonts w:ascii="Arial" w:eastAsia="Times New Roman" w:hAnsi="Arial" w:cs="Arial"/>
          <w:b/>
          <w:sz w:val="36"/>
          <w:szCs w:val="36"/>
          <w:lang w:eastAsia="it-IT"/>
        </w:rPr>
        <w:br w:type="page"/>
      </w:r>
    </w:p>
    <w:p w:rsidR="003A156C" w:rsidRDefault="003A156C" w:rsidP="009A7D09">
      <w:pPr>
        <w:spacing w:after="0" w:line="240" w:lineRule="auto"/>
        <w:jc w:val="center"/>
        <w:rPr>
          <w:rFonts w:ascii="Arial" w:eastAsia="Times New Roman" w:hAnsi="Arial" w:cs="Arial"/>
          <w:b/>
          <w:sz w:val="36"/>
          <w:szCs w:val="36"/>
          <w:lang w:eastAsia="it-IT"/>
        </w:rPr>
      </w:pPr>
    </w:p>
    <w:p w:rsidR="003A156C" w:rsidRDefault="009A7D09" w:rsidP="003A156C">
      <w:pPr>
        <w:spacing w:after="0" w:line="240" w:lineRule="auto"/>
        <w:jc w:val="center"/>
        <w:rPr>
          <w:rFonts w:ascii="Arial Narrow" w:eastAsia="Times New Roman" w:hAnsi="Arial Narrow" w:cs="Arial"/>
          <w:b/>
          <w:sz w:val="32"/>
          <w:szCs w:val="32"/>
          <w:lang w:eastAsia="it-IT"/>
        </w:rPr>
      </w:pPr>
      <w:r w:rsidRPr="009A7D09">
        <w:rPr>
          <w:rFonts w:ascii="Arial Narrow" w:eastAsia="Times New Roman" w:hAnsi="Arial Narrow" w:cs="Arial"/>
          <w:b/>
          <w:lang w:eastAsia="it-IT"/>
        </w:rPr>
        <w:t xml:space="preserve"> Quadro orario</w:t>
      </w:r>
      <w:r w:rsidRPr="009A7D09">
        <w:rPr>
          <w:rFonts w:ascii="Arial Narrow" w:eastAsia="Times New Roman" w:hAnsi="Arial Narrow" w:cs="Arial"/>
          <w:b/>
          <w:sz w:val="32"/>
          <w:szCs w:val="32"/>
          <w:lang w:eastAsia="it-IT"/>
        </w:rPr>
        <w:t xml:space="preserve"> </w:t>
      </w:r>
    </w:p>
    <w:p w:rsidR="00367F30" w:rsidRPr="003A156C" w:rsidRDefault="00367F30" w:rsidP="003A156C">
      <w:pPr>
        <w:spacing w:after="0" w:line="240" w:lineRule="auto"/>
        <w:jc w:val="center"/>
        <w:rPr>
          <w:rFonts w:ascii="Arial Narrow" w:eastAsia="Times New Roman" w:hAnsi="Arial Narrow" w:cs="Arial"/>
          <w:b/>
          <w:sz w:val="32"/>
          <w:szCs w:val="32"/>
          <w:lang w:eastAsia="it-IT"/>
        </w:rPr>
      </w:pPr>
    </w:p>
    <w:tbl>
      <w:tblPr>
        <w:tblW w:w="10728" w:type="dxa"/>
        <w:jc w:val="center"/>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239"/>
        <w:gridCol w:w="1275"/>
        <w:gridCol w:w="1276"/>
        <w:gridCol w:w="709"/>
        <w:gridCol w:w="850"/>
        <w:gridCol w:w="984"/>
        <w:gridCol w:w="81"/>
        <w:gridCol w:w="9"/>
        <w:gridCol w:w="11"/>
        <w:gridCol w:w="975"/>
        <w:gridCol w:w="20"/>
        <w:gridCol w:w="8"/>
        <w:gridCol w:w="1231"/>
        <w:gridCol w:w="60"/>
      </w:tblGrid>
      <w:tr w:rsidR="009A7D09" w:rsidRPr="009A7D09" w:rsidTr="008569D8">
        <w:trPr>
          <w:trHeight w:val="345"/>
          <w:jc w:val="center"/>
        </w:trPr>
        <w:tc>
          <w:tcPr>
            <w:tcW w:w="10728" w:type="dxa"/>
            <w:gridSpan w:val="14"/>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color w:val="000000"/>
                <w:sz w:val="24"/>
                <w:szCs w:val="24"/>
                <w:lang w:eastAsia="it-IT"/>
              </w:rPr>
            </w:pPr>
            <w:r w:rsidRPr="009A7D09">
              <w:rPr>
                <w:rFonts w:ascii="Arial Narrow" w:eastAsia="Times New Roman" w:hAnsi="Arial Narrow" w:cs="Times New Roman"/>
                <w:b/>
                <w:bCs/>
                <w:color w:val="000000"/>
                <w:sz w:val="24"/>
                <w:szCs w:val="24"/>
                <w:lang w:eastAsia="it-IT"/>
              </w:rPr>
              <w:t xml:space="preserve"> “ELETTRONICA ED ELETTROTECNICA”: ATTIVITÀ E INSEGNAMENTI OBBLIGATORI</w:t>
            </w:r>
          </w:p>
        </w:tc>
      </w:tr>
      <w:tr w:rsidR="009A7D09" w:rsidRPr="009A7D09" w:rsidTr="008D14C4">
        <w:trPr>
          <w:trHeight w:val="315"/>
          <w:jc w:val="center"/>
        </w:trPr>
        <w:tc>
          <w:tcPr>
            <w:tcW w:w="3239" w:type="dxa"/>
            <w:vMerge w:val="restart"/>
            <w:tcBorders>
              <w:top w:val="single" w:sz="8"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p>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lang w:eastAsia="it-IT"/>
              </w:rPr>
              <w:t>DISCIPLINE</w:t>
            </w:r>
          </w:p>
        </w:tc>
        <w:tc>
          <w:tcPr>
            <w:tcW w:w="1275" w:type="dxa"/>
            <w:vMerge w:val="restart"/>
            <w:tcBorders>
              <w:top w:val="single" w:sz="8" w:space="0" w:color="auto"/>
              <w:left w:val="single" w:sz="4" w:space="0" w:color="auto"/>
            </w:tcBorders>
            <w:shd w:val="clear" w:color="auto" w:fill="auto"/>
          </w:tcPr>
          <w:p w:rsidR="00650E76" w:rsidRDefault="00650E76" w:rsidP="00650E76">
            <w:pPr>
              <w:spacing w:after="0" w:line="240" w:lineRule="auto"/>
              <w:rPr>
                <w:rFonts w:ascii="Arial Narrow" w:eastAsia="Times New Roman" w:hAnsi="Arial Narrow" w:cs="Arial"/>
                <w:b/>
                <w:color w:val="000000"/>
                <w:sz w:val="24"/>
                <w:szCs w:val="24"/>
                <w:lang w:eastAsia="it-IT"/>
              </w:rPr>
            </w:pPr>
          </w:p>
          <w:p w:rsidR="009A7D09" w:rsidRPr="00650E76" w:rsidRDefault="00650E76" w:rsidP="00650E76">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w:t>
            </w:r>
            <w:proofErr w:type="spellStart"/>
            <w:r w:rsidRPr="009A7D09">
              <w:rPr>
                <w:rFonts w:ascii="Arial" w:eastAsia="Times New Roman" w:hAnsi="Arial" w:cs="Arial"/>
                <w:b/>
                <w:color w:val="000000"/>
                <w:lang w:eastAsia="it-IT"/>
              </w:rPr>
              <w:t>concorso</w:t>
            </w:r>
            <w:r>
              <w:rPr>
                <w:rFonts w:ascii="Arial" w:eastAsia="Times New Roman" w:hAnsi="Arial" w:cs="Arial"/>
                <w:b/>
                <w:color w:val="000000"/>
                <w:lang w:eastAsia="it-IT"/>
              </w:rPr>
              <w:t>D.M</w:t>
            </w:r>
            <w:proofErr w:type="spellEnd"/>
            <w:r>
              <w:rPr>
                <w:rFonts w:ascii="Arial" w:eastAsia="Times New Roman" w:hAnsi="Arial" w:cs="Arial"/>
                <w:b/>
                <w:color w:val="000000"/>
                <w:lang w:eastAsia="it-IT"/>
              </w:rPr>
              <w:t>. 39/1998</w:t>
            </w:r>
          </w:p>
        </w:tc>
        <w:tc>
          <w:tcPr>
            <w:tcW w:w="1276" w:type="dxa"/>
            <w:vMerge w:val="restart"/>
            <w:tcBorders>
              <w:top w:val="single" w:sz="8" w:space="0" w:color="auto"/>
            </w:tcBorders>
          </w:tcPr>
          <w:p w:rsidR="009A7D09" w:rsidRPr="009A7D09" w:rsidRDefault="00CE488B" w:rsidP="00CE488B">
            <w:pPr>
              <w:spacing w:before="120" w:after="0" w:line="240" w:lineRule="auto"/>
              <w:jc w:val="center"/>
              <w:rPr>
                <w:rFonts w:ascii="Arial Narrow" w:eastAsia="Times New Roman" w:hAnsi="Arial Narrow" w:cs="Arial"/>
                <w:b/>
                <w:color w:val="000000"/>
                <w:spacing w:val="4"/>
                <w:sz w:val="24"/>
                <w:szCs w:val="24"/>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p>
        </w:tc>
        <w:tc>
          <w:tcPr>
            <w:tcW w:w="4938" w:type="dxa"/>
            <w:gridSpan w:val="11"/>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sz w:val="24"/>
                <w:szCs w:val="24"/>
                <w:lang w:eastAsia="it-IT"/>
              </w:rPr>
            </w:pPr>
            <w:r w:rsidRPr="009A7D09">
              <w:rPr>
                <w:rFonts w:ascii="Arial Narrow" w:eastAsia="Times New Roman" w:hAnsi="Arial Narrow" w:cs="Arial"/>
                <w:b/>
                <w:color w:val="000000"/>
                <w:spacing w:val="4"/>
                <w:sz w:val="24"/>
                <w:szCs w:val="24"/>
                <w:lang w:eastAsia="it-IT"/>
              </w:rPr>
              <w:t>ore</w:t>
            </w:r>
          </w:p>
        </w:tc>
      </w:tr>
      <w:tr w:rsidR="009A7D09" w:rsidRPr="009A7D09" w:rsidTr="008D14C4">
        <w:trPr>
          <w:trHeight w:val="315"/>
          <w:jc w:val="center"/>
        </w:trPr>
        <w:tc>
          <w:tcPr>
            <w:tcW w:w="3239" w:type="dxa"/>
            <w:vMerge/>
            <w:tcBorders>
              <w:right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p>
        </w:tc>
        <w:tc>
          <w:tcPr>
            <w:tcW w:w="1275" w:type="dxa"/>
            <w:vMerge/>
            <w:tcBorders>
              <w:left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color w:val="000000"/>
                <w:spacing w:val="4"/>
                <w:sz w:val="24"/>
                <w:szCs w:val="24"/>
                <w:lang w:eastAsia="it-IT"/>
              </w:rPr>
            </w:pPr>
          </w:p>
        </w:tc>
        <w:tc>
          <w:tcPr>
            <w:tcW w:w="1559" w:type="dxa"/>
            <w:gridSpan w:val="2"/>
            <w:vMerge w:val="restart"/>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sz w:val="24"/>
                <w:szCs w:val="24"/>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spacing w:val="4"/>
                <w:sz w:val="24"/>
                <w:szCs w:val="24"/>
                <w:lang w:eastAsia="it-IT"/>
              </w:rPr>
              <w:t>1° biennio</w:t>
            </w:r>
          </w:p>
        </w:tc>
        <w:tc>
          <w:tcPr>
            <w:tcW w:w="2080" w:type="dxa"/>
            <w:gridSpan w:val="6"/>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sz w:val="24"/>
                <w:szCs w:val="24"/>
                <w:lang w:eastAsia="it-IT"/>
              </w:rPr>
            </w:pPr>
            <w:r w:rsidRPr="009A7D09">
              <w:rPr>
                <w:rFonts w:ascii="Arial Narrow" w:eastAsia="Times New Roman" w:hAnsi="Arial Narrow" w:cs="Arial"/>
                <w:b/>
                <w:color w:val="000000"/>
                <w:spacing w:val="4"/>
                <w:sz w:val="24"/>
                <w:szCs w:val="24"/>
                <w:lang w:eastAsia="it-IT"/>
              </w:rPr>
              <w:t>2° biennio</w:t>
            </w:r>
          </w:p>
        </w:tc>
        <w:tc>
          <w:tcPr>
            <w:tcW w:w="1299" w:type="dxa"/>
            <w:gridSpan w:val="3"/>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sz w:val="24"/>
                <w:szCs w:val="24"/>
                <w:lang w:eastAsia="it-IT"/>
              </w:rPr>
            </w:pPr>
            <w:r w:rsidRPr="009A7D09">
              <w:rPr>
                <w:rFonts w:ascii="Arial Narrow" w:eastAsia="Times New Roman" w:hAnsi="Arial Narrow" w:cs="Arial"/>
                <w:b/>
                <w:color w:val="000000"/>
                <w:spacing w:val="4"/>
                <w:sz w:val="24"/>
                <w:szCs w:val="24"/>
                <w:lang w:eastAsia="it-IT"/>
              </w:rPr>
              <w:t>5 anno</w:t>
            </w:r>
          </w:p>
        </w:tc>
      </w:tr>
      <w:tr w:rsidR="009A7D09" w:rsidRPr="009A7D09" w:rsidTr="008D14C4">
        <w:trPr>
          <w:trHeight w:val="315"/>
          <w:jc w:val="center"/>
        </w:trPr>
        <w:tc>
          <w:tcPr>
            <w:tcW w:w="3239"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75"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1559" w:type="dxa"/>
            <w:gridSpan w:val="2"/>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3379" w:type="dxa"/>
            <w:gridSpan w:val="9"/>
            <w:tcBorders>
              <w:top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8D14C4">
        <w:trPr>
          <w:trHeight w:val="315"/>
          <w:jc w:val="center"/>
        </w:trPr>
        <w:tc>
          <w:tcPr>
            <w:tcW w:w="3239" w:type="dxa"/>
            <w:vMerge/>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5" w:type="dxa"/>
            <w:vMerge/>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sz w:val="24"/>
                <w:szCs w:val="24"/>
                <w:lang w:eastAsia="it-IT"/>
              </w:rPr>
            </w:pPr>
          </w:p>
        </w:tc>
        <w:tc>
          <w:tcPr>
            <w:tcW w:w="709"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1^</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2^</w:t>
            </w:r>
          </w:p>
        </w:tc>
        <w:tc>
          <w:tcPr>
            <w:tcW w:w="1065"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3^</w:t>
            </w:r>
          </w:p>
        </w:tc>
        <w:tc>
          <w:tcPr>
            <w:tcW w:w="1015"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z w:val="24"/>
                <w:szCs w:val="24"/>
                <w:lang w:eastAsia="it-IT"/>
              </w:rPr>
              <w:t>4^</w:t>
            </w:r>
          </w:p>
        </w:tc>
        <w:tc>
          <w:tcPr>
            <w:tcW w:w="12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z w:val="24"/>
                <w:szCs w:val="24"/>
                <w:lang w:eastAsia="it-IT"/>
              </w:rPr>
              <w:t>5^</w:t>
            </w: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275"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A-20</w:t>
            </w:r>
          </w:p>
          <w:p w:rsidR="00084074" w:rsidRPr="009A7D09" w:rsidRDefault="00084074"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09"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74" w:type="dxa"/>
            <w:gridSpan w:val="3"/>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1006" w:type="dxa"/>
            <w:gridSpan w:val="3"/>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299" w:type="dxa"/>
            <w:gridSpan w:val="3"/>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
                <w:bCs/>
                <w:color w:val="000000"/>
                <w:sz w:val="20"/>
                <w:szCs w:val="20"/>
                <w:lang w:eastAsia="it-IT"/>
              </w:rPr>
              <w:t> </w:t>
            </w: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p>
        </w:tc>
        <w:tc>
          <w:tcPr>
            <w:tcW w:w="1275" w:type="dxa"/>
            <w:tcBorders>
              <w:left w:val="single" w:sz="4" w:space="0" w:color="auto"/>
            </w:tcBorders>
            <w:shd w:val="clear" w:color="auto" w:fill="auto"/>
          </w:tcPr>
          <w:p w:rsidR="009A7D09" w:rsidRPr="009A7D09" w:rsidRDefault="00412CE4" w:rsidP="009A7D09">
            <w:pPr>
              <w:snapToGrid w:val="0"/>
              <w:spacing w:after="0" w:line="240" w:lineRule="auto"/>
              <w:rPr>
                <w:rFonts w:ascii="Arial Narrow" w:eastAsia="Times New Roman" w:hAnsi="Arial Narrow" w:cs="Arial"/>
                <w:b/>
                <w:i/>
                <w:color w:val="000000"/>
                <w:sz w:val="20"/>
                <w:szCs w:val="20"/>
                <w:lang w:eastAsia="it-IT"/>
              </w:rPr>
            </w:pPr>
            <w:r>
              <w:rPr>
                <w:rFonts w:ascii="Arial Narrow" w:eastAsia="Times New Roman" w:hAnsi="Arial Narrow" w:cs="Arial"/>
                <w:i/>
                <w:color w:val="000000"/>
                <w:sz w:val="20"/>
                <w:szCs w:val="20"/>
                <w:lang w:eastAsia="it-IT"/>
              </w:rPr>
              <w:t>29/C</w:t>
            </w:r>
          </w:p>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B-03</w:t>
            </w:r>
          </w:p>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p>
        </w:tc>
        <w:tc>
          <w:tcPr>
            <w:tcW w:w="1559"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66*</w:t>
            </w:r>
          </w:p>
        </w:tc>
        <w:tc>
          <w:tcPr>
            <w:tcW w:w="1085" w:type="dxa"/>
            <w:gridSpan w:val="4"/>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003" w:type="dxa"/>
            <w:gridSpan w:val="3"/>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291"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275" w:type="dxa"/>
            <w:tcBorders>
              <w:left w:val="single" w:sz="4" w:space="0" w:color="auto"/>
            </w:tcBorders>
            <w:shd w:val="clear" w:color="auto" w:fill="auto"/>
          </w:tcPr>
          <w:p w:rsidR="009A7D09" w:rsidRPr="009A7D09" w:rsidRDefault="00D83113"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12/A</w:t>
            </w:r>
            <w:r w:rsidR="00C26FFE">
              <w:rPr>
                <w:rFonts w:ascii="Arial Narrow" w:eastAsia="Times New Roman" w:hAnsi="Arial Narrow" w:cs="Arial"/>
                <w:color w:val="000000"/>
                <w:sz w:val="20"/>
                <w:szCs w:val="20"/>
                <w:lang w:eastAsia="it-IT"/>
              </w:rPr>
              <w:t>-</w:t>
            </w:r>
            <w:r w:rsidR="009A7D09" w:rsidRPr="009A7D09">
              <w:rPr>
                <w:rFonts w:ascii="Arial Narrow" w:eastAsia="Times New Roman" w:hAnsi="Arial Narrow" w:cs="Arial"/>
                <w:color w:val="000000"/>
                <w:sz w:val="20"/>
                <w:szCs w:val="20"/>
                <w:lang w:eastAsia="it-IT"/>
              </w:rPr>
              <w:t>13/A</w:t>
            </w:r>
          </w:p>
          <w:p w:rsidR="009A7D09" w:rsidRPr="009A7D09" w:rsidRDefault="009A7D09" w:rsidP="009A7D09">
            <w:pPr>
              <w:spacing w:after="0" w:line="240" w:lineRule="auto"/>
              <w:rPr>
                <w:rFonts w:ascii="Arial Narrow" w:eastAsia="Times New Roman" w:hAnsi="Arial Narrow" w:cs="Arial"/>
                <w:strike/>
                <w:color w:val="FF0000"/>
                <w:sz w:val="20"/>
                <w:szCs w:val="20"/>
                <w:lang w:eastAsia="it-IT"/>
              </w:rPr>
            </w:pP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A-34</w:t>
            </w:r>
          </w:p>
          <w:p w:rsidR="00084074" w:rsidRPr="009A7D09" w:rsidRDefault="00084074"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09"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74" w:type="dxa"/>
            <w:gridSpan w:val="3"/>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006" w:type="dxa"/>
            <w:gridSpan w:val="3"/>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299" w:type="dxa"/>
            <w:gridSpan w:val="3"/>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p>
        </w:tc>
        <w:tc>
          <w:tcPr>
            <w:tcW w:w="1275" w:type="dxa"/>
            <w:tcBorders>
              <w:left w:val="single" w:sz="4" w:space="0" w:color="auto"/>
            </w:tcBorders>
            <w:shd w:val="clear" w:color="auto" w:fill="auto"/>
          </w:tcPr>
          <w:p w:rsidR="009A7D09" w:rsidRPr="009A7D09" w:rsidRDefault="009A7D09" w:rsidP="008D14C4">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24/C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B-12</w:t>
            </w:r>
          </w:p>
        </w:tc>
        <w:tc>
          <w:tcPr>
            <w:tcW w:w="1559"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66*</w:t>
            </w:r>
          </w:p>
        </w:tc>
        <w:tc>
          <w:tcPr>
            <w:tcW w:w="1085" w:type="dxa"/>
            <w:gridSpan w:val="4"/>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003" w:type="dxa"/>
            <w:gridSpan w:val="3"/>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291"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275" w:type="dxa"/>
            <w:tcBorders>
              <w:left w:val="single" w:sz="4" w:space="0" w:color="auto"/>
            </w:tcBorders>
            <w:shd w:val="clear" w:color="auto" w:fill="auto"/>
          </w:tcPr>
          <w:p w:rsidR="009A7D09" w:rsidRPr="009A7D09" w:rsidRDefault="009A7D09" w:rsidP="008D14C4">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r w:rsidR="00CE36F1">
              <w:rPr>
                <w:rFonts w:ascii="Arial Narrow" w:eastAsia="Times New Roman" w:hAnsi="Arial Narrow" w:cs="Arial"/>
                <w:sz w:val="20"/>
                <w:szCs w:val="20"/>
                <w:lang w:eastAsia="it-IT"/>
              </w:rPr>
              <w:t>-</w:t>
            </w:r>
            <w:r w:rsidR="00CE36F1">
              <w:rPr>
                <w:rFonts w:ascii="Arial Narrow" w:eastAsia="Times New Roman" w:hAnsi="Arial Narrow" w:cs="Arial"/>
                <w:color w:val="000000"/>
                <w:sz w:val="20"/>
                <w:szCs w:val="20"/>
                <w:lang w:eastAsia="it-IT"/>
              </w:rPr>
              <w:t>71/A</w:t>
            </w:r>
          </w:p>
        </w:tc>
        <w:tc>
          <w:tcPr>
            <w:tcW w:w="1276"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xml:space="preserve">A-37 </w:t>
            </w:r>
          </w:p>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709"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74" w:type="dxa"/>
            <w:gridSpan w:val="3"/>
            <w:vMerge w:val="restart"/>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006" w:type="dxa"/>
            <w:gridSpan w:val="3"/>
            <w:vMerge w:val="restart"/>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299" w:type="dxa"/>
            <w:gridSpan w:val="3"/>
            <w:vMerge w:val="restart"/>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275"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32/C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B-17</w:t>
            </w:r>
          </w:p>
        </w:tc>
        <w:tc>
          <w:tcPr>
            <w:tcW w:w="1559"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1074"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006"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299" w:type="dxa"/>
            <w:gridSpan w:val="3"/>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informatiche</w:t>
            </w:r>
          </w:p>
        </w:tc>
        <w:tc>
          <w:tcPr>
            <w:tcW w:w="1275" w:type="dxa"/>
            <w:tcBorders>
              <w:left w:val="single" w:sz="4" w:space="0" w:color="auto"/>
            </w:tcBorders>
            <w:shd w:val="clear" w:color="auto" w:fill="auto"/>
          </w:tcPr>
          <w:p w:rsidR="00084074" w:rsidRDefault="009A7D09" w:rsidP="009A7D09">
            <w:pPr>
              <w:spacing w:after="0" w:line="240" w:lineRule="auto"/>
              <w:rPr>
                <w:rFonts w:ascii="Arial" w:eastAsia="Times New Roman" w:hAnsi="Arial" w:cs="Arial"/>
                <w:sz w:val="20"/>
                <w:szCs w:val="20"/>
                <w:lang w:eastAsia="it-IT"/>
              </w:rPr>
            </w:pPr>
            <w:r w:rsidRPr="009A7D09">
              <w:rPr>
                <w:rFonts w:ascii="Arial Narrow" w:eastAsia="Times New Roman" w:hAnsi="Arial Narrow" w:cs="Arial"/>
                <w:color w:val="000000"/>
                <w:sz w:val="20"/>
                <w:szCs w:val="20"/>
                <w:lang w:eastAsia="it-IT"/>
              </w:rPr>
              <w:t>34/A-</w:t>
            </w:r>
            <w:r w:rsidR="00084074">
              <w:rPr>
                <w:rFonts w:ascii="Arial" w:eastAsia="Times New Roman" w:hAnsi="Arial" w:cs="Arial"/>
                <w:sz w:val="20"/>
                <w:szCs w:val="20"/>
                <w:lang w:eastAsia="it-IT"/>
              </w:rPr>
              <w:t>35/</w:t>
            </w:r>
            <w:r w:rsidR="008D14C4">
              <w:rPr>
                <w:rFonts w:ascii="Arial" w:eastAsia="Times New Roman" w:hAnsi="Arial" w:cs="Arial"/>
                <w:sz w:val="20"/>
                <w:szCs w:val="20"/>
                <w:lang w:eastAsia="it-IT"/>
              </w:rPr>
              <w:t>A</w:t>
            </w:r>
          </w:p>
          <w:p w:rsidR="009A7D09" w:rsidRPr="00D83113" w:rsidRDefault="00D83113"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42/A</w:t>
            </w:r>
          </w:p>
        </w:tc>
        <w:tc>
          <w:tcPr>
            <w:tcW w:w="1276" w:type="dxa"/>
          </w:tcPr>
          <w:p w:rsidR="009A7D09" w:rsidRPr="009A7D09" w:rsidRDefault="00C26FFE" w:rsidP="00D83113">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A-40</w:t>
            </w:r>
          </w:p>
          <w:p w:rsidR="00D83113" w:rsidRPr="009A7D09" w:rsidRDefault="00D83113" w:rsidP="00D83113">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A-41</w:t>
            </w:r>
            <w:r w:rsidR="00C26FFE">
              <w:rPr>
                <w:rFonts w:ascii="Arial Narrow" w:eastAsia="Times New Roman" w:hAnsi="Arial Narrow" w:cs="Arial"/>
                <w:color w:val="000000"/>
                <w:sz w:val="20"/>
                <w:szCs w:val="20"/>
                <w:lang w:eastAsia="it-IT"/>
              </w:rPr>
              <w:t xml:space="preserve"> </w:t>
            </w:r>
          </w:p>
        </w:tc>
        <w:tc>
          <w:tcPr>
            <w:tcW w:w="709"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0"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 </w:t>
            </w:r>
          </w:p>
        </w:tc>
        <w:tc>
          <w:tcPr>
            <w:tcW w:w="1074" w:type="dxa"/>
            <w:gridSpan w:val="3"/>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006" w:type="dxa"/>
            <w:gridSpan w:val="3"/>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299" w:type="dxa"/>
            <w:gridSpan w:val="3"/>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75"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30/C</w:t>
            </w:r>
            <w:r w:rsidR="008D14C4" w:rsidRPr="008D14C4">
              <w:rPr>
                <w:rFonts w:ascii="Arial Narrow" w:eastAsia="Times New Roman" w:hAnsi="Arial Narrow" w:cs="Arial"/>
                <w:i/>
                <w:sz w:val="20"/>
                <w:szCs w:val="20"/>
                <w:lang w:eastAsia="it-IT"/>
              </w:rPr>
              <w:t>-</w:t>
            </w:r>
            <w:r w:rsidRPr="009A7D09">
              <w:rPr>
                <w:rFonts w:ascii="Arial Narrow" w:eastAsia="Times New Roman" w:hAnsi="Arial Narrow" w:cs="Arial"/>
                <w:i/>
                <w:color w:val="000000"/>
                <w:sz w:val="20"/>
                <w:szCs w:val="20"/>
                <w:lang w:eastAsia="it-IT"/>
              </w:rPr>
              <w:t xml:space="preserve">31/C                </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B-16</w:t>
            </w:r>
          </w:p>
        </w:tc>
        <w:tc>
          <w:tcPr>
            <w:tcW w:w="709" w:type="dxa"/>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850"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Cs/>
                <w:i/>
                <w:color w:val="000000"/>
                <w:sz w:val="20"/>
                <w:szCs w:val="20"/>
                <w:lang w:eastAsia="it-IT"/>
              </w:rPr>
            </w:pPr>
          </w:p>
        </w:tc>
        <w:tc>
          <w:tcPr>
            <w:tcW w:w="1074"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c>
          <w:tcPr>
            <w:tcW w:w="1006"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c>
          <w:tcPr>
            <w:tcW w:w="1299"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e tecnologie applicate ***</w:t>
            </w:r>
          </w:p>
        </w:tc>
        <w:tc>
          <w:tcPr>
            <w:tcW w:w="1275" w:type="dxa"/>
            <w:tcBorders>
              <w:left w:val="single" w:sz="4" w:space="0" w:color="auto"/>
            </w:tcBorders>
            <w:shd w:val="clear" w:color="auto" w:fill="auto"/>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34/A</w:t>
            </w:r>
            <w:r w:rsidR="001D7880">
              <w:rPr>
                <w:rFonts w:ascii="Arial Narrow" w:eastAsia="Times New Roman" w:hAnsi="Arial Narrow" w:cs="Arial"/>
                <w:sz w:val="20"/>
                <w:szCs w:val="20"/>
                <w:lang w:eastAsia="it-IT"/>
              </w:rPr>
              <w:t>-</w:t>
            </w:r>
            <w:r w:rsidRPr="009A7D09">
              <w:rPr>
                <w:rFonts w:ascii="Arial Narrow" w:eastAsia="Times New Roman" w:hAnsi="Arial Narrow" w:cs="Arial"/>
                <w:sz w:val="20"/>
                <w:szCs w:val="20"/>
                <w:lang w:eastAsia="it-IT"/>
              </w:rPr>
              <w:t>35/A</w:t>
            </w:r>
          </w:p>
        </w:tc>
        <w:tc>
          <w:tcPr>
            <w:tcW w:w="1276"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A-40</w:t>
            </w:r>
          </w:p>
        </w:tc>
        <w:tc>
          <w:tcPr>
            <w:tcW w:w="709" w:type="dxa"/>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1074"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006"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299"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8569D8">
        <w:trPr>
          <w:trHeight w:val="594"/>
          <w:jc w:val="center"/>
        </w:trPr>
        <w:tc>
          <w:tcPr>
            <w:tcW w:w="10728" w:type="dxa"/>
            <w:gridSpan w:val="14"/>
          </w:tcPr>
          <w:p w:rsidR="009A7D09" w:rsidRPr="009A7D09" w:rsidRDefault="009A7D09" w:rsidP="003A156C">
            <w:pPr>
              <w:spacing w:before="120" w:after="120" w:line="240" w:lineRule="auto"/>
              <w:jc w:val="center"/>
              <w:rPr>
                <w:rFonts w:ascii="Arial Narrow" w:eastAsia="Times New Roman" w:hAnsi="Arial Narrow" w:cs="Arial"/>
                <w:b/>
                <w:bCs/>
                <w:color w:val="000000"/>
                <w:spacing w:val="2"/>
                <w:lang w:eastAsia="it-IT"/>
              </w:rPr>
            </w:pPr>
            <w:r w:rsidRPr="009A7D09">
              <w:rPr>
                <w:rFonts w:ascii="Arial Narrow" w:eastAsia="Times New Roman" w:hAnsi="Arial Narrow" w:cs="Arial"/>
                <w:b/>
                <w:color w:val="000000"/>
                <w:lang w:eastAsia="it-IT"/>
              </w:rPr>
              <w:t xml:space="preserve">ARTICOLAZIONI “ELETTRONICA” </w:t>
            </w: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Complementi di matematica</w:t>
            </w:r>
          </w:p>
        </w:tc>
        <w:tc>
          <w:tcPr>
            <w:tcW w:w="1275" w:type="dxa"/>
            <w:tcBorders>
              <w:left w:val="single" w:sz="4" w:space="0" w:color="auto"/>
            </w:tcBorders>
            <w:shd w:val="clear" w:color="auto" w:fill="auto"/>
          </w:tcPr>
          <w:p w:rsid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xml:space="preserve">47/A </w:t>
            </w:r>
          </w:p>
          <w:p w:rsidR="00B63A99" w:rsidRPr="009A7D09" w:rsidRDefault="00B63A99"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49/A</w:t>
            </w:r>
          </w:p>
        </w:tc>
        <w:tc>
          <w:tcPr>
            <w:tcW w:w="1276" w:type="dxa"/>
          </w:tcPr>
          <w:p w:rsid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B63A99" w:rsidRPr="009A7D09" w:rsidRDefault="00B63A99"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sz w:val="20"/>
                <w:szCs w:val="20"/>
                <w:lang w:eastAsia="it-IT"/>
              </w:rPr>
              <w:t>A-27</w:t>
            </w:r>
          </w:p>
        </w:tc>
        <w:tc>
          <w:tcPr>
            <w:tcW w:w="1559"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065"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015"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299" w:type="dxa"/>
            <w:gridSpan w:val="3"/>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8D14C4">
        <w:trPr>
          <w:trHeight w:val="315"/>
          <w:jc w:val="center"/>
        </w:trPr>
        <w:tc>
          <w:tcPr>
            <w:tcW w:w="3239"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e progettazione di sistemi elettrici ed elettronici  </w:t>
            </w:r>
          </w:p>
        </w:tc>
        <w:tc>
          <w:tcPr>
            <w:tcW w:w="1275"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9A7D09" w:rsidRPr="009A7D09" w:rsidRDefault="009A7D09" w:rsidP="009A7D09">
            <w:pPr>
              <w:spacing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Cs/>
                <w:sz w:val="20"/>
                <w:szCs w:val="20"/>
                <w:lang w:eastAsia="it-IT"/>
              </w:rPr>
              <w:t>A-40</w:t>
            </w:r>
          </w:p>
        </w:tc>
        <w:tc>
          <w:tcPr>
            <w:tcW w:w="1559"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pacing w:val="2"/>
                <w:sz w:val="20"/>
                <w:szCs w:val="20"/>
                <w:lang w:eastAsia="it-IT"/>
              </w:rPr>
              <w:t> </w:t>
            </w:r>
          </w:p>
        </w:tc>
        <w:tc>
          <w:tcPr>
            <w:tcW w:w="1074"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165</w:t>
            </w:r>
          </w:p>
        </w:tc>
        <w:tc>
          <w:tcPr>
            <w:tcW w:w="1006"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12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Elettrotecnica ed Elettronica</w:t>
            </w:r>
          </w:p>
        </w:tc>
        <w:tc>
          <w:tcPr>
            <w:tcW w:w="1275"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74"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231</w:t>
            </w:r>
          </w:p>
        </w:tc>
        <w:tc>
          <w:tcPr>
            <w:tcW w:w="1006"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12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8D14C4">
        <w:trPr>
          <w:trHeight w:val="315"/>
          <w:jc w:val="center"/>
        </w:trPr>
        <w:tc>
          <w:tcPr>
            <w:tcW w:w="3239" w:type="dxa"/>
            <w:tcBorders>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Sistemi automatici</w:t>
            </w:r>
          </w:p>
        </w:tc>
        <w:tc>
          <w:tcPr>
            <w:tcW w:w="1275" w:type="dxa"/>
            <w:tcBorders>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74"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1006"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12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165</w:t>
            </w:r>
          </w:p>
        </w:tc>
      </w:tr>
      <w:tr w:rsidR="009A7D09" w:rsidRPr="009A7D09" w:rsidTr="008569D8">
        <w:trPr>
          <w:trHeight w:val="594"/>
          <w:jc w:val="center"/>
        </w:trPr>
        <w:tc>
          <w:tcPr>
            <w:tcW w:w="10728" w:type="dxa"/>
            <w:gridSpan w:val="14"/>
          </w:tcPr>
          <w:p w:rsidR="009A7D09" w:rsidRPr="009A7D09" w:rsidRDefault="009A7D09" w:rsidP="003A156C">
            <w:pPr>
              <w:spacing w:before="120" w:after="120" w:line="240" w:lineRule="auto"/>
              <w:jc w:val="center"/>
              <w:rPr>
                <w:rFonts w:ascii="Arial Narrow" w:eastAsia="Times New Roman" w:hAnsi="Arial Narrow" w:cs="Arial"/>
                <w:b/>
                <w:bCs/>
                <w:color w:val="000000"/>
                <w:spacing w:val="2"/>
                <w:lang w:eastAsia="it-IT"/>
              </w:rPr>
            </w:pPr>
            <w:r w:rsidRPr="009A7D09">
              <w:rPr>
                <w:rFonts w:ascii="Arial Narrow" w:eastAsia="Times New Roman" w:hAnsi="Arial Narrow" w:cs="Arial"/>
                <w:b/>
                <w:color w:val="000000"/>
                <w:lang w:eastAsia="it-IT"/>
              </w:rPr>
              <w:t>A</w:t>
            </w:r>
            <w:r w:rsidR="003A156C">
              <w:rPr>
                <w:rFonts w:ascii="Arial Narrow" w:eastAsia="Times New Roman" w:hAnsi="Arial Narrow" w:cs="Arial"/>
                <w:b/>
                <w:color w:val="000000"/>
                <w:lang w:eastAsia="it-IT"/>
              </w:rPr>
              <w:t>RTICOLAZIONI “ ELETTROTECNICA”</w:t>
            </w:r>
          </w:p>
        </w:tc>
      </w:tr>
      <w:tr w:rsidR="009A7D09" w:rsidRPr="009A7D09" w:rsidTr="008D14C4">
        <w:trPr>
          <w:gridAfter w:val="1"/>
          <w:wAfter w:w="60" w:type="dxa"/>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Complementi di matematica</w:t>
            </w:r>
          </w:p>
        </w:tc>
        <w:tc>
          <w:tcPr>
            <w:tcW w:w="1275" w:type="dxa"/>
            <w:tcBorders>
              <w:left w:val="single" w:sz="4" w:space="0" w:color="auto"/>
            </w:tcBorders>
            <w:shd w:val="clear" w:color="auto" w:fill="auto"/>
          </w:tcPr>
          <w:p w:rsid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47/A</w:t>
            </w:r>
          </w:p>
          <w:p w:rsidR="00B63A99" w:rsidRPr="009A7D09" w:rsidRDefault="00B63A99"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49/A</w:t>
            </w:r>
          </w:p>
        </w:tc>
        <w:tc>
          <w:tcPr>
            <w:tcW w:w="1276" w:type="dxa"/>
          </w:tcPr>
          <w:p w:rsid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B63A99" w:rsidRPr="009A7D09" w:rsidRDefault="00B63A99" w:rsidP="009A7D09">
            <w:pPr>
              <w:spacing w:after="0" w:line="240" w:lineRule="auto"/>
              <w:jc w:val="center"/>
              <w:rPr>
                <w:rFonts w:ascii="Arial Narrow" w:eastAsia="Times New Roman" w:hAnsi="Arial Narrow" w:cs="Arial"/>
                <w:color w:val="808080"/>
                <w:sz w:val="20"/>
                <w:szCs w:val="20"/>
                <w:highlight w:val="lightGray"/>
                <w:lang w:eastAsia="it-IT"/>
              </w:rPr>
            </w:pPr>
            <w:r>
              <w:rPr>
                <w:rFonts w:ascii="Arial Narrow" w:eastAsia="Times New Roman" w:hAnsi="Arial Narrow" w:cs="Arial"/>
                <w:sz w:val="20"/>
                <w:szCs w:val="20"/>
                <w:lang w:eastAsia="it-IT"/>
              </w:rPr>
              <w:t>A-27</w:t>
            </w:r>
          </w:p>
        </w:tc>
        <w:tc>
          <w:tcPr>
            <w:tcW w:w="1559" w:type="dxa"/>
            <w:gridSpan w:val="2"/>
          </w:tcPr>
          <w:p w:rsidR="009A7D09" w:rsidRPr="00D00D20" w:rsidRDefault="009A7D09" w:rsidP="009A7D09">
            <w:pPr>
              <w:spacing w:after="0" w:line="240" w:lineRule="auto"/>
              <w:jc w:val="center"/>
              <w:rPr>
                <w:rFonts w:ascii="Arial Narrow" w:eastAsia="Times New Roman" w:hAnsi="Arial Narrow" w:cs="Arial"/>
                <w:color w:val="C0C0C0"/>
                <w:sz w:val="20"/>
                <w:szCs w:val="20"/>
                <w:lang w:eastAsia="it-IT"/>
              </w:rPr>
            </w:pPr>
          </w:p>
        </w:tc>
        <w:tc>
          <w:tcPr>
            <w:tcW w:w="984"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076" w:type="dxa"/>
            <w:gridSpan w:val="4"/>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259" w:type="dxa"/>
            <w:gridSpan w:val="3"/>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w:t>
            </w:r>
          </w:p>
        </w:tc>
      </w:tr>
      <w:tr w:rsidR="009A7D09" w:rsidRPr="009A7D09" w:rsidTr="008D14C4">
        <w:trPr>
          <w:gridAfter w:val="1"/>
          <w:wAfter w:w="60" w:type="dxa"/>
          <w:trHeight w:val="315"/>
          <w:jc w:val="center"/>
        </w:trPr>
        <w:tc>
          <w:tcPr>
            <w:tcW w:w="3239"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e progettazione di sistemi elettrici ed elettronici  </w:t>
            </w:r>
          </w:p>
        </w:tc>
        <w:tc>
          <w:tcPr>
            <w:tcW w:w="1275"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tcPr>
          <w:p w:rsidR="009A7D09" w:rsidRPr="00D00D20" w:rsidRDefault="009A7D09" w:rsidP="009A7D09">
            <w:pPr>
              <w:spacing w:after="0" w:line="240" w:lineRule="auto"/>
              <w:jc w:val="center"/>
              <w:rPr>
                <w:rFonts w:ascii="Arial Narrow" w:eastAsia="Times New Roman" w:hAnsi="Arial Narrow" w:cs="Arial"/>
                <w:color w:val="C0C0C0"/>
                <w:sz w:val="20"/>
                <w:szCs w:val="20"/>
                <w:lang w:eastAsia="it-IT"/>
              </w:rPr>
            </w:pPr>
          </w:p>
        </w:tc>
        <w:tc>
          <w:tcPr>
            <w:tcW w:w="984" w:type="dxa"/>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165</w:t>
            </w:r>
          </w:p>
        </w:tc>
        <w:tc>
          <w:tcPr>
            <w:tcW w:w="1076" w:type="dxa"/>
            <w:gridSpan w:val="4"/>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1259" w:type="dxa"/>
            <w:gridSpan w:val="3"/>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8D14C4">
        <w:trPr>
          <w:gridAfter w:val="1"/>
          <w:wAfter w:w="60" w:type="dxa"/>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Elettrotecnica ed Elettronica</w:t>
            </w:r>
          </w:p>
        </w:tc>
        <w:tc>
          <w:tcPr>
            <w:tcW w:w="1275"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tcPr>
          <w:p w:rsidR="009A7D09" w:rsidRPr="00D00D20" w:rsidRDefault="009A7D09" w:rsidP="009A7D09">
            <w:pPr>
              <w:spacing w:after="0" w:line="240" w:lineRule="auto"/>
              <w:jc w:val="center"/>
              <w:rPr>
                <w:rFonts w:ascii="Arial Narrow" w:eastAsia="Times New Roman" w:hAnsi="Arial Narrow" w:cs="Arial"/>
                <w:color w:val="C0C0C0"/>
                <w:sz w:val="20"/>
                <w:szCs w:val="20"/>
                <w:lang w:eastAsia="it-IT"/>
              </w:rPr>
            </w:pPr>
          </w:p>
        </w:tc>
        <w:tc>
          <w:tcPr>
            <w:tcW w:w="984" w:type="dxa"/>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231</w:t>
            </w:r>
          </w:p>
        </w:tc>
        <w:tc>
          <w:tcPr>
            <w:tcW w:w="1076" w:type="dxa"/>
            <w:gridSpan w:val="4"/>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1259" w:type="dxa"/>
            <w:gridSpan w:val="3"/>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8D14C4">
        <w:trPr>
          <w:gridAfter w:val="1"/>
          <w:wAfter w:w="60" w:type="dxa"/>
          <w:trHeight w:val="315"/>
          <w:jc w:val="center"/>
        </w:trPr>
        <w:tc>
          <w:tcPr>
            <w:tcW w:w="3239" w:type="dxa"/>
            <w:tcBorders>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Sistemi automatici</w:t>
            </w:r>
          </w:p>
        </w:tc>
        <w:tc>
          <w:tcPr>
            <w:tcW w:w="1275" w:type="dxa"/>
            <w:tcBorders>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tcPr>
          <w:p w:rsidR="009A7D09" w:rsidRPr="00D00D20" w:rsidRDefault="009A7D09" w:rsidP="009A7D09">
            <w:pPr>
              <w:spacing w:after="0" w:line="240" w:lineRule="auto"/>
              <w:jc w:val="center"/>
              <w:rPr>
                <w:rFonts w:ascii="Arial Narrow" w:eastAsia="Times New Roman" w:hAnsi="Arial Narrow" w:cs="Arial"/>
                <w:color w:val="C0C0C0"/>
                <w:sz w:val="20"/>
                <w:szCs w:val="20"/>
                <w:lang w:eastAsia="it-IT"/>
              </w:rPr>
            </w:pPr>
          </w:p>
        </w:tc>
        <w:tc>
          <w:tcPr>
            <w:tcW w:w="984" w:type="dxa"/>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1076" w:type="dxa"/>
            <w:gridSpan w:val="4"/>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1259" w:type="dxa"/>
            <w:gridSpan w:val="3"/>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165</w:t>
            </w:r>
          </w:p>
        </w:tc>
      </w:tr>
      <w:tr w:rsidR="009A7D09" w:rsidRPr="009A7D09" w:rsidTr="008569D8">
        <w:trPr>
          <w:trHeight w:val="315"/>
          <w:jc w:val="center"/>
        </w:trPr>
        <w:tc>
          <w:tcPr>
            <w:tcW w:w="10728" w:type="dxa"/>
            <w:gridSpan w:val="14"/>
            <w:tcBorders>
              <w:top w:val="single" w:sz="4" w:space="0" w:color="auto"/>
              <w:left w:val="single" w:sz="4" w:space="0" w:color="auto"/>
              <w:bottom w:val="single" w:sz="4" w:space="0" w:color="auto"/>
            </w:tcBorders>
          </w:tcPr>
          <w:p w:rsidR="009A7D09" w:rsidRPr="009A7D09" w:rsidRDefault="003A156C" w:rsidP="003A156C">
            <w:pPr>
              <w:spacing w:before="120" w:after="120" w:line="240" w:lineRule="auto"/>
              <w:jc w:val="center"/>
              <w:rPr>
                <w:rFonts w:ascii="Arial Narrow" w:eastAsia="Times New Roman" w:hAnsi="Arial Narrow" w:cs="Arial"/>
                <w:b/>
                <w:bCs/>
                <w:color w:val="000000"/>
                <w:spacing w:val="2"/>
                <w:lang w:eastAsia="it-IT"/>
              </w:rPr>
            </w:pPr>
            <w:r>
              <w:rPr>
                <w:rFonts w:ascii="Arial Narrow" w:eastAsia="Times New Roman" w:hAnsi="Arial Narrow" w:cs="Arial"/>
                <w:b/>
                <w:color w:val="000000"/>
                <w:lang w:eastAsia="it-IT"/>
              </w:rPr>
              <w:t>ARTICOLAZIONE  “AUTOMAZIONE”</w:t>
            </w: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Complementi di matematica</w:t>
            </w:r>
          </w:p>
        </w:tc>
        <w:tc>
          <w:tcPr>
            <w:tcW w:w="1275" w:type="dxa"/>
            <w:tcBorders>
              <w:left w:val="single" w:sz="4" w:space="0" w:color="auto"/>
            </w:tcBorders>
            <w:shd w:val="clear" w:color="auto" w:fill="auto"/>
          </w:tcPr>
          <w:p w:rsid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47/A</w:t>
            </w:r>
          </w:p>
          <w:p w:rsidR="00B63A99" w:rsidRPr="009A7D09" w:rsidRDefault="00B63A99"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49/A</w:t>
            </w:r>
          </w:p>
        </w:tc>
        <w:tc>
          <w:tcPr>
            <w:tcW w:w="1276" w:type="dxa"/>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9A7D09" w:rsidRPr="009A7D09" w:rsidRDefault="00B63A99"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A-27</w:t>
            </w:r>
          </w:p>
        </w:tc>
        <w:tc>
          <w:tcPr>
            <w:tcW w:w="1559"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065"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015"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299" w:type="dxa"/>
            <w:gridSpan w:val="3"/>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8D14C4">
        <w:trPr>
          <w:trHeight w:val="315"/>
          <w:jc w:val="center"/>
        </w:trPr>
        <w:tc>
          <w:tcPr>
            <w:tcW w:w="3239"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e progettazione di sistemi elettrici ed elettronici  </w:t>
            </w:r>
          </w:p>
        </w:tc>
        <w:tc>
          <w:tcPr>
            <w:tcW w:w="1275"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74"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165</w:t>
            </w:r>
          </w:p>
        </w:tc>
        <w:tc>
          <w:tcPr>
            <w:tcW w:w="1006"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12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367F30" w:rsidRPr="009A7D09" w:rsidTr="008D14C4">
        <w:trPr>
          <w:trHeight w:val="315"/>
          <w:jc w:val="center"/>
        </w:trPr>
        <w:tc>
          <w:tcPr>
            <w:tcW w:w="3239" w:type="dxa"/>
            <w:tcBorders>
              <w:top w:val="single" w:sz="4" w:space="0" w:color="auto"/>
              <w:left w:val="single" w:sz="4" w:space="0" w:color="auto"/>
              <w:bottom w:val="single" w:sz="4" w:space="0" w:color="auto"/>
              <w:right w:val="single" w:sz="4" w:space="0" w:color="auto"/>
            </w:tcBorders>
            <w:shd w:val="clear" w:color="auto" w:fill="auto"/>
          </w:tcPr>
          <w:p w:rsidR="00367F30" w:rsidRPr="009A7D09" w:rsidRDefault="00367F30" w:rsidP="00FC4345">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Elettrotecnica ed Elettronica</w:t>
            </w:r>
          </w:p>
        </w:tc>
        <w:tc>
          <w:tcPr>
            <w:tcW w:w="1275" w:type="dxa"/>
            <w:tcBorders>
              <w:top w:val="single" w:sz="4" w:space="0" w:color="auto"/>
              <w:left w:val="single" w:sz="4" w:space="0" w:color="auto"/>
              <w:bottom w:val="single" w:sz="4" w:space="0" w:color="auto"/>
            </w:tcBorders>
            <w:shd w:val="clear" w:color="auto" w:fill="auto"/>
          </w:tcPr>
          <w:p w:rsidR="00367F30" w:rsidRPr="009A7D09" w:rsidRDefault="00367F30" w:rsidP="00FC4345">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367F30" w:rsidRPr="009A7D09" w:rsidRDefault="00367F30" w:rsidP="00FC4345">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shd w:val="clear" w:color="000000" w:fill="BFBFBF"/>
          </w:tcPr>
          <w:p w:rsidR="00367F30" w:rsidRPr="00D00D20" w:rsidRDefault="00367F30" w:rsidP="00FC4345">
            <w:pPr>
              <w:spacing w:after="0" w:line="240" w:lineRule="auto"/>
              <w:jc w:val="center"/>
              <w:rPr>
                <w:rFonts w:ascii="Arial Narrow" w:eastAsia="Times New Roman" w:hAnsi="Arial Narrow" w:cs="Arial"/>
                <w:color w:val="C0C0C0"/>
                <w:sz w:val="20"/>
                <w:szCs w:val="20"/>
                <w:lang w:eastAsia="it-IT"/>
              </w:rPr>
            </w:pPr>
          </w:p>
        </w:tc>
        <w:tc>
          <w:tcPr>
            <w:tcW w:w="1074" w:type="dxa"/>
            <w:gridSpan w:val="3"/>
            <w:shd w:val="clear" w:color="auto" w:fill="auto"/>
          </w:tcPr>
          <w:p w:rsidR="00367F30" w:rsidRPr="009A7D09" w:rsidRDefault="00367F30" w:rsidP="00FC4345">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231</w:t>
            </w:r>
          </w:p>
        </w:tc>
        <w:tc>
          <w:tcPr>
            <w:tcW w:w="1006" w:type="dxa"/>
            <w:gridSpan w:val="3"/>
            <w:shd w:val="clear" w:color="auto" w:fill="auto"/>
          </w:tcPr>
          <w:p w:rsidR="00367F30" w:rsidRPr="009A7D09" w:rsidRDefault="00367F30" w:rsidP="00367F30">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w:t>
            </w:r>
            <w:r>
              <w:rPr>
                <w:rFonts w:ascii="Arial Narrow" w:eastAsia="Times New Roman" w:hAnsi="Arial Narrow" w:cs="Arial"/>
                <w:bCs/>
                <w:color w:val="000000"/>
                <w:sz w:val="20"/>
                <w:szCs w:val="20"/>
                <w:lang w:eastAsia="it-IT"/>
              </w:rPr>
              <w:t>65</w:t>
            </w:r>
          </w:p>
        </w:tc>
        <w:tc>
          <w:tcPr>
            <w:tcW w:w="1299" w:type="dxa"/>
            <w:gridSpan w:val="3"/>
            <w:shd w:val="clear" w:color="auto" w:fill="auto"/>
          </w:tcPr>
          <w:p w:rsidR="00367F30" w:rsidRPr="009A7D09" w:rsidRDefault="00367F30" w:rsidP="00FC4345">
            <w:pPr>
              <w:spacing w:after="0" w:line="240" w:lineRule="auto"/>
              <w:jc w:val="center"/>
              <w:rPr>
                <w:rFonts w:ascii="Arial Narrow" w:eastAsia="Times New Roman" w:hAnsi="Arial Narrow" w:cs="Arial"/>
                <w:b/>
                <w:bCs/>
                <w:color w:val="000000"/>
                <w:sz w:val="20"/>
                <w:szCs w:val="20"/>
                <w:lang w:eastAsia="it-IT"/>
              </w:rPr>
            </w:pPr>
            <w:r>
              <w:rPr>
                <w:rFonts w:ascii="Arial Narrow" w:eastAsia="Times New Roman" w:hAnsi="Arial Narrow" w:cs="Arial"/>
                <w:b/>
                <w:bCs/>
                <w:color w:val="000000"/>
                <w:sz w:val="20"/>
                <w:szCs w:val="20"/>
                <w:lang w:eastAsia="it-IT"/>
              </w:rPr>
              <w:t>165</w:t>
            </w:r>
          </w:p>
        </w:tc>
      </w:tr>
      <w:tr w:rsidR="009A7D09" w:rsidRPr="009A7D09" w:rsidTr="008D14C4">
        <w:trPr>
          <w:trHeight w:val="315"/>
          <w:jc w:val="center"/>
        </w:trPr>
        <w:tc>
          <w:tcPr>
            <w:tcW w:w="3239"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Sistemi automatici</w:t>
            </w:r>
          </w:p>
        </w:tc>
        <w:tc>
          <w:tcPr>
            <w:tcW w:w="1275"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Borders>
              <w:bottom w:val="single" w:sz="4" w:space="0" w:color="auto"/>
            </w:tcBorders>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tcBorders>
              <w:bottom w:val="single" w:sz="4" w:space="0" w:color="auto"/>
            </w:tcBorders>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74" w:type="dxa"/>
            <w:gridSpan w:val="3"/>
            <w:tcBorders>
              <w:top w:val="single" w:sz="4" w:space="0" w:color="auto"/>
              <w:bottom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1006" w:type="dxa"/>
            <w:gridSpan w:val="3"/>
            <w:tcBorders>
              <w:top w:val="single" w:sz="4" w:space="0" w:color="auto"/>
              <w:bottom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1299" w:type="dxa"/>
            <w:gridSpan w:val="3"/>
            <w:tcBorders>
              <w:top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D83113">
        <w:trPr>
          <w:trHeight w:val="315"/>
          <w:jc w:val="center"/>
        </w:trPr>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Totale ore annue di attività</w:t>
            </w:r>
          </w:p>
          <w:p w:rsidR="009A7D09" w:rsidRPr="009A7D09" w:rsidRDefault="009A7D09" w:rsidP="009A7D09">
            <w:pPr>
              <w:spacing w:after="0" w:line="240" w:lineRule="auto"/>
              <w:jc w:val="right"/>
              <w:rPr>
                <w:rFonts w:ascii="Arial Narrow" w:eastAsia="Times New Roman" w:hAnsi="Arial Narrow" w:cs="Arial"/>
                <w:b/>
                <w:bCs/>
                <w:color w:val="000000"/>
                <w:sz w:val="20"/>
                <w:szCs w:val="20"/>
                <w:lang w:eastAsia="it-IT"/>
              </w:rPr>
            </w:pPr>
            <w:r w:rsidRPr="009A7D09">
              <w:rPr>
                <w:rFonts w:ascii="Arial Narrow" w:eastAsia="Times New Roman" w:hAnsi="Arial Narrow" w:cs="Arial"/>
                <w:b/>
                <w:color w:val="000000"/>
                <w:spacing w:val="2"/>
                <w:sz w:val="20"/>
                <w:szCs w:val="20"/>
                <w:lang w:eastAsia="it-IT"/>
              </w:rPr>
              <w:t xml:space="preserve">e </w:t>
            </w:r>
            <w:r w:rsidRPr="009A7D09">
              <w:rPr>
                <w:rFonts w:ascii="Arial Narrow" w:eastAsia="Times New Roman" w:hAnsi="Arial Narrow" w:cs="Arial"/>
                <w:b/>
                <w:bCs/>
                <w:color w:val="000000"/>
                <w:spacing w:val="2"/>
                <w:sz w:val="20"/>
                <w:szCs w:val="20"/>
                <w:lang w:eastAsia="it-IT"/>
              </w:rPr>
              <w:t>insegnamenti di indirizzo</w:t>
            </w:r>
          </w:p>
        </w:tc>
        <w:tc>
          <w:tcPr>
            <w:tcW w:w="1276" w:type="dxa"/>
            <w:tcBorders>
              <w:top w:val="single" w:sz="4" w:space="0" w:color="auto"/>
              <w:left w:val="single" w:sz="4" w:space="0" w:color="auto"/>
              <w:bottom w:val="single" w:sz="8" w:space="0" w:color="auto"/>
              <w:right w:val="single" w:sz="4" w:space="0" w:color="auto"/>
            </w:tcBorders>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p>
        </w:tc>
        <w:tc>
          <w:tcPr>
            <w:tcW w:w="709" w:type="dxa"/>
            <w:tcBorders>
              <w:top w:val="single" w:sz="4" w:space="0" w:color="auto"/>
              <w:left w:val="single" w:sz="4" w:space="0" w:color="auto"/>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850" w:type="dxa"/>
            <w:tcBorders>
              <w:top w:val="single" w:sz="4" w:space="0" w:color="auto"/>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1074" w:type="dxa"/>
            <w:gridSpan w:val="3"/>
            <w:tcBorders>
              <w:top w:val="single" w:sz="4" w:space="0" w:color="auto"/>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1006" w:type="dxa"/>
            <w:gridSpan w:val="3"/>
            <w:tcBorders>
              <w:top w:val="single" w:sz="4" w:space="0" w:color="auto"/>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561</w:t>
            </w:r>
          </w:p>
        </w:tc>
        <w:tc>
          <w:tcPr>
            <w:tcW w:w="1299" w:type="dxa"/>
            <w:gridSpan w:val="3"/>
            <w:tcBorders>
              <w:top w:val="single" w:sz="4" w:space="0" w:color="auto"/>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561</w:t>
            </w:r>
          </w:p>
        </w:tc>
      </w:tr>
      <w:tr w:rsidR="009A7D09" w:rsidRPr="009A7D09" w:rsidTr="008D14C4">
        <w:trPr>
          <w:trHeight w:val="227"/>
          <w:jc w:val="center"/>
        </w:trPr>
        <w:tc>
          <w:tcPr>
            <w:tcW w:w="3239"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75" w:type="dxa"/>
            <w:tcBorders>
              <w:top w:val="single" w:sz="8" w:space="0" w:color="auto"/>
              <w:left w:val="single" w:sz="4" w:space="0" w:color="auto"/>
              <w:bottom w:val="single" w:sz="8" w:space="0" w:color="auto"/>
              <w:right w:val="single" w:sz="8"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26/C-27/C </w:t>
            </w:r>
          </w:p>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AA62B2"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B-15</w:t>
            </w:r>
          </w:p>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2080" w:type="dxa"/>
            <w:gridSpan w:val="6"/>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 xml:space="preserve">264           297                        (561*) </w:t>
            </w:r>
          </w:p>
        </w:tc>
        <w:tc>
          <w:tcPr>
            <w:tcW w:w="1299"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i/>
                <w:color w:val="000000"/>
                <w:sz w:val="20"/>
                <w:szCs w:val="20"/>
                <w:lang w:eastAsia="it-IT"/>
              </w:rPr>
              <w:t>330*</w:t>
            </w:r>
          </w:p>
        </w:tc>
      </w:tr>
      <w:tr w:rsidR="009A7D09" w:rsidRPr="009A7D09" w:rsidTr="00D83113">
        <w:trPr>
          <w:trHeight w:val="227"/>
          <w:jc w:val="center"/>
        </w:trPr>
        <w:tc>
          <w:tcPr>
            <w:tcW w:w="4514"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1074"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1299"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D27C66" w:rsidRDefault="009A7D09" w:rsidP="00B757C1">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lastRenderedPageBreak/>
        <w:t>*** I risultati di apprendimento della disciplina denominata “Scienze e tecnologie applicate”, compresa fra gli insegnamenti di indirizzo del primo biennio, si riferiscono all’insegnamento che caratterizza, per il maggior numero</w:t>
      </w:r>
      <w:r w:rsidR="00D27C66">
        <w:rPr>
          <w:rFonts w:ascii="Arial Narrow" w:eastAsia="Times New Roman" w:hAnsi="Arial Narrow" w:cs="Arial Narrow"/>
          <w:bCs/>
          <w:spacing w:val="2"/>
          <w:sz w:val="20"/>
          <w:szCs w:val="20"/>
          <w:lang w:eastAsia="it-IT"/>
        </w:rPr>
        <w:t xml:space="preserve"> di ore, il successivo triennio.</w:t>
      </w:r>
      <w:r w:rsidRPr="009A7D09">
        <w:rPr>
          <w:rFonts w:ascii="Arial Narrow" w:eastAsia="Times New Roman" w:hAnsi="Arial Narrow" w:cs="Arial Narrow"/>
          <w:bCs/>
          <w:spacing w:val="2"/>
          <w:sz w:val="20"/>
          <w:szCs w:val="20"/>
          <w:lang w:eastAsia="it-IT"/>
        </w:rPr>
        <w:t xml:space="preserve"> </w:t>
      </w:r>
    </w:p>
    <w:p w:rsidR="009A7D09" w:rsidRPr="00B757C1" w:rsidRDefault="009A7D09" w:rsidP="00B757C1">
      <w:pPr>
        <w:spacing w:after="0" w:line="240" w:lineRule="auto"/>
        <w:rPr>
          <w:rFonts w:ascii="Arial" w:eastAsia="Times New Roman" w:hAnsi="Arial" w:cs="Arial"/>
          <w:b/>
          <w:sz w:val="20"/>
          <w:szCs w:val="20"/>
          <w:lang w:eastAsia="it-IT"/>
        </w:rPr>
      </w:pPr>
      <w:r w:rsidRPr="009A7D09">
        <w:rPr>
          <w:rFonts w:ascii="Arial Narrow" w:eastAsia="Times New Roman" w:hAnsi="Arial Narrow" w:cs="Arial Narrow"/>
          <w:b/>
          <w:bCs/>
          <w:spacing w:val="2"/>
          <w:sz w:val="24"/>
          <w:szCs w:val="24"/>
          <w:lang w:eastAsia="it-IT"/>
        </w:rPr>
        <w:br w:type="page"/>
      </w:r>
    </w:p>
    <w:p w:rsidR="00C24196" w:rsidRDefault="00C24196" w:rsidP="009A7D09">
      <w:pPr>
        <w:spacing w:after="0" w:line="240" w:lineRule="auto"/>
        <w:jc w:val="center"/>
        <w:rPr>
          <w:rFonts w:ascii="Arial Narrow" w:eastAsia="Times New Roman" w:hAnsi="Arial Narrow" w:cs="Arial"/>
          <w:b/>
          <w:sz w:val="20"/>
          <w:lang w:eastAsia="it-IT"/>
        </w:rPr>
      </w:pPr>
    </w:p>
    <w:p w:rsidR="009A7D09" w:rsidRDefault="009A7D09" w:rsidP="009A7D09">
      <w:pPr>
        <w:spacing w:after="0" w:line="240" w:lineRule="auto"/>
        <w:jc w:val="center"/>
        <w:rPr>
          <w:rFonts w:ascii="Arial Narrow" w:eastAsia="Times New Roman" w:hAnsi="Arial Narrow" w:cs="Arial"/>
          <w:b/>
          <w:sz w:val="28"/>
          <w:szCs w:val="32"/>
          <w:lang w:eastAsia="it-IT"/>
        </w:rPr>
      </w:pPr>
      <w:r w:rsidRPr="00763BDC">
        <w:rPr>
          <w:rFonts w:ascii="Arial Narrow" w:eastAsia="Times New Roman" w:hAnsi="Arial Narrow" w:cs="Arial"/>
          <w:b/>
          <w:lang w:eastAsia="it-IT"/>
        </w:rPr>
        <w:t>Quadro orario</w:t>
      </w:r>
      <w:r w:rsidR="00C24196">
        <w:rPr>
          <w:rFonts w:ascii="Arial Narrow" w:eastAsia="Times New Roman" w:hAnsi="Arial Narrow" w:cs="Arial"/>
          <w:b/>
          <w:sz w:val="28"/>
          <w:szCs w:val="32"/>
          <w:lang w:eastAsia="it-IT"/>
        </w:rPr>
        <w:t xml:space="preserve"> </w:t>
      </w:r>
    </w:p>
    <w:p w:rsidR="00763BDC" w:rsidRPr="009A7D09" w:rsidRDefault="00763BDC" w:rsidP="009A7D09">
      <w:pPr>
        <w:spacing w:after="0" w:line="240" w:lineRule="auto"/>
        <w:jc w:val="center"/>
        <w:rPr>
          <w:rFonts w:ascii="Arial Narrow" w:eastAsia="Times New Roman" w:hAnsi="Arial Narrow" w:cs="Arial"/>
          <w:b/>
          <w:sz w:val="20"/>
          <w:lang w:eastAsia="it-IT"/>
        </w:rPr>
      </w:pPr>
    </w:p>
    <w:tbl>
      <w:tblPr>
        <w:tblW w:w="105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272"/>
        <w:gridCol w:w="1276"/>
        <w:gridCol w:w="1276"/>
        <w:gridCol w:w="850"/>
        <w:gridCol w:w="993"/>
        <w:gridCol w:w="992"/>
        <w:gridCol w:w="992"/>
        <w:gridCol w:w="861"/>
      </w:tblGrid>
      <w:tr w:rsidR="009A7D09" w:rsidRPr="009A7D09" w:rsidTr="008569D8">
        <w:trPr>
          <w:trHeight w:val="345"/>
          <w:jc w:val="center"/>
        </w:trPr>
        <w:tc>
          <w:tcPr>
            <w:tcW w:w="10512" w:type="dxa"/>
            <w:gridSpan w:val="8"/>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color w:val="000000"/>
                <w:sz w:val="24"/>
                <w:szCs w:val="24"/>
                <w:lang w:eastAsia="it-IT"/>
              </w:rPr>
            </w:pPr>
            <w:r w:rsidRPr="009A7D09">
              <w:rPr>
                <w:rFonts w:ascii="Arial Narrow" w:eastAsia="Times New Roman" w:hAnsi="Arial Narrow" w:cs="Times New Roman"/>
                <w:b/>
                <w:bCs/>
                <w:color w:val="000000"/>
                <w:sz w:val="24"/>
                <w:szCs w:val="24"/>
                <w:lang w:eastAsia="it-IT"/>
              </w:rPr>
              <w:t>“INFORMATICA E TELECOMUNICAZIONI”: ATTIVITÀ E INSEGNAMENTI OBBLIGATORI</w:t>
            </w:r>
          </w:p>
        </w:tc>
      </w:tr>
      <w:tr w:rsidR="009A7D09" w:rsidRPr="009A7D09" w:rsidTr="00763BDC">
        <w:trPr>
          <w:trHeight w:val="315"/>
          <w:jc w:val="center"/>
        </w:trPr>
        <w:tc>
          <w:tcPr>
            <w:tcW w:w="3272" w:type="dxa"/>
            <w:vMerge w:val="restart"/>
            <w:tcBorders>
              <w:top w:val="single" w:sz="8"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z w:val="20"/>
                <w:szCs w:val="20"/>
                <w:lang w:eastAsia="it-IT"/>
              </w:rPr>
            </w:pPr>
          </w:p>
          <w:p w:rsidR="009A7D09" w:rsidRPr="009A7D09" w:rsidRDefault="009A7D09" w:rsidP="009A7D09">
            <w:pPr>
              <w:spacing w:before="240" w:after="0" w:line="240" w:lineRule="auto"/>
              <w:jc w:val="center"/>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DISCIPLINE</w:t>
            </w:r>
          </w:p>
        </w:tc>
        <w:tc>
          <w:tcPr>
            <w:tcW w:w="1276" w:type="dxa"/>
            <w:vMerge w:val="restart"/>
            <w:tcBorders>
              <w:top w:val="single" w:sz="8" w:space="0" w:color="auto"/>
              <w:left w:val="single" w:sz="4" w:space="0" w:color="auto"/>
            </w:tcBorders>
            <w:shd w:val="clear" w:color="auto" w:fill="auto"/>
            <w:vAlign w:val="center"/>
          </w:tcPr>
          <w:p w:rsidR="00CB1016" w:rsidRDefault="00CB1016" w:rsidP="00CB1016">
            <w:pPr>
              <w:spacing w:after="0" w:line="240" w:lineRule="auto"/>
              <w:jc w:val="center"/>
              <w:rPr>
                <w:rFonts w:ascii="Arial" w:eastAsia="Times New Roman" w:hAnsi="Arial" w:cs="Arial"/>
                <w:b/>
                <w:color w:val="000000"/>
                <w:lang w:eastAsia="it-IT"/>
              </w:rPr>
            </w:pPr>
          </w:p>
          <w:p w:rsidR="00CB1016" w:rsidRDefault="00CB1016" w:rsidP="00CB1016">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7D09" w:rsidRPr="009A7D09" w:rsidRDefault="00CB1016" w:rsidP="007E4129">
            <w:pPr>
              <w:spacing w:after="0" w:line="240" w:lineRule="auto"/>
              <w:jc w:val="center"/>
              <w:rPr>
                <w:rFonts w:ascii="Arial Narrow" w:eastAsia="Times New Roman" w:hAnsi="Arial Narrow" w:cs="Arial"/>
                <w:b/>
                <w:color w:val="000000"/>
                <w:sz w:val="20"/>
                <w:szCs w:val="20"/>
                <w:lang w:eastAsia="it-IT"/>
              </w:rPr>
            </w:pPr>
            <w:r>
              <w:rPr>
                <w:rFonts w:ascii="Arial" w:eastAsia="Times New Roman" w:hAnsi="Arial" w:cs="Arial"/>
                <w:b/>
                <w:color w:val="000000"/>
                <w:lang w:eastAsia="it-IT"/>
              </w:rPr>
              <w:t xml:space="preserve">D.M. 39/1998 </w:t>
            </w:r>
          </w:p>
        </w:tc>
        <w:tc>
          <w:tcPr>
            <w:tcW w:w="1276" w:type="dxa"/>
            <w:vMerge w:val="restart"/>
            <w:tcBorders>
              <w:top w:val="single" w:sz="8" w:space="0" w:color="auto"/>
            </w:tcBorders>
          </w:tcPr>
          <w:p w:rsidR="009A7D09" w:rsidRPr="009A7D09" w:rsidRDefault="00A921D9" w:rsidP="00A921D9">
            <w:pPr>
              <w:spacing w:before="120" w:after="0" w:line="240" w:lineRule="auto"/>
              <w:jc w:val="center"/>
              <w:rPr>
                <w:rFonts w:ascii="Arial Narrow" w:eastAsia="Times New Roman" w:hAnsi="Arial Narrow" w:cs="Arial"/>
                <w:b/>
                <w:color w:val="000000"/>
                <w:spacing w:val="4"/>
                <w:sz w:val="20"/>
                <w:szCs w:val="20"/>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p>
        </w:tc>
        <w:tc>
          <w:tcPr>
            <w:tcW w:w="4688" w:type="dxa"/>
            <w:gridSpan w:val="5"/>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sz w:val="20"/>
                <w:szCs w:val="20"/>
                <w:lang w:eastAsia="it-IT"/>
              </w:rPr>
            </w:pPr>
            <w:r w:rsidRPr="009A7D09">
              <w:rPr>
                <w:rFonts w:ascii="Arial Narrow" w:eastAsia="Times New Roman" w:hAnsi="Arial Narrow" w:cs="Arial"/>
                <w:b/>
                <w:color w:val="000000"/>
                <w:spacing w:val="4"/>
                <w:sz w:val="20"/>
                <w:szCs w:val="20"/>
                <w:lang w:eastAsia="it-IT"/>
              </w:rPr>
              <w:t>ore</w:t>
            </w:r>
          </w:p>
        </w:tc>
      </w:tr>
      <w:tr w:rsidR="009A7D09" w:rsidRPr="009A7D09" w:rsidTr="00763BDC">
        <w:trPr>
          <w:trHeight w:val="315"/>
          <w:jc w:val="center"/>
        </w:trPr>
        <w:tc>
          <w:tcPr>
            <w:tcW w:w="3272" w:type="dxa"/>
            <w:vMerge/>
            <w:tcBorders>
              <w:righ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sz w:val="20"/>
                <w:szCs w:val="20"/>
                <w:lang w:eastAsia="it-IT"/>
              </w:rPr>
            </w:pPr>
          </w:p>
        </w:tc>
        <w:tc>
          <w:tcPr>
            <w:tcW w:w="1276" w:type="dxa"/>
            <w:vMerge/>
            <w:tcBorders>
              <w:lef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sz w:val="20"/>
                <w:szCs w:val="20"/>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color w:val="000000"/>
                <w:spacing w:val="4"/>
                <w:sz w:val="20"/>
                <w:szCs w:val="20"/>
                <w:lang w:eastAsia="it-IT"/>
              </w:rPr>
            </w:pPr>
          </w:p>
        </w:tc>
        <w:tc>
          <w:tcPr>
            <w:tcW w:w="1843" w:type="dxa"/>
            <w:gridSpan w:val="2"/>
            <w:vMerge w:val="restart"/>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sz w:val="20"/>
                <w:szCs w:val="20"/>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4"/>
                <w:sz w:val="20"/>
                <w:szCs w:val="20"/>
                <w:lang w:eastAsia="it-IT"/>
              </w:rPr>
              <w:t>1° biennio</w:t>
            </w:r>
          </w:p>
        </w:tc>
        <w:tc>
          <w:tcPr>
            <w:tcW w:w="1984" w:type="dxa"/>
            <w:gridSpan w:val="2"/>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2° biennio</w:t>
            </w:r>
          </w:p>
        </w:tc>
        <w:tc>
          <w:tcPr>
            <w:tcW w:w="861" w:type="dxa"/>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5 anno</w:t>
            </w:r>
          </w:p>
        </w:tc>
      </w:tr>
      <w:tr w:rsidR="009A7D09" w:rsidRPr="009A7D09" w:rsidTr="00763BDC">
        <w:trPr>
          <w:trHeight w:val="315"/>
          <w:jc w:val="center"/>
        </w:trPr>
        <w:tc>
          <w:tcPr>
            <w:tcW w:w="3272"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276"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20"/>
                <w:szCs w:val="20"/>
                <w:lang w:eastAsia="it-IT"/>
              </w:rPr>
            </w:pPr>
          </w:p>
        </w:tc>
        <w:tc>
          <w:tcPr>
            <w:tcW w:w="1843" w:type="dxa"/>
            <w:gridSpan w:val="2"/>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20"/>
                <w:szCs w:val="20"/>
                <w:lang w:eastAsia="it-IT"/>
              </w:rPr>
            </w:pPr>
          </w:p>
        </w:tc>
        <w:tc>
          <w:tcPr>
            <w:tcW w:w="2845" w:type="dxa"/>
            <w:gridSpan w:val="3"/>
            <w:tcBorders>
              <w:top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763BDC">
        <w:trPr>
          <w:trHeight w:val="347"/>
          <w:jc w:val="center"/>
        </w:trPr>
        <w:tc>
          <w:tcPr>
            <w:tcW w:w="3272" w:type="dxa"/>
            <w:vMerge/>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276" w:type="dxa"/>
            <w:vMerge/>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sz w:val="20"/>
                <w:szCs w:val="20"/>
                <w:lang w:eastAsia="it-IT"/>
              </w:rPr>
            </w:pP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pacing w:val="4"/>
                <w:sz w:val="20"/>
                <w:szCs w:val="20"/>
                <w:lang w:eastAsia="it-IT"/>
              </w:rPr>
              <w:t>1^</w:t>
            </w:r>
          </w:p>
        </w:tc>
        <w:tc>
          <w:tcPr>
            <w:tcW w:w="993"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pacing w:val="4"/>
                <w:sz w:val="20"/>
                <w:szCs w:val="20"/>
                <w:lang w:eastAsia="it-IT"/>
              </w:rPr>
              <w:t>2^</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3^</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4^</w:t>
            </w:r>
          </w:p>
        </w:tc>
        <w:tc>
          <w:tcPr>
            <w:tcW w:w="86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5^</w:t>
            </w: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276"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A-20</w:t>
            </w:r>
          </w:p>
          <w:p w:rsidR="005C1E92" w:rsidRPr="009A7D09" w:rsidRDefault="005C1E92"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3"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val="restart"/>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992" w:type="dxa"/>
            <w:vMerge w:val="restart"/>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61" w:type="dxa"/>
            <w:vMerge w:val="restart"/>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76" w:type="dxa"/>
            <w:tcBorders>
              <w:left w:val="single" w:sz="4" w:space="0" w:color="auto"/>
            </w:tcBorders>
            <w:shd w:val="clear" w:color="auto" w:fill="auto"/>
          </w:tcPr>
          <w:p w:rsidR="009A7D09" w:rsidRPr="009A7D09" w:rsidRDefault="00806E9D" w:rsidP="00497F3B">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2</w:t>
            </w:r>
            <w:r w:rsidR="00497F3B">
              <w:rPr>
                <w:rFonts w:ascii="Arial Narrow" w:eastAsia="Times New Roman" w:hAnsi="Arial Narrow" w:cs="Arial"/>
                <w:i/>
                <w:color w:val="000000"/>
                <w:sz w:val="20"/>
                <w:szCs w:val="20"/>
                <w:lang w:eastAsia="it-IT"/>
              </w:rPr>
              <w:t>9/C</w:t>
            </w:r>
          </w:p>
        </w:tc>
        <w:tc>
          <w:tcPr>
            <w:tcW w:w="1276" w:type="dxa"/>
          </w:tcPr>
          <w:p w:rsidR="009A7D09" w:rsidRPr="009A7D09" w:rsidRDefault="00EB6B05" w:rsidP="009A7D09">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B-03</w:t>
            </w:r>
          </w:p>
        </w:tc>
        <w:tc>
          <w:tcPr>
            <w:tcW w:w="1843"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86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r>
      <w:tr w:rsidR="009A7D09" w:rsidRPr="009A7D09" w:rsidTr="00763BDC">
        <w:trPr>
          <w:trHeight w:val="265"/>
          <w:jc w:val="center"/>
        </w:trPr>
        <w:tc>
          <w:tcPr>
            <w:tcW w:w="3272"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276" w:type="dxa"/>
            <w:tcBorders>
              <w:left w:val="single" w:sz="4" w:space="0" w:color="auto"/>
            </w:tcBorders>
            <w:shd w:val="clear" w:color="auto" w:fill="auto"/>
          </w:tcPr>
          <w:p w:rsidR="009A7D09" w:rsidRPr="009A7D09" w:rsidRDefault="00497F3B" w:rsidP="008D14C4">
            <w:pPr>
              <w:spacing w:after="0" w:line="240" w:lineRule="auto"/>
              <w:rPr>
                <w:rFonts w:ascii="Arial Narrow" w:eastAsia="Times New Roman" w:hAnsi="Arial Narrow" w:cs="Arial"/>
                <w:b/>
                <w:color w:val="FF0000"/>
                <w:sz w:val="20"/>
                <w:szCs w:val="20"/>
                <w:lang w:eastAsia="it-IT"/>
              </w:rPr>
            </w:pPr>
            <w:r>
              <w:rPr>
                <w:rFonts w:ascii="Arial Narrow" w:eastAsia="Times New Roman" w:hAnsi="Arial Narrow" w:cs="Arial"/>
                <w:color w:val="000000"/>
                <w:sz w:val="20"/>
                <w:szCs w:val="20"/>
                <w:lang w:eastAsia="it-IT"/>
              </w:rPr>
              <w:t>12/A-</w:t>
            </w:r>
            <w:r w:rsidR="009A7D09" w:rsidRPr="009A7D09">
              <w:rPr>
                <w:rFonts w:ascii="Arial Narrow" w:eastAsia="Times New Roman" w:hAnsi="Arial Narrow" w:cs="Arial"/>
                <w:color w:val="000000"/>
                <w:sz w:val="20"/>
                <w:szCs w:val="20"/>
                <w:lang w:eastAsia="it-IT"/>
              </w:rPr>
              <w:t>13/A</w:t>
            </w: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A-34</w:t>
            </w:r>
          </w:p>
          <w:p w:rsidR="005C1E92" w:rsidRPr="009A7D09" w:rsidRDefault="005C1E92"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3"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992" w:type="dxa"/>
            <w:vMerge/>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61" w:type="dxa"/>
            <w:vMerge/>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76" w:type="dxa"/>
            <w:tcBorders>
              <w:left w:val="single" w:sz="4" w:space="0" w:color="auto"/>
            </w:tcBorders>
            <w:shd w:val="clear" w:color="auto" w:fill="auto"/>
          </w:tcPr>
          <w:p w:rsidR="009A7D09" w:rsidRPr="009A7D09" w:rsidRDefault="009A7D09" w:rsidP="008D14C4">
            <w:pPr>
              <w:snapToGrid w:val="0"/>
              <w:spacing w:after="0" w:line="240" w:lineRule="auto"/>
              <w:jc w:val="center"/>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24/C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B-12</w:t>
            </w:r>
          </w:p>
        </w:tc>
        <w:tc>
          <w:tcPr>
            <w:tcW w:w="1843"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86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276" w:type="dxa"/>
            <w:tcBorders>
              <w:left w:val="single" w:sz="4" w:space="0" w:color="auto"/>
            </w:tcBorders>
            <w:shd w:val="clear" w:color="auto" w:fill="auto"/>
          </w:tcPr>
          <w:p w:rsidR="009A7D09" w:rsidRPr="009A7D09" w:rsidRDefault="00CE36F1" w:rsidP="008D14C4">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16/A</w:t>
            </w:r>
            <w:r w:rsidR="009A7D09" w:rsidRPr="009A7D09">
              <w:rPr>
                <w:rFonts w:ascii="Arial Narrow" w:eastAsia="Times New Roman" w:hAnsi="Arial Narrow" w:cs="Arial"/>
                <w:color w:val="FF0000"/>
                <w:sz w:val="20"/>
                <w:szCs w:val="20"/>
                <w:lang w:eastAsia="it-IT"/>
              </w:rPr>
              <w:t xml:space="preserve"> </w:t>
            </w:r>
            <w:r>
              <w:rPr>
                <w:rFonts w:ascii="Arial Narrow" w:eastAsia="Times New Roman" w:hAnsi="Arial Narrow" w:cs="Arial"/>
                <w:color w:val="000000"/>
                <w:sz w:val="20"/>
                <w:szCs w:val="20"/>
                <w:lang w:eastAsia="it-IT"/>
              </w:rPr>
              <w:t>-71/A</w:t>
            </w:r>
          </w:p>
        </w:tc>
        <w:tc>
          <w:tcPr>
            <w:tcW w:w="1276"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A-37</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3"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6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276"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color w:val="000000"/>
                <w:sz w:val="20"/>
                <w:szCs w:val="20"/>
                <w:lang w:eastAsia="it-IT"/>
              </w:rPr>
              <w:t>32/C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B-17</w:t>
            </w:r>
          </w:p>
        </w:tc>
        <w:tc>
          <w:tcPr>
            <w:tcW w:w="1843"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86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r>
      <w:tr w:rsidR="009A7D09" w:rsidRPr="009A7D09" w:rsidTr="00763BDC">
        <w:trPr>
          <w:trHeight w:val="315"/>
          <w:jc w:val="center"/>
        </w:trPr>
        <w:tc>
          <w:tcPr>
            <w:tcW w:w="3272" w:type="dxa"/>
            <w:tcBorders>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informatiche</w:t>
            </w:r>
          </w:p>
        </w:tc>
        <w:tc>
          <w:tcPr>
            <w:tcW w:w="1276" w:type="dxa"/>
            <w:tcBorders>
              <w:left w:val="single" w:sz="4" w:space="0" w:color="auto"/>
              <w:bottom w:val="single" w:sz="4" w:space="0" w:color="auto"/>
            </w:tcBorders>
            <w:shd w:val="clear" w:color="auto" w:fill="auto"/>
          </w:tcPr>
          <w:p w:rsidR="00CE36F1"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34/A-35/A</w:t>
            </w:r>
          </w:p>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sz w:val="20"/>
                <w:szCs w:val="20"/>
                <w:lang w:eastAsia="it-IT"/>
              </w:rPr>
              <w:t>42/A</w:t>
            </w:r>
          </w:p>
        </w:tc>
        <w:tc>
          <w:tcPr>
            <w:tcW w:w="1276" w:type="dxa"/>
          </w:tcPr>
          <w:p w:rsidR="009A7D09" w:rsidRPr="009A7D09" w:rsidRDefault="00AB4020"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A-40</w:t>
            </w:r>
          </w:p>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Cs/>
                <w:sz w:val="20"/>
                <w:szCs w:val="20"/>
                <w:lang w:eastAsia="it-IT"/>
              </w:rPr>
              <w:t>A-41</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3"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 </w:t>
            </w:r>
          </w:p>
        </w:tc>
        <w:tc>
          <w:tcPr>
            <w:tcW w:w="992"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992"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61"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763BDC">
        <w:trPr>
          <w:trHeight w:val="315"/>
          <w:jc w:val="center"/>
        </w:trPr>
        <w:tc>
          <w:tcPr>
            <w:tcW w:w="3272" w:type="dxa"/>
            <w:tcBorders>
              <w:top w:val="single" w:sz="4"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di cui in compresenza                        </w:t>
            </w:r>
          </w:p>
        </w:tc>
        <w:tc>
          <w:tcPr>
            <w:tcW w:w="1276" w:type="dxa"/>
            <w:tcBorders>
              <w:top w:val="single" w:sz="4" w:space="0" w:color="auto"/>
              <w:left w:val="single" w:sz="4" w:space="0" w:color="auto"/>
            </w:tcBorders>
            <w:shd w:val="clear" w:color="auto" w:fill="auto"/>
          </w:tcPr>
          <w:p w:rsidR="009A7D09" w:rsidRPr="009A7D09" w:rsidRDefault="008D14C4" w:rsidP="009A7D09">
            <w:pPr>
              <w:snapToGrid w:val="0"/>
              <w:spacing w:after="0" w:line="240" w:lineRule="auto"/>
              <w:jc w:val="center"/>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30/C–</w:t>
            </w:r>
            <w:r w:rsidR="009A7D09" w:rsidRPr="009A7D09">
              <w:rPr>
                <w:rFonts w:ascii="Arial Narrow" w:eastAsia="Times New Roman" w:hAnsi="Arial Narrow" w:cs="Arial"/>
                <w:i/>
                <w:sz w:val="20"/>
                <w:szCs w:val="20"/>
                <w:lang w:eastAsia="it-IT"/>
              </w:rPr>
              <w:t>31/C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B-16</w:t>
            </w:r>
          </w:p>
        </w:tc>
        <w:tc>
          <w:tcPr>
            <w:tcW w:w="850" w:type="dxa"/>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993"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Cs/>
                <w:i/>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c>
          <w:tcPr>
            <w:tcW w:w="86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Scienze e tecnologie applicate </w:t>
            </w:r>
            <w:r w:rsidR="007E4129">
              <w:rPr>
                <w:rFonts w:ascii="Arial Narrow" w:eastAsia="Times New Roman" w:hAnsi="Arial Narrow" w:cs="Arial Narrow"/>
                <w:bCs/>
                <w:spacing w:val="2"/>
                <w:sz w:val="20"/>
                <w:szCs w:val="20"/>
                <w:lang w:eastAsia="it-IT"/>
              </w:rPr>
              <w:t>**</w:t>
            </w:r>
          </w:p>
        </w:tc>
        <w:tc>
          <w:tcPr>
            <w:tcW w:w="1276" w:type="dxa"/>
            <w:tcBorders>
              <w:left w:val="single" w:sz="4" w:space="0" w:color="auto"/>
            </w:tcBorders>
            <w:shd w:val="clear" w:color="auto" w:fill="auto"/>
            <w:vAlign w:val="center"/>
          </w:tcPr>
          <w:p w:rsidR="007E0649" w:rsidRDefault="005C1E92" w:rsidP="007E064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34/A</w:t>
            </w:r>
          </w:p>
          <w:p w:rsidR="009A7D09" w:rsidRPr="009A7D09" w:rsidRDefault="009A7D09" w:rsidP="007E064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sz w:val="20"/>
                <w:szCs w:val="20"/>
                <w:lang w:eastAsia="it-IT"/>
              </w:rPr>
              <w:t>42/A</w:t>
            </w:r>
          </w:p>
        </w:tc>
        <w:tc>
          <w:tcPr>
            <w:tcW w:w="1276" w:type="dxa"/>
          </w:tcPr>
          <w:p w:rsidR="009A7D09" w:rsidRPr="009A7D09" w:rsidRDefault="00FE051E"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A-40</w:t>
            </w:r>
          </w:p>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A-41</w:t>
            </w:r>
          </w:p>
        </w:tc>
        <w:tc>
          <w:tcPr>
            <w:tcW w:w="850" w:type="dxa"/>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993"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6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8569D8">
        <w:trPr>
          <w:trHeight w:val="315"/>
          <w:jc w:val="center"/>
        </w:trPr>
        <w:tc>
          <w:tcPr>
            <w:tcW w:w="10512" w:type="dxa"/>
            <w:gridSpan w:val="8"/>
            <w:tcBorders>
              <w:top w:val="single" w:sz="8" w:space="0" w:color="auto"/>
              <w:left w:val="single" w:sz="8" w:space="0" w:color="auto"/>
              <w:bottom w:val="single" w:sz="8" w:space="0" w:color="auto"/>
            </w:tcBorders>
          </w:tcPr>
          <w:p w:rsidR="009A7D09" w:rsidRPr="009A7D09" w:rsidRDefault="009A7D09" w:rsidP="00C24196">
            <w:pPr>
              <w:spacing w:before="120" w:after="12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color w:val="000000"/>
                <w:sz w:val="20"/>
                <w:szCs w:val="20"/>
                <w:lang w:eastAsia="it-IT"/>
              </w:rPr>
              <w:t xml:space="preserve">ARTICOLAZIONE  “INFORMATICA” </w:t>
            </w: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Complementi di matematica </w:t>
            </w:r>
          </w:p>
        </w:tc>
        <w:tc>
          <w:tcPr>
            <w:tcW w:w="1276" w:type="dxa"/>
            <w:tcBorders>
              <w:left w:val="single" w:sz="4" w:space="0" w:color="auto"/>
            </w:tcBorders>
            <w:shd w:val="clear" w:color="auto" w:fill="auto"/>
          </w:tcPr>
          <w:p w:rsidR="00F16BC0"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47/A</w:t>
            </w:r>
          </w:p>
          <w:p w:rsidR="009A7D09" w:rsidRPr="009A7D09" w:rsidRDefault="00F16BC0"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r w:rsidR="009A7D09" w:rsidRPr="009A7D09">
              <w:rPr>
                <w:rFonts w:ascii="Arial Narrow" w:eastAsia="Times New Roman" w:hAnsi="Arial Narrow" w:cs="Arial"/>
                <w:sz w:val="20"/>
                <w:szCs w:val="20"/>
                <w:lang w:eastAsia="it-IT"/>
              </w:rPr>
              <w:t xml:space="preserve"> </w:t>
            </w:r>
          </w:p>
        </w:tc>
        <w:tc>
          <w:tcPr>
            <w:tcW w:w="1276" w:type="dxa"/>
          </w:tcPr>
          <w:p w:rsid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F16BC0" w:rsidRPr="009A7D09" w:rsidRDefault="00F16BC0"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sz w:val="20"/>
                <w:szCs w:val="20"/>
                <w:lang w:eastAsia="it-IT"/>
              </w:rPr>
              <w:t>A-27</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861" w:type="dxa"/>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Informatica</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42/A</w:t>
            </w:r>
          </w:p>
        </w:tc>
        <w:tc>
          <w:tcPr>
            <w:tcW w:w="1276" w:type="dxa"/>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color w:val="000000"/>
                <w:sz w:val="20"/>
                <w:szCs w:val="20"/>
                <w:lang w:eastAsia="it-IT"/>
              </w:rPr>
              <w:t>A-41</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198</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861"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763BDC">
        <w:trPr>
          <w:trHeight w:val="282"/>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Telecomunicazioni</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5C1E92"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34/A</w:t>
            </w:r>
          </w:p>
        </w:tc>
        <w:tc>
          <w:tcPr>
            <w:tcW w:w="1276"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A-40</w:t>
            </w:r>
          </w:p>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843"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99</w:t>
            </w: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861" w:type="dxa"/>
            <w:tcBorders>
              <w:bottom w:val="single" w:sz="8" w:space="0" w:color="auto"/>
            </w:tcBorders>
            <w:shd w:val="clear" w:color="auto" w:fill="C0C0C0"/>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FF0000"/>
                <w:sz w:val="20"/>
                <w:szCs w:val="20"/>
                <w:lang w:eastAsia="it-IT"/>
              </w:rPr>
            </w:pPr>
            <w:r w:rsidRPr="009A7D09">
              <w:rPr>
                <w:rFonts w:ascii="Arial Narrow" w:eastAsia="Times New Roman" w:hAnsi="Arial Narrow" w:cs="Arial"/>
                <w:b/>
                <w:color w:val="000000"/>
                <w:sz w:val="20"/>
                <w:szCs w:val="20"/>
                <w:lang w:eastAsia="it-IT"/>
              </w:rPr>
              <w:t xml:space="preserve">Sistemi e reti </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42/A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A-41</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pacing w:val="2"/>
                <w:sz w:val="20"/>
                <w:szCs w:val="20"/>
                <w:lang w:eastAsia="it-IT"/>
              </w:rPr>
              <w:t>  </w:t>
            </w: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132</w:t>
            </w:r>
          </w:p>
        </w:tc>
        <w:tc>
          <w:tcPr>
            <w:tcW w:w="861" w:type="dxa"/>
            <w:shd w:val="clear" w:color="auto" w:fill="auto"/>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FF0000"/>
                <w:sz w:val="20"/>
                <w:szCs w:val="20"/>
                <w:lang w:eastAsia="it-IT"/>
              </w:rPr>
            </w:pPr>
            <w:r w:rsidRPr="009A7D09">
              <w:rPr>
                <w:rFonts w:ascii="Arial Narrow" w:eastAsia="Times New Roman" w:hAnsi="Arial Narrow" w:cs="Arial"/>
                <w:b/>
                <w:color w:val="000000"/>
                <w:sz w:val="20"/>
                <w:szCs w:val="20"/>
                <w:lang w:eastAsia="it-IT"/>
              </w:rPr>
              <w:t>Tecnologie e progettazione di sistemi informatici e di telecomunicazioni</w:t>
            </w:r>
            <w:r w:rsidRPr="009A7D09">
              <w:rPr>
                <w:rFonts w:ascii="Arial Narrow" w:eastAsia="Times New Roman" w:hAnsi="Arial Narrow" w:cs="Arial"/>
                <w:color w:val="000000"/>
                <w:sz w:val="20"/>
                <w:szCs w:val="20"/>
                <w:lang w:eastAsia="it-IT"/>
              </w:rPr>
              <w:t xml:space="preserve"> </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42/A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A-41</w:t>
            </w:r>
          </w:p>
        </w:tc>
        <w:tc>
          <w:tcPr>
            <w:tcW w:w="1843" w:type="dxa"/>
            <w:gridSpan w:val="2"/>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992" w:type="dxa"/>
            <w:tcBorders>
              <w:bottom w:val="single" w:sz="8" w:space="0" w:color="auto"/>
            </w:tcBorders>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992" w:type="dxa"/>
            <w:tcBorders>
              <w:bottom w:val="single" w:sz="8" w:space="0" w:color="auto"/>
            </w:tcBorders>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861" w:type="dxa"/>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Gestione progetto, organiz</w:t>
            </w:r>
            <w:r w:rsidR="00763BDC">
              <w:rPr>
                <w:rFonts w:ascii="Arial Narrow" w:eastAsia="Times New Roman" w:hAnsi="Arial Narrow" w:cs="Arial"/>
                <w:b/>
                <w:color w:val="000000"/>
                <w:sz w:val="20"/>
                <w:szCs w:val="20"/>
                <w:lang w:eastAsia="it-IT"/>
              </w:rPr>
              <w:t>zazione d’impresa</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42/A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A-41</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861" w:type="dxa"/>
            <w:shd w:val="clear" w:color="auto" w:fill="auto"/>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 xml:space="preserve">       99</w:t>
            </w:r>
          </w:p>
        </w:tc>
      </w:tr>
      <w:tr w:rsidR="009A7D09" w:rsidRPr="009A7D09" w:rsidTr="00763BDC">
        <w:trPr>
          <w:trHeight w:val="315"/>
          <w:jc w:val="center"/>
        </w:trPr>
        <w:tc>
          <w:tcPr>
            <w:tcW w:w="3272" w:type="dxa"/>
            <w:tcBorders>
              <w:top w:val="single" w:sz="4"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E16912" w:rsidRPr="00F16BC0" w:rsidRDefault="009A7D09" w:rsidP="009A7D09">
            <w:pPr>
              <w:snapToGrid w:val="0"/>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color w:val="000000"/>
                <w:sz w:val="20"/>
                <w:szCs w:val="20"/>
                <w:lang w:eastAsia="it-IT"/>
              </w:rPr>
              <w:t>26/C</w:t>
            </w:r>
          </w:p>
          <w:p w:rsidR="009A7D09" w:rsidRPr="009A7D09" w:rsidRDefault="009A7D09" w:rsidP="009A7D09">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31/C</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E16912" w:rsidP="009A7D09">
            <w:pPr>
              <w:spacing w:after="0" w:line="240" w:lineRule="auto"/>
              <w:jc w:val="center"/>
              <w:rPr>
                <w:rFonts w:ascii="Arial Narrow" w:eastAsia="Times New Roman" w:hAnsi="Arial Narrow" w:cs="Arial"/>
                <w:bCs/>
                <w:i/>
                <w:sz w:val="20"/>
                <w:szCs w:val="20"/>
                <w:lang w:eastAsia="it-IT"/>
              </w:rPr>
            </w:pPr>
            <w:r>
              <w:rPr>
                <w:rFonts w:ascii="Arial Narrow" w:eastAsia="Times New Roman" w:hAnsi="Arial Narrow" w:cs="Arial"/>
                <w:bCs/>
                <w:i/>
                <w:sz w:val="20"/>
                <w:szCs w:val="20"/>
                <w:lang w:eastAsia="it-IT"/>
              </w:rPr>
              <w:t xml:space="preserve"> </w:t>
            </w:r>
            <w:r w:rsidR="00FE051E">
              <w:rPr>
                <w:rFonts w:ascii="Arial Narrow" w:eastAsia="Times New Roman" w:hAnsi="Arial Narrow" w:cs="Arial"/>
                <w:bCs/>
                <w:i/>
                <w:sz w:val="20"/>
                <w:szCs w:val="20"/>
                <w:lang w:eastAsia="it-IT"/>
              </w:rPr>
              <w:t>B-15</w:t>
            </w:r>
          </w:p>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B-16</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bCs/>
                <w:i/>
                <w:sz w:val="20"/>
                <w:szCs w:val="20"/>
                <w:lang w:eastAsia="it-IT"/>
              </w:rPr>
            </w:pPr>
            <w:r w:rsidRPr="009A7D09">
              <w:rPr>
                <w:rFonts w:ascii="Arial Narrow" w:eastAsia="Times New Roman" w:hAnsi="Arial Narrow" w:cs="Arial"/>
                <w:bCs/>
                <w:i/>
                <w:color w:val="FF0000"/>
                <w:sz w:val="16"/>
                <w:szCs w:val="16"/>
                <w:lang w:eastAsia="it-IT"/>
              </w:rPr>
              <w:t xml:space="preserve">   </w:t>
            </w:r>
            <w:r w:rsidRPr="009A7D09">
              <w:rPr>
                <w:rFonts w:ascii="Arial Narrow" w:eastAsia="Times New Roman" w:hAnsi="Arial Narrow" w:cs="Arial"/>
                <w:bCs/>
                <w:i/>
                <w:sz w:val="20"/>
                <w:szCs w:val="20"/>
                <w:lang w:eastAsia="it-IT"/>
              </w:rPr>
              <w:t>264                  297</w:t>
            </w:r>
          </w:p>
          <w:p w:rsidR="009A7D09" w:rsidRPr="009A7D09" w:rsidRDefault="009A7D09" w:rsidP="009A7D09">
            <w:pPr>
              <w:spacing w:after="0" w:line="240" w:lineRule="auto"/>
              <w:rPr>
                <w:rFonts w:ascii="Arial Narrow" w:eastAsia="Times New Roman" w:hAnsi="Arial Narrow" w:cs="Arial"/>
                <w:bCs/>
                <w:i/>
                <w:color w:val="FF0000"/>
                <w:sz w:val="18"/>
                <w:szCs w:val="18"/>
                <w:lang w:eastAsia="it-IT"/>
              </w:rPr>
            </w:pPr>
            <w:r w:rsidRPr="009A7D09">
              <w:rPr>
                <w:rFonts w:ascii="Arial Narrow" w:eastAsia="Times New Roman" w:hAnsi="Arial Narrow" w:cs="Arial"/>
                <w:bCs/>
                <w:i/>
                <w:sz w:val="18"/>
                <w:szCs w:val="18"/>
                <w:lang w:eastAsia="it-IT"/>
              </w:rPr>
              <w:t>(</w:t>
            </w:r>
            <w:smartTag w:uri="urn:schemas-microsoft-com:office:smarttags" w:element="metricconverter">
              <w:smartTagPr>
                <w:attr w:name="ProductID" w:val="26C"/>
              </w:smartTagPr>
              <w:r w:rsidRPr="009A7D09">
                <w:rPr>
                  <w:rFonts w:ascii="Arial Narrow" w:eastAsia="Times New Roman" w:hAnsi="Arial Narrow" w:cs="Arial"/>
                  <w:bCs/>
                  <w:i/>
                  <w:sz w:val="18"/>
                  <w:szCs w:val="18"/>
                  <w:lang w:eastAsia="it-IT"/>
                </w:rPr>
                <w:t>26C</w:t>
              </w:r>
            </w:smartTag>
            <w:r w:rsidRPr="009A7D09">
              <w:rPr>
                <w:rFonts w:ascii="Arial Narrow" w:eastAsia="Times New Roman" w:hAnsi="Arial Narrow" w:cs="Arial"/>
                <w:bCs/>
                <w:i/>
                <w:sz w:val="18"/>
                <w:szCs w:val="18"/>
                <w:lang w:eastAsia="it-IT"/>
              </w:rPr>
              <w:t xml:space="preserve"> </w:t>
            </w:r>
            <w:r w:rsidR="00763BDC">
              <w:rPr>
                <w:rFonts w:ascii="Arial Narrow" w:eastAsia="Times New Roman" w:hAnsi="Arial Narrow" w:cs="Arial"/>
                <w:bCs/>
                <w:i/>
                <w:sz w:val="18"/>
                <w:szCs w:val="18"/>
                <w:lang w:eastAsia="it-IT"/>
              </w:rPr>
              <w:t>-</w:t>
            </w:r>
            <w:r w:rsidR="007E4129">
              <w:rPr>
                <w:rFonts w:ascii="Arial Narrow" w:eastAsia="Times New Roman" w:hAnsi="Arial Narrow" w:cs="Arial"/>
                <w:bCs/>
                <w:i/>
                <w:sz w:val="18"/>
                <w:szCs w:val="18"/>
                <w:lang w:eastAsia="it-IT"/>
              </w:rPr>
              <w:t xml:space="preserve">66) </w:t>
            </w:r>
            <w:r w:rsidR="00763BDC">
              <w:rPr>
                <w:rFonts w:ascii="Arial Narrow" w:eastAsia="Times New Roman" w:hAnsi="Arial Narrow" w:cs="Arial"/>
                <w:bCs/>
                <w:i/>
                <w:sz w:val="18"/>
                <w:szCs w:val="18"/>
                <w:lang w:eastAsia="it-IT"/>
              </w:rPr>
              <w:t xml:space="preserve">             </w:t>
            </w:r>
            <w:r w:rsidRPr="009A7D09">
              <w:rPr>
                <w:rFonts w:ascii="Arial Narrow" w:eastAsia="Times New Roman" w:hAnsi="Arial Narrow" w:cs="Arial"/>
                <w:bCs/>
                <w:i/>
                <w:sz w:val="18"/>
                <w:szCs w:val="18"/>
                <w:lang w:eastAsia="it-IT"/>
              </w:rPr>
              <w:t>(26C</w:t>
            </w:r>
            <w:r w:rsidR="007E4129">
              <w:rPr>
                <w:rFonts w:ascii="Arial Narrow" w:eastAsia="Times New Roman" w:hAnsi="Arial Narrow" w:cs="Arial"/>
                <w:bCs/>
                <w:i/>
                <w:sz w:val="18"/>
                <w:szCs w:val="18"/>
                <w:lang w:eastAsia="it-IT"/>
              </w:rPr>
              <w:t xml:space="preserve">- </w:t>
            </w:r>
            <w:r w:rsidRPr="009A7D09">
              <w:rPr>
                <w:rFonts w:ascii="Arial Narrow" w:eastAsia="Times New Roman" w:hAnsi="Arial Narrow" w:cs="Arial"/>
                <w:bCs/>
                <w:i/>
                <w:sz w:val="18"/>
                <w:szCs w:val="18"/>
                <w:lang w:eastAsia="it-IT"/>
              </w:rPr>
              <w:t>66)                                      (31C</w:t>
            </w:r>
            <w:r w:rsidR="00763BDC">
              <w:rPr>
                <w:rFonts w:ascii="Arial Narrow" w:eastAsia="Times New Roman" w:hAnsi="Arial Narrow" w:cs="Arial"/>
                <w:bCs/>
                <w:i/>
                <w:sz w:val="18"/>
                <w:szCs w:val="18"/>
                <w:lang w:eastAsia="it-IT"/>
              </w:rPr>
              <w:t>-</w:t>
            </w:r>
            <w:r w:rsidR="007E4129">
              <w:rPr>
                <w:rFonts w:ascii="Arial Narrow" w:eastAsia="Times New Roman" w:hAnsi="Arial Narrow" w:cs="Arial"/>
                <w:bCs/>
                <w:i/>
                <w:sz w:val="18"/>
                <w:szCs w:val="18"/>
                <w:lang w:eastAsia="it-IT"/>
              </w:rPr>
              <w:t>198)</w:t>
            </w:r>
            <w:r w:rsidR="00763BDC">
              <w:rPr>
                <w:rFonts w:ascii="Arial Narrow" w:eastAsia="Times New Roman" w:hAnsi="Arial Narrow" w:cs="Arial"/>
                <w:bCs/>
                <w:i/>
                <w:sz w:val="18"/>
                <w:szCs w:val="18"/>
                <w:lang w:eastAsia="it-IT"/>
              </w:rPr>
              <w:t xml:space="preserve">            </w:t>
            </w:r>
            <w:r w:rsidRPr="009A7D09">
              <w:rPr>
                <w:rFonts w:ascii="Arial Narrow" w:eastAsia="Times New Roman" w:hAnsi="Arial Narrow" w:cs="Arial"/>
                <w:bCs/>
                <w:i/>
                <w:sz w:val="18"/>
                <w:szCs w:val="18"/>
                <w:lang w:eastAsia="it-IT"/>
              </w:rPr>
              <w:t>(31C</w:t>
            </w:r>
            <w:r w:rsidR="007E4129">
              <w:rPr>
                <w:rFonts w:ascii="Arial Narrow" w:eastAsia="Times New Roman" w:hAnsi="Arial Narrow" w:cs="Arial"/>
                <w:bCs/>
                <w:i/>
                <w:sz w:val="18"/>
                <w:szCs w:val="18"/>
                <w:lang w:eastAsia="it-IT"/>
              </w:rPr>
              <w:t>-</w:t>
            </w:r>
            <w:r w:rsidRPr="009A7D09">
              <w:rPr>
                <w:rFonts w:ascii="Arial Narrow" w:eastAsia="Times New Roman" w:hAnsi="Arial Narrow" w:cs="Arial"/>
                <w:bCs/>
                <w:i/>
                <w:sz w:val="18"/>
                <w:szCs w:val="18"/>
                <w:lang w:eastAsia="it-IT"/>
              </w:rPr>
              <w:t>231)</w:t>
            </w:r>
            <w:r w:rsidRPr="009A7D09">
              <w:rPr>
                <w:rFonts w:ascii="Arial Narrow" w:eastAsia="Times New Roman" w:hAnsi="Arial Narrow" w:cs="Arial"/>
                <w:bCs/>
                <w:i/>
                <w:color w:val="FF0000"/>
                <w:sz w:val="18"/>
                <w:szCs w:val="18"/>
                <w:lang w:eastAsia="it-IT"/>
              </w:rPr>
              <w:t xml:space="preserve">    </w:t>
            </w:r>
          </w:p>
          <w:p w:rsidR="009A7D09" w:rsidRPr="009A7D09" w:rsidRDefault="009A7D09" w:rsidP="009A7D09">
            <w:pPr>
              <w:spacing w:after="0" w:line="240" w:lineRule="auto"/>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 xml:space="preserve">                   561* </w:t>
            </w:r>
          </w:p>
        </w:tc>
        <w:tc>
          <w:tcPr>
            <w:tcW w:w="861"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i/>
                <w:color w:val="000000"/>
                <w:sz w:val="20"/>
                <w:szCs w:val="20"/>
                <w:lang w:eastAsia="it-IT"/>
              </w:rPr>
            </w:pPr>
            <w:r w:rsidRPr="009A7D09">
              <w:rPr>
                <w:rFonts w:ascii="Arial Narrow" w:eastAsia="Times New Roman" w:hAnsi="Arial Narrow" w:cs="Arial"/>
                <w:b/>
                <w:bCs/>
                <w:i/>
                <w:color w:val="000000"/>
                <w:sz w:val="20"/>
                <w:szCs w:val="20"/>
                <w:lang w:eastAsia="it-IT"/>
              </w:rPr>
              <w:t>330</w:t>
            </w:r>
          </w:p>
          <w:p w:rsidR="009A7D09" w:rsidRPr="009A7D09" w:rsidRDefault="009A7D09" w:rsidP="00763BDC">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i/>
                <w:color w:val="000000"/>
                <w:sz w:val="20"/>
                <w:szCs w:val="20"/>
                <w:lang w:eastAsia="it-IT"/>
              </w:rPr>
              <w:t>31/C</w:t>
            </w:r>
          </w:p>
        </w:tc>
      </w:tr>
      <w:tr w:rsidR="009A7D09" w:rsidRPr="009A7D09" w:rsidTr="008569D8">
        <w:trPr>
          <w:trHeight w:val="315"/>
          <w:jc w:val="center"/>
        </w:trPr>
        <w:tc>
          <w:tcPr>
            <w:tcW w:w="10512" w:type="dxa"/>
            <w:gridSpan w:val="8"/>
            <w:tcBorders>
              <w:top w:val="single" w:sz="8" w:space="0" w:color="auto"/>
              <w:left w:val="single" w:sz="8" w:space="0" w:color="auto"/>
              <w:bottom w:val="single" w:sz="8" w:space="0" w:color="auto"/>
            </w:tcBorders>
          </w:tcPr>
          <w:p w:rsidR="009A7D09" w:rsidRPr="009A7D09" w:rsidRDefault="009A7D09" w:rsidP="00C24196">
            <w:pPr>
              <w:spacing w:before="120" w:after="120" w:line="240" w:lineRule="auto"/>
              <w:jc w:val="center"/>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18"/>
                <w:szCs w:val="20"/>
                <w:lang w:eastAsia="it-IT"/>
              </w:rPr>
              <w:t>ARTICOLAZIONE  “TELECOMUNICAZIONI”</w:t>
            </w: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Complementi di matematica </w:t>
            </w:r>
          </w:p>
        </w:tc>
        <w:tc>
          <w:tcPr>
            <w:tcW w:w="1276" w:type="dxa"/>
            <w:tcBorders>
              <w:left w:val="single" w:sz="4" w:space="0" w:color="auto"/>
            </w:tcBorders>
            <w:shd w:val="clear" w:color="auto" w:fill="auto"/>
          </w:tcPr>
          <w:p w:rsidR="00F16BC0"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47/A</w:t>
            </w:r>
          </w:p>
          <w:p w:rsidR="009A7D09" w:rsidRPr="009A7D09" w:rsidRDefault="00F16BC0"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r w:rsidR="009A7D09" w:rsidRPr="009A7D09">
              <w:rPr>
                <w:rFonts w:ascii="Arial Narrow" w:eastAsia="Times New Roman" w:hAnsi="Arial Narrow" w:cs="Arial"/>
                <w:sz w:val="20"/>
                <w:szCs w:val="20"/>
                <w:lang w:eastAsia="it-IT"/>
              </w:rPr>
              <w:t xml:space="preserve"> </w:t>
            </w:r>
          </w:p>
        </w:tc>
        <w:tc>
          <w:tcPr>
            <w:tcW w:w="1276" w:type="dxa"/>
          </w:tcPr>
          <w:p w:rsid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F16BC0" w:rsidRPr="009A7D09" w:rsidRDefault="00F16BC0"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sz w:val="20"/>
                <w:szCs w:val="20"/>
                <w:lang w:eastAsia="it-IT"/>
              </w:rPr>
              <w:t>A-27</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861" w:type="dxa"/>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Informatica</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42/A</w:t>
            </w:r>
          </w:p>
        </w:tc>
        <w:tc>
          <w:tcPr>
            <w:tcW w:w="1276" w:type="dxa"/>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color w:val="000000"/>
                <w:sz w:val="20"/>
                <w:szCs w:val="20"/>
                <w:lang w:eastAsia="it-IT"/>
              </w:rPr>
              <w:t>A-41</w:t>
            </w:r>
          </w:p>
        </w:tc>
        <w:tc>
          <w:tcPr>
            <w:tcW w:w="1843"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99</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861" w:type="dxa"/>
            <w:shd w:val="clear" w:color="auto" w:fill="C0C0C0"/>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Telecomunicazioni</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8D14C4">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color w:val="000000"/>
                <w:sz w:val="20"/>
                <w:szCs w:val="20"/>
                <w:lang w:eastAsia="it-IT"/>
              </w:rPr>
              <w:t>A-40</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198</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86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FF0000"/>
                <w:sz w:val="20"/>
                <w:szCs w:val="20"/>
                <w:lang w:eastAsia="it-IT"/>
              </w:rPr>
            </w:pPr>
            <w:r w:rsidRPr="009A7D09">
              <w:rPr>
                <w:rFonts w:ascii="Arial Narrow" w:eastAsia="Times New Roman" w:hAnsi="Arial Narrow" w:cs="Arial"/>
                <w:b/>
                <w:color w:val="000000"/>
                <w:sz w:val="20"/>
                <w:szCs w:val="20"/>
                <w:lang w:eastAsia="it-IT"/>
              </w:rPr>
              <w:t>Sistemi e reti</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8D14C4">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color w:val="000000"/>
                <w:sz w:val="20"/>
                <w:szCs w:val="20"/>
                <w:lang w:eastAsia="it-IT"/>
              </w:rPr>
              <w:t>A-40</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pacing w:val="2"/>
                <w:sz w:val="20"/>
                <w:szCs w:val="20"/>
                <w:lang w:eastAsia="it-IT"/>
              </w:rPr>
              <w:t>  </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132</w:t>
            </w:r>
          </w:p>
        </w:tc>
        <w:tc>
          <w:tcPr>
            <w:tcW w:w="86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FF0000"/>
                <w:sz w:val="20"/>
                <w:szCs w:val="20"/>
                <w:lang w:eastAsia="it-IT"/>
              </w:rPr>
            </w:pPr>
            <w:r w:rsidRPr="009A7D09">
              <w:rPr>
                <w:rFonts w:ascii="Arial Narrow" w:eastAsia="Times New Roman" w:hAnsi="Arial Narrow" w:cs="Arial"/>
                <w:b/>
                <w:color w:val="000000"/>
                <w:sz w:val="20"/>
                <w:szCs w:val="20"/>
                <w:lang w:eastAsia="it-IT"/>
              </w:rPr>
              <w:t>Tecnologie e progettazione di sistemi informatici e di telecomunicazioni</w:t>
            </w:r>
            <w:r w:rsidRPr="009A7D09">
              <w:rPr>
                <w:rFonts w:ascii="Arial Narrow" w:eastAsia="Times New Roman" w:hAnsi="Arial Narrow" w:cs="Arial"/>
                <w:color w:val="000000"/>
                <w:sz w:val="20"/>
                <w:szCs w:val="20"/>
                <w:lang w:eastAsia="it-IT"/>
              </w:rPr>
              <w:t xml:space="preserve"> </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8D14C4">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color w:val="000000"/>
                <w:sz w:val="20"/>
                <w:szCs w:val="20"/>
                <w:lang w:eastAsia="it-IT"/>
              </w:rPr>
              <w:t>A-40</w:t>
            </w:r>
          </w:p>
        </w:tc>
        <w:tc>
          <w:tcPr>
            <w:tcW w:w="1843" w:type="dxa"/>
            <w:gridSpan w:val="2"/>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992" w:type="dxa"/>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992" w:type="dxa"/>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861" w:type="dxa"/>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Gestione progetto, organizzazione d’impresa               </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strike/>
                <w:color w:val="FF0000"/>
                <w:sz w:val="20"/>
                <w:szCs w:val="20"/>
                <w:lang w:eastAsia="it-IT"/>
              </w:rPr>
            </w:pPr>
            <w:r w:rsidRPr="009A7D09">
              <w:rPr>
                <w:rFonts w:ascii="Arial Narrow" w:eastAsia="Times New Roman" w:hAnsi="Arial Narrow" w:cs="Arial"/>
                <w:color w:val="000000"/>
                <w:sz w:val="20"/>
                <w:szCs w:val="20"/>
                <w:lang w:eastAsia="it-IT"/>
              </w:rPr>
              <w:t>34/A</w:t>
            </w:r>
          </w:p>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color w:val="000000"/>
                <w:sz w:val="20"/>
                <w:szCs w:val="20"/>
                <w:lang w:eastAsia="it-IT"/>
              </w:rPr>
              <w:t>A-40</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86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99</w:t>
            </w:r>
          </w:p>
        </w:tc>
      </w:tr>
      <w:tr w:rsidR="009A7D09" w:rsidRPr="009A7D09" w:rsidTr="00763BDC">
        <w:trPr>
          <w:trHeight w:val="315"/>
          <w:jc w:val="center"/>
        </w:trPr>
        <w:tc>
          <w:tcPr>
            <w:tcW w:w="4548" w:type="dxa"/>
            <w:gridSpan w:val="2"/>
            <w:tcBorders>
              <w:top w:val="single" w:sz="8" w:space="0" w:color="auto"/>
              <w:bottom w:val="single" w:sz="4"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Totale ore annue di attività</w:t>
            </w:r>
          </w:p>
          <w:p w:rsidR="009A7D09" w:rsidRPr="009A7D09" w:rsidRDefault="009A7D09" w:rsidP="009A7D09">
            <w:pPr>
              <w:spacing w:after="0" w:line="240" w:lineRule="auto"/>
              <w:jc w:val="right"/>
              <w:rPr>
                <w:rFonts w:ascii="Arial Narrow" w:eastAsia="Times New Roman" w:hAnsi="Arial Narrow" w:cs="Arial"/>
                <w:b/>
                <w:bCs/>
                <w:color w:val="000000"/>
                <w:sz w:val="20"/>
                <w:szCs w:val="20"/>
                <w:lang w:eastAsia="it-IT"/>
              </w:rPr>
            </w:pPr>
            <w:r w:rsidRPr="009A7D09">
              <w:rPr>
                <w:rFonts w:ascii="Arial Narrow" w:eastAsia="Times New Roman" w:hAnsi="Arial Narrow" w:cs="Arial"/>
                <w:b/>
                <w:color w:val="000000"/>
                <w:spacing w:val="2"/>
                <w:sz w:val="20"/>
                <w:szCs w:val="20"/>
                <w:lang w:eastAsia="it-IT"/>
              </w:rPr>
              <w:t xml:space="preserve">e </w:t>
            </w:r>
            <w:r w:rsidRPr="009A7D09">
              <w:rPr>
                <w:rFonts w:ascii="Arial Narrow" w:eastAsia="Times New Roman" w:hAnsi="Arial Narrow" w:cs="Arial"/>
                <w:b/>
                <w:bCs/>
                <w:color w:val="000000"/>
                <w:spacing w:val="2"/>
                <w:sz w:val="20"/>
                <w:szCs w:val="20"/>
                <w:lang w:eastAsia="it-IT"/>
              </w:rPr>
              <w:t>insegnamenti di indirizzo</w:t>
            </w:r>
          </w:p>
        </w:tc>
        <w:tc>
          <w:tcPr>
            <w:tcW w:w="1276" w:type="dxa"/>
            <w:tcBorders>
              <w:bottom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p>
        </w:tc>
        <w:tc>
          <w:tcPr>
            <w:tcW w:w="850"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993"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561</w:t>
            </w:r>
          </w:p>
        </w:tc>
        <w:tc>
          <w:tcPr>
            <w:tcW w:w="861"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561</w:t>
            </w:r>
          </w:p>
        </w:tc>
      </w:tr>
      <w:tr w:rsidR="009A7D09" w:rsidRPr="009A7D09" w:rsidTr="00763BDC">
        <w:trPr>
          <w:trHeight w:val="315"/>
          <w:jc w:val="center"/>
        </w:trPr>
        <w:tc>
          <w:tcPr>
            <w:tcW w:w="3272" w:type="dxa"/>
            <w:tcBorders>
              <w:top w:val="single" w:sz="4"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0551BC" w:rsidRDefault="000551BC" w:rsidP="009A7D09">
            <w:pPr>
              <w:snapToGrid w:val="0"/>
              <w:spacing w:after="0" w:line="240" w:lineRule="auto"/>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26/C</w:t>
            </w:r>
          </w:p>
          <w:p w:rsidR="009A7D09" w:rsidRPr="009A7D09" w:rsidRDefault="009A7D09" w:rsidP="009A7D09">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31/C</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0551BC" w:rsidP="009A7D09">
            <w:pPr>
              <w:spacing w:after="0" w:line="240" w:lineRule="auto"/>
              <w:jc w:val="center"/>
              <w:rPr>
                <w:rFonts w:ascii="Arial Narrow" w:eastAsia="Times New Roman" w:hAnsi="Arial Narrow" w:cs="Arial"/>
                <w:bCs/>
                <w:i/>
                <w:sz w:val="20"/>
                <w:szCs w:val="20"/>
                <w:lang w:eastAsia="it-IT"/>
              </w:rPr>
            </w:pPr>
            <w:r>
              <w:rPr>
                <w:rFonts w:ascii="Arial Narrow" w:eastAsia="Times New Roman" w:hAnsi="Arial Narrow" w:cs="Arial"/>
                <w:bCs/>
                <w:i/>
                <w:sz w:val="20"/>
                <w:szCs w:val="20"/>
                <w:lang w:eastAsia="it-IT"/>
              </w:rPr>
              <w:t xml:space="preserve"> </w:t>
            </w:r>
            <w:r w:rsidR="00FE051E">
              <w:rPr>
                <w:rFonts w:ascii="Arial Narrow" w:eastAsia="Times New Roman" w:hAnsi="Arial Narrow" w:cs="Arial"/>
                <w:bCs/>
                <w:i/>
                <w:sz w:val="20"/>
                <w:szCs w:val="20"/>
                <w:lang w:eastAsia="it-IT"/>
              </w:rPr>
              <w:t>B-15</w:t>
            </w:r>
          </w:p>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B-16</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bCs/>
                <w:i/>
                <w:sz w:val="18"/>
                <w:szCs w:val="20"/>
                <w:lang w:eastAsia="it-IT"/>
              </w:rPr>
            </w:pPr>
            <w:r w:rsidRPr="009A7D09">
              <w:rPr>
                <w:rFonts w:ascii="Arial Narrow" w:eastAsia="Times New Roman" w:hAnsi="Arial Narrow" w:cs="Arial"/>
                <w:bCs/>
                <w:i/>
                <w:sz w:val="18"/>
                <w:szCs w:val="20"/>
                <w:lang w:eastAsia="it-IT"/>
              </w:rPr>
              <w:t xml:space="preserve">    264                 297</w:t>
            </w:r>
          </w:p>
          <w:p w:rsidR="009A7D09" w:rsidRPr="009A7D09" w:rsidRDefault="009A7D09" w:rsidP="00763BDC">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16"/>
                <w:szCs w:val="18"/>
                <w:lang w:eastAsia="it-IT"/>
              </w:rPr>
              <w:t>(26C</w:t>
            </w:r>
            <w:r w:rsidR="00BE4C30">
              <w:rPr>
                <w:rFonts w:ascii="Arial Narrow" w:eastAsia="Times New Roman" w:hAnsi="Arial Narrow" w:cs="Arial"/>
                <w:bCs/>
                <w:i/>
                <w:sz w:val="16"/>
                <w:szCs w:val="18"/>
                <w:lang w:eastAsia="it-IT"/>
              </w:rPr>
              <w:t xml:space="preserve">- 198)   </w:t>
            </w:r>
            <w:r w:rsidRPr="009A7D09">
              <w:rPr>
                <w:rFonts w:ascii="Arial Narrow" w:eastAsia="Times New Roman" w:hAnsi="Arial Narrow" w:cs="Arial"/>
                <w:bCs/>
                <w:i/>
                <w:sz w:val="16"/>
                <w:szCs w:val="18"/>
                <w:lang w:eastAsia="it-IT"/>
              </w:rPr>
              <w:t>(26C</w:t>
            </w:r>
            <w:r w:rsidR="00BE4C30">
              <w:rPr>
                <w:rFonts w:ascii="Arial Narrow" w:eastAsia="Times New Roman" w:hAnsi="Arial Narrow" w:cs="Arial"/>
                <w:bCs/>
                <w:i/>
                <w:sz w:val="16"/>
                <w:szCs w:val="18"/>
                <w:lang w:eastAsia="it-IT"/>
              </w:rPr>
              <w:t>-</w:t>
            </w:r>
            <w:r w:rsidRPr="009A7D09">
              <w:rPr>
                <w:rFonts w:ascii="Arial Narrow" w:eastAsia="Times New Roman" w:hAnsi="Arial Narrow" w:cs="Arial"/>
                <w:bCs/>
                <w:i/>
                <w:sz w:val="16"/>
                <w:szCs w:val="18"/>
                <w:lang w:eastAsia="it-IT"/>
              </w:rPr>
              <w:t xml:space="preserve"> 231)                                      (31C</w:t>
            </w:r>
            <w:r w:rsidR="00BE4C30">
              <w:rPr>
                <w:rFonts w:ascii="Arial Narrow" w:eastAsia="Times New Roman" w:hAnsi="Arial Narrow" w:cs="Arial"/>
                <w:bCs/>
                <w:i/>
                <w:sz w:val="16"/>
                <w:szCs w:val="18"/>
                <w:lang w:eastAsia="it-IT"/>
              </w:rPr>
              <w:t>-</w:t>
            </w:r>
            <w:r w:rsidRPr="009A7D09">
              <w:rPr>
                <w:rFonts w:ascii="Arial Narrow" w:eastAsia="Times New Roman" w:hAnsi="Arial Narrow" w:cs="Arial"/>
                <w:bCs/>
                <w:i/>
                <w:sz w:val="16"/>
                <w:szCs w:val="18"/>
                <w:lang w:eastAsia="it-IT"/>
              </w:rPr>
              <w:t xml:space="preserve"> 66)     (31C</w:t>
            </w:r>
            <w:r w:rsidR="00BE4C30">
              <w:rPr>
                <w:rFonts w:ascii="Arial Narrow" w:eastAsia="Times New Roman" w:hAnsi="Arial Narrow" w:cs="Arial"/>
                <w:bCs/>
                <w:i/>
                <w:sz w:val="16"/>
                <w:szCs w:val="18"/>
                <w:lang w:eastAsia="it-IT"/>
              </w:rPr>
              <w:t>-</w:t>
            </w:r>
            <w:r w:rsidRPr="009A7D09">
              <w:rPr>
                <w:rFonts w:ascii="Arial Narrow" w:eastAsia="Times New Roman" w:hAnsi="Arial Narrow" w:cs="Arial"/>
                <w:bCs/>
                <w:i/>
                <w:sz w:val="16"/>
                <w:szCs w:val="18"/>
                <w:lang w:eastAsia="it-IT"/>
              </w:rPr>
              <w:t xml:space="preserve"> 66)</w:t>
            </w:r>
            <w:r w:rsidRPr="009A7D09">
              <w:rPr>
                <w:rFonts w:ascii="Arial Narrow" w:eastAsia="Times New Roman" w:hAnsi="Arial Narrow" w:cs="Arial"/>
                <w:bCs/>
                <w:i/>
                <w:color w:val="FF0000"/>
                <w:sz w:val="16"/>
                <w:szCs w:val="18"/>
                <w:lang w:eastAsia="it-IT"/>
              </w:rPr>
              <w:t xml:space="preserve">    </w:t>
            </w:r>
            <w:r w:rsidRPr="009A7D09">
              <w:rPr>
                <w:rFonts w:ascii="Arial Narrow" w:eastAsia="Times New Roman" w:hAnsi="Arial Narrow" w:cs="Arial"/>
                <w:bCs/>
                <w:i/>
                <w:sz w:val="18"/>
                <w:szCs w:val="20"/>
                <w:lang w:eastAsia="it-IT"/>
              </w:rPr>
              <w:t xml:space="preserve">  </w:t>
            </w:r>
            <w:r w:rsidR="00BE4C30">
              <w:rPr>
                <w:rFonts w:ascii="Arial Narrow" w:eastAsia="Times New Roman" w:hAnsi="Arial Narrow" w:cs="Arial"/>
                <w:bCs/>
                <w:i/>
                <w:sz w:val="18"/>
                <w:szCs w:val="20"/>
                <w:lang w:eastAsia="it-IT"/>
              </w:rPr>
              <w:t xml:space="preserve">   </w:t>
            </w:r>
            <w:r w:rsidRPr="009A7D09">
              <w:rPr>
                <w:rFonts w:ascii="Arial Narrow" w:eastAsia="Times New Roman" w:hAnsi="Arial Narrow" w:cs="Arial"/>
                <w:bCs/>
                <w:i/>
                <w:sz w:val="18"/>
                <w:szCs w:val="20"/>
                <w:lang w:eastAsia="it-IT"/>
              </w:rPr>
              <w:t>561*</w:t>
            </w:r>
          </w:p>
        </w:tc>
        <w:tc>
          <w:tcPr>
            <w:tcW w:w="861"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330*</w:t>
            </w:r>
          </w:p>
          <w:p w:rsidR="009A7D09" w:rsidRPr="009A7D09" w:rsidRDefault="009A7D09" w:rsidP="00763BDC">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color w:val="000000"/>
                <w:sz w:val="20"/>
                <w:szCs w:val="20"/>
                <w:lang w:eastAsia="it-IT"/>
              </w:rPr>
              <w:t>26/C</w:t>
            </w:r>
          </w:p>
        </w:tc>
      </w:tr>
      <w:tr w:rsidR="009A7D09" w:rsidRPr="009A7D09" w:rsidTr="00763BDC">
        <w:trPr>
          <w:trHeight w:val="315"/>
          <w:jc w:val="center"/>
        </w:trPr>
        <w:tc>
          <w:tcPr>
            <w:tcW w:w="4548"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861"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18"/>
          <w:szCs w:val="20"/>
          <w:lang w:eastAsia="it-IT"/>
        </w:rPr>
      </w:pPr>
      <w:r w:rsidRPr="009A7D09">
        <w:rPr>
          <w:rFonts w:ascii="Arial Narrow" w:eastAsia="Times New Roman" w:hAnsi="Arial Narrow" w:cs="Arial Narrow"/>
          <w:bCs/>
          <w:spacing w:val="2"/>
          <w:sz w:val="18"/>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18"/>
          <w:szCs w:val="20"/>
          <w:lang w:eastAsia="it-IT"/>
        </w:rPr>
      </w:pPr>
      <w:r w:rsidRPr="009A7D09">
        <w:rPr>
          <w:rFonts w:ascii="Arial Narrow" w:eastAsia="Times New Roman" w:hAnsi="Arial Narrow" w:cs="Arial Narrow"/>
          <w:bCs/>
          <w:spacing w:val="2"/>
          <w:sz w:val="18"/>
          <w:szCs w:val="20"/>
          <w:lang w:eastAsia="it-IT"/>
        </w:rPr>
        <w:lastRenderedPageBreak/>
        <w:t>Le istituzioni scolastiche, nell’ambito della loro autonomia didattica e organizzativa, possono programmare le ore di compresenza nell’ambito del primo biennio e del complessivo triennio sulla base del relativo monte-ore.</w:t>
      </w:r>
    </w:p>
    <w:p w:rsidR="009A7D09" w:rsidRPr="0096535C" w:rsidRDefault="007E4129" w:rsidP="009A7D09">
      <w:pPr>
        <w:shd w:val="clear" w:color="auto" w:fill="FFFFFF"/>
        <w:spacing w:after="120" w:line="240" w:lineRule="auto"/>
        <w:rPr>
          <w:rFonts w:ascii="Arial" w:eastAsia="Times New Roman" w:hAnsi="Arial" w:cs="Arial"/>
          <w:b/>
          <w:sz w:val="18"/>
          <w:szCs w:val="20"/>
          <w:lang w:eastAsia="it-IT"/>
        </w:rPr>
      </w:pPr>
      <w:r>
        <w:rPr>
          <w:rFonts w:ascii="Arial Narrow" w:eastAsia="Times New Roman" w:hAnsi="Arial Narrow" w:cs="Arial Narrow"/>
          <w:bCs/>
          <w:spacing w:val="2"/>
          <w:sz w:val="18"/>
          <w:szCs w:val="20"/>
          <w:lang w:eastAsia="it-IT"/>
        </w:rPr>
        <w:t>**</w:t>
      </w:r>
      <w:r w:rsidR="009A7D09" w:rsidRPr="009A7D09">
        <w:rPr>
          <w:rFonts w:ascii="Arial Narrow" w:eastAsia="Times New Roman" w:hAnsi="Arial Narrow" w:cs="Arial Narrow"/>
          <w:bCs/>
          <w:spacing w:val="2"/>
          <w:sz w:val="18"/>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w:t>
      </w:r>
    </w:p>
    <w:p w:rsidR="007573AD" w:rsidRDefault="00AA694D" w:rsidP="00AA694D">
      <w:pPr>
        <w:tabs>
          <w:tab w:val="center" w:pos="4819"/>
        </w:tabs>
        <w:spacing w:after="120" w:line="240" w:lineRule="auto"/>
        <w:rPr>
          <w:rFonts w:ascii="Arial Narrow" w:eastAsia="Times New Roman" w:hAnsi="Arial Narrow" w:cs="Arial"/>
          <w:b/>
          <w:sz w:val="24"/>
          <w:szCs w:val="24"/>
          <w:lang w:eastAsia="it-IT"/>
        </w:rPr>
      </w:pPr>
      <w:r>
        <w:rPr>
          <w:rFonts w:ascii="Arial Narrow" w:eastAsia="Times New Roman" w:hAnsi="Arial Narrow" w:cs="Arial"/>
          <w:b/>
          <w:sz w:val="24"/>
          <w:szCs w:val="24"/>
          <w:lang w:eastAsia="it-IT"/>
        </w:rPr>
        <w:tab/>
      </w: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763BDC" w:rsidRDefault="00763BDC" w:rsidP="00AA694D">
      <w:pPr>
        <w:tabs>
          <w:tab w:val="center" w:pos="4819"/>
        </w:tabs>
        <w:spacing w:after="120" w:line="240" w:lineRule="auto"/>
        <w:rPr>
          <w:rFonts w:ascii="Arial Narrow" w:eastAsia="Times New Roman" w:hAnsi="Arial Narrow" w:cs="Arial"/>
          <w:b/>
          <w:sz w:val="24"/>
          <w:szCs w:val="24"/>
          <w:lang w:eastAsia="it-IT"/>
        </w:rPr>
      </w:pPr>
    </w:p>
    <w:p w:rsidR="009A7D09" w:rsidRPr="009A7D09" w:rsidRDefault="007573AD" w:rsidP="00AA694D">
      <w:pPr>
        <w:tabs>
          <w:tab w:val="center" w:pos="4819"/>
        </w:tabs>
        <w:spacing w:after="120" w:line="240" w:lineRule="auto"/>
        <w:rPr>
          <w:rFonts w:ascii="Arial Narrow" w:eastAsia="Times New Roman" w:hAnsi="Arial Narrow" w:cs="Arial"/>
          <w:b/>
          <w:sz w:val="24"/>
          <w:szCs w:val="24"/>
          <w:lang w:eastAsia="it-IT"/>
        </w:rPr>
      </w:pPr>
      <w:r>
        <w:rPr>
          <w:rFonts w:ascii="Arial Narrow" w:eastAsia="Times New Roman" w:hAnsi="Arial Narrow" w:cs="Arial"/>
          <w:b/>
          <w:sz w:val="24"/>
          <w:szCs w:val="24"/>
          <w:lang w:eastAsia="it-IT"/>
        </w:rPr>
        <w:tab/>
        <w:t>Quadro orario</w:t>
      </w:r>
    </w:p>
    <w:tbl>
      <w:tblPr>
        <w:tblW w:w="103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043"/>
        <w:gridCol w:w="1417"/>
        <w:gridCol w:w="1276"/>
        <w:gridCol w:w="850"/>
        <w:gridCol w:w="851"/>
        <w:gridCol w:w="992"/>
        <w:gridCol w:w="906"/>
        <w:gridCol w:w="1001"/>
      </w:tblGrid>
      <w:tr w:rsidR="009A7D09" w:rsidRPr="009A7D09" w:rsidTr="008569D8">
        <w:trPr>
          <w:trHeight w:val="345"/>
          <w:jc w:val="center"/>
        </w:trPr>
        <w:tc>
          <w:tcPr>
            <w:tcW w:w="10336" w:type="dxa"/>
            <w:gridSpan w:val="8"/>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color w:val="000000"/>
                <w:lang w:eastAsia="it-IT"/>
              </w:rPr>
            </w:pPr>
            <w:r w:rsidRPr="009A7D09">
              <w:rPr>
                <w:rFonts w:ascii="Arial Narrow" w:eastAsia="Times New Roman" w:hAnsi="Arial Narrow" w:cs="Times New Roman"/>
                <w:b/>
                <w:bCs/>
                <w:color w:val="000000"/>
                <w:lang w:eastAsia="it-IT"/>
              </w:rPr>
              <w:t xml:space="preserve">“GRAFICA E COMUNICAZIONE”: ATTIVITÀ E INSEGNAMENTI </w:t>
            </w:r>
            <w:r w:rsidRPr="009A7D09">
              <w:rPr>
                <w:rFonts w:ascii="Arial Narrow" w:eastAsia="Times New Roman" w:hAnsi="Arial Narrow" w:cs="Times New Roman"/>
                <w:b/>
                <w:bCs/>
                <w:color w:val="000000"/>
                <w:sz w:val="24"/>
                <w:szCs w:val="24"/>
                <w:lang w:eastAsia="it-IT"/>
              </w:rPr>
              <w:t>OBBLIGATORI</w:t>
            </w:r>
          </w:p>
        </w:tc>
      </w:tr>
      <w:tr w:rsidR="009A7D09" w:rsidRPr="009A7D09" w:rsidTr="00646750">
        <w:trPr>
          <w:trHeight w:val="315"/>
          <w:jc w:val="center"/>
        </w:trPr>
        <w:tc>
          <w:tcPr>
            <w:tcW w:w="3043" w:type="dxa"/>
            <w:vMerge w:val="restart"/>
            <w:tcBorders>
              <w:top w:val="single" w:sz="8"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p>
          <w:p w:rsidR="009A7D09" w:rsidRPr="009A7D09" w:rsidRDefault="009A7D09" w:rsidP="009A7D09">
            <w:pPr>
              <w:spacing w:before="240" w:after="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lang w:eastAsia="it-IT"/>
              </w:rPr>
              <w:t>DISCIPLINE</w:t>
            </w:r>
          </w:p>
        </w:tc>
        <w:tc>
          <w:tcPr>
            <w:tcW w:w="1417" w:type="dxa"/>
            <w:vMerge w:val="restart"/>
            <w:tcBorders>
              <w:top w:val="single" w:sz="8" w:space="0" w:color="auto"/>
              <w:left w:val="single" w:sz="4" w:space="0" w:color="auto"/>
            </w:tcBorders>
            <w:shd w:val="clear" w:color="auto" w:fill="auto"/>
            <w:vAlign w:val="center"/>
          </w:tcPr>
          <w:p w:rsidR="0096535C" w:rsidRDefault="0096535C" w:rsidP="0096535C">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7D09" w:rsidRPr="009A7D09" w:rsidRDefault="0096535C" w:rsidP="0096535C">
            <w:pPr>
              <w:spacing w:before="240" w:after="0" w:line="240" w:lineRule="auto"/>
              <w:jc w:val="center"/>
              <w:rPr>
                <w:rFonts w:ascii="Arial Narrow" w:eastAsia="Times New Roman" w:hAnsi="Arial Narrow" w:cs="Arial"/>
                <w:b/>
                <w:color w:val="000000"/>
                <w:sz w:val="24"/>
                <w:szCs w:val="24"/>
                <w:lang w:eastAsia="it-IT"/>
              </w:rPr>
            </w:pPr>
            <w:r>
              <w:rPr>
                <w:rFonts w:ascii="Arial" w:eastAsia="Times New Roman" w:hAnsi="Arial" w:cs="Arial"/>
                <w:b/>
                <w:color w:val="000000"/>
                <w:lang w:eastAsia="it-IT"/>
              </w:rPr>
              <w:t>D.M. 39/1998</w:t>
            </w:r>
          </w:p>
        </w:tc>
        <w:tc>
          <w:tcPr>
            <w:tcW w:w="1276" w:type="dxa"/>
            <w:vMerge w:val="restart"/>
            <w:tcBorders>
              <w:top w:val="single" w:sz="8" w:space="0" w:color="auto"/>
            </w:tcBorders>
          </w:tcPr>
          <w:p w:rsidR="00A921D9" w:rsidRPr="009A7D09" w:rsidRDefault="00A921D9" w:rsidP="00A921D9">
            <w:pPr>
              <w:spacing w:after="0" w:line="240" w:lineRule="auto"/>
              <w:jc w:val="center"/>
              <w:rPr>
                <w:rFonts w:ascii="Arial Narrow" w:eastAsia="Times New Roman" w:hAnsi="Arial Narrow" w:cs="Arial"/>
                <w:b/>
                <w:color w:val="000000"/>
                <w:spacing w:val="4"/>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p>
        </w:tc>
        <w:tc>
          <w:tcPr>
            <w:tcW w:w="4600" w:type="dxa"/>
            <w:gridSpan w:val="5"/>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ore</w:t>
            </w:r>
          </w:p>
        </w:tc>
      </w:tr>
      <w:tr w:rsidR="009A7D09" w:rsidRPr="009A7D09" w:rsidTr="00646750">
        <w:trPr>
          <w:trHeight w:val="315"/>
          <w:jc w:val="center"/>
        </w:trPr>
        <w:tc>
          <w:tcPr>
            <w:tcW w:w="3043" w:type="dxa"/>
            <w:vMerge/>
            <w:tcBorders>
              <w:righ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417" w:type="dxa"/>
            <w:vMerge/>
            <w:tcBorders>
              <w:lef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276" w:type="dxa"/>
            <w:vMerge/>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p>
        </w:tc>
        <w:tc>
          <w:tcPr>
            <w:tcW w:w="1701" w:type="dxa"/>
            <w:gridSpan w:val="2"/>
            <w:vMerge w:val="restart"/>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1° biennio</w:t>
            </w:r>
          </w:p>
        </w:tc>
        <w:tc>
          <w:tcPr>
            <w:tcW w:w="1898" w:type="dxa"/>
            <w:gridSpan w:val="2"/>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2° biennio</w:t>
            </w:r>
          </w:p>
        </w:tc>
        <w:tc>
          <w:tcPr>
            <w:tcW w:w="1001" w:type="dxa"/>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5 anno</w:t>
            </w:r>
          </w:p>
        </w:tc>
      </w:tr>
      <w:tr w:rsidR="009A7D09" w:rsidRPr="009A7D09" w:rsidTr="00646750">
        <w:trPr>
          <w:trHeight w:val="315"/>
          <w:jc w:val="center"/>
        </w:trPr>
        <w:tc>
          <w:tcPr>
            <w:tcW w:w="3043"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417"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1701" w:type="dxa"/>
            <w:gridSpan w:val="2"/>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2899" w:type="dxa"/>
            <w:gridSpan w:val="3"/>
            <w:tcBorders>
              <w:top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646750">
        <w:trPr>
          <w:trHeight w:val="390"/>
          <w:jc w:val="center"/>
        </w:trPr>
        <w:tc>
          <w:tcPr>
            <w:tcW w:w="3043" w:type="dxa"/>
            <w:vMerge/>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417" w:type="dxa"/>
            <w:vMerge/>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lang w:eastAsia="it-IT"/>
              </w:rPr>
            </w:pP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1^</w:t>
            </w:r>
          </w:p>
        </w:tc>
        <w:tc>
          <w:tcPr>
            <w:tcW w:w="85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2^</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3^</w:t>
            </w:r>
          </w:p>
        </w:tc>
        <w:tc>
          <w:tcPr>
            <w:tcW w:w="906"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4^</w:t>
            </w:r>
          </w:p>
        </w:tc>
        <w:tc>
          <w:tcPr>
            <w:tcW w:w="100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5^</w:t>
            </w:r>
          </w:p>
        </w:tc>
      </w:tr>
      <w:tr w:rsidR="009A7D09" w:rsidRPr="009A7D09" w:rsidTr="00646750">
        <w:trPr>
          <w:trHeight w:val="429"/>
          <w:jc w:val="center"/>
        </w:trPr>
        <w:tc>
          <w:tcPr>
            <w:tcW w:w="304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417"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A-20</w:t>
            </w:r>
          </w:p>
          <w:p w:rsidR="00DC4673" w:rsidRPr="009A7D09" w:rsidRDefault="00DC4673"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1"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val="restart"/>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906"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001"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
                <w:bCs/>
                <w:color w:val="000000"/>
                <w:sz w:val="20"/>
                <w:szCs w:val="20"/>
                <w:lang w:eastAsia="it-IT"/>
              </w:rPr>
              <w:t> </w:t>
            </w: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417"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29/C             </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B-03 </w:t>
            </w:r>
          </w:p>
        </w:tc>
        <w:tc>
          <w:tcPr>
            <w:tcW w:w="1701"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06"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001"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417" w:type="dxa"/>
            <w:tcBorders>
              <w:left w:val="single" w:sz="4" w:space="0" w:color="auto"/>
            </w:tcBorders>
            <w:shd w:val="clear" w:color="auto" w:fill="auto"/>
          </w:tcPr>
          <w:p w:rsidR="009A7D09" w:rsidRPr="003D4E0D" w:rsidRDefault="003D4E0D" w:rsidP="004B5EC6">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12</w:t>
            </w:r>
            <w:r w:rsidR="00E22172">
              <w:rPr>
                <w:rFonts w:ascii="Arial Narrow" w:eastAsia="Times New Roman" w:hAnsi="Arial Narrow" w:cs="Arial"/>
                <w:color w:val="000000"/>
                <w:sz w:val="20"/>
                <w:szCs w:val="20"/>
                <w:lang w:eastAsia="it-IT"/>
              </w:rPr>
              <w:t>/A-</w:t>
            </w:r>
            <w:r>
              <w:rPr>
                <w:rFonts w:ascii="Arial Narrow" w:eastAsia="Times New Roman" w:hAnsi="Arial Narrow" w:cs="Arial"/>
                <w:color w:val="000000"/>
                <w:sz w:val="20"/>
                <w:szCs w:val="20"/>
                <w:lang w:eastAsia="it-IT"/>
              </w:rPr>
              <w:t>13/A</w:t>
            </w: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A-34</w:t>
            </w:r>
          </w:p>
          <w:p w:rsidR="00DC4673" w:rsidRPr="009A7D09" w:rsidRDefault="00DC4673"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1"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906" w:type="dxa"/>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001" w:type="dxa"/>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417" w:type="dxa"/>
            <w:tcBorders>
              <w:left w:val="single" w:sz="4" w:space="0" w:color="auto"/>
            </w:tcBorders>
            <w:shd w:val="clear" w:color="auto" w:fill="auto"/>
          </w:tcPr>
          <w:p w:rsidR="009A7D09" w:rsidRPr="009A7D09" w:rsidRDefault="00164E8E" w:rsidP="004B5EC6">
            <w:pPr>
              <w:snapToGrid w:val="0"/>
              <w:spacing w:after="0" w:line="240" w:lineRule="auto"/>
              <w:jc w:val="center"/>
              <w:rPr>
                <w:rFonts w:ascii="Arial Narrow" w:eastAsia="Times New Roman" w:hAnsi="Arial Narrow" w:cs="Arial"/>
                <w:b/>
                <w:i/>
                <w:strike/>
                <w:color w:val="FF0000"/>
                <w:sz w:val="20"/>
                <w:szCs w:val="20"/>
                <w:lang w:eastAsia="it-IT"/>
              </w:rPr>
            </w:pPr>
            <w:r>
              <w:rPr>
                <w:rFonts w:ascii="Arial Narrow" w:eastAsia="Times New Roman" w:hAnsi="Arial Narrow" w:cs="Arial"/>
                <w:i/>
                <w:color w:val="000000"/>
                <w:sz w:val="20"/>
                <w:szCs w:val="20"/>
                <w:lang w:eastAsia="it-IT"/>
              </w:rPr>
              <w:t>24/C</w:t>
            </w:r>
            <w:r w:rsidR="004B5EC6">
              <w:rPr>
                <w:rFonts w:ascii="Arial Narrow" w:eastAsia="Times New Roman" w:hAnsi="Arial Narrow" w:cs="Arial"/>
                <w:i/>
                <w:color w:val="000000"/>
                <w:sz w:val="20"/>
                <w:szCs w:val="20"/>
                <w:lang w:eastAsia="it-IT"/>
              </w:rPr>
              <w:t xml:space="preserve"> </w:t>
            </w:r>
            <w:r w:rsidR="00806E9D">
              <w:rPr>
                <w:rFonts w:ascii="Arial Narrow" w:eastAsia="Times New Roman" w:hAnsi="Arial Narrow" w:cs="Arial"/>
                <w:i/>
                <w:color w:val="000000"/>
                <w:sz w:val="20"/>
                <w:szCs w:val="20"/>
                <w:lang w:eastAsia="it-IT"/>
              </w:rPr>
              <w:t>-</w:t>
            </w:r>
            <w:r w:rsidR="009A7D09" w:rsidRPr="009A7D09">
              <w:rPr>
                <w:rFonts w:ascii="Arial Narrow" w:eastAsia="Times New Roman" w:hAnsi="Arial Narrow" w:cs="Arial"/>
                <w:i/>
                <w:sz w:val="20"/>
                <w:szCs w:val="20"/>
                <w:lang w:eastAsia="it-IT"/>
              </w:rPr>
              <w:t>36/C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B-12</w:t>
            </w:r>
          </w:p>
        </w:tc>
        <w:tc>
          <w:tcPr>
            <w:tcW w:w="1701"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06"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001"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417" w:type="dxa"/>
            <w:tcBorders>
              <w:left w:val="single" w:sz="4" w:space="0" w:color="auto"/>
            </w:tcBorders>
            <w:shd w:val="clear" w:color="auto" w:fill="auto"/>
          </w:tcPr>
          <w:p w:rsidR="009A7D09" w:rsidRPr="009A7D09" w:rsidRDefault="00DA562B" w:rsidP="004B5EC6">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16/A-</w:t>
            </w:r>
            <w:r w:rsidR="009A7D09" w:rsidRPr="009A7D09">
              <w:rPr>
                <w:rFonts w:ascii="Arial Narrow" w:eastAsia="Times New Roman" w:hAnsi="Arial Narrow" w:cs="Arial"/>
                <w:color w:val="000000"/>
                <w:sz w:val="20"/>
                <w:szCs w:val="20"/>
                <w:lang w:eastAsia="it-IT"/>
              </w:rPr>
              <w:t>71/A</w:t>
            </w:r>
          </w:p>
        </w:tc>
        <w:tc>
          <w:tcPr>
            <w:tcW w:w="1276"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A-37</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1"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906"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001"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417"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32/C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B-17</w:t>
            </w:r>
          </w:p>
        </w:tc>
        <w:tc>
          <w:tcPr>
            <w:tcW w:w="1701"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06"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001"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informatiche </w:t>
            </w:r>
          </w:p>
        </w:tc>
        <w:tc>
          <w:tcPr>
            <w:tcW w:w="1417" w:type="dxa"/>
            <w:tcBorders>
              <w:left w:val="single" w:sz="4" w:space="0" w:color="auto"/>
            </w:tcBorders>
            <w:shd w:val="clear" w:color="auto" w:fill="auto"/>
          </w:tcPr>
          <w:p w:rsidR="000342EB"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34/A - 35/A </w:t>
            </w:r>
          </w:p>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sz w:val="20"/>
                <w:szCs w:val="20"/>
                <w:lang w:eastAsia="it-IT"/>
              </w:rPr>
              <w:t>42/A</w:t>
            </w:r>
            <w:r w:rsidRPr="009A7D09">
              <w:rPr>
                <w:rFonts w:ascii="Arial Narrow" w:eastAsia="Times New Roman" w:hAnsi="Arial Narrow" w:cs="Arial"/>
                <w:b/>
                <w:color w:val="4F81BD"/>
                <w:sz w:val="20"/>
                <w:szCs w:val="20"/>
                <w:lang w:eastAsia="it-IT"/>
              </w:rPr>
              <w:t xml:space="preserve"> </w:t>
            </w:r>
          </w:p>
        </w:tc>
        <w:tc>
          <w:tcPr>
            <w:tcW w:w="1276" w:type="dxa"/>
          </w:tcPr>
          <w:p w:rsidR="009A7D09" w:rsidRPr="009A7D09" w:rsidRDefault="00BC7ADE"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A-40</w:t>
            </w:r>
          </w:p>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Cs/>
                <w:sz w:val="20"/>
                <w:szCs w:val="20"/>
                <w:lang w:eastAsia="it-IT"/>
              </w:rPr>
              <w:t>A-41</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1"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 </w:t>
            </w:r>
          </w:p>
        </w:tc>
        <w:tc>
          <w:tcPr>
            <w:tcW w:w="992"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906"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001"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417" w:type="dxa"/>
            <w:tcBorders>
              <w:left w:val="single" w:sz="4" w:space="0" w:color="auto"/>
            </w:tcBorders>
            <w:shd w:val="clear" w:color="auto" w:fill="auto"/>
          </w:tcPr>
          <w:p w:rsidR="009A7D09" w:rsidRPr="009A7D09" w:rsidRDefault="004B5EC6" w:rsidP="009A7D09">
            <w:pPr>
              <w:snapToGrid w:val="0"/>
              <w:spacing w:after="0" w:line="240" w:lineRule="auto"/>
              <w:jc w:val="center"/>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30/C–</w:t>
            </w:r>
            <w:r w:rsidR="009A7D09" w:rsidRPr="009A7D09">
              <w:rPr>
                <w:rFonts w:ascii="Arial Narrow" w:eastAsia="Times New Roman" w:hAnsi="Arial Narrow" w:cs="Arial"/>
                <w:i/>
                <w:sz w:val="20"/>
                <w:szCs w:val="20"/>
                <w:lang w:eastAsia="it-IT"/>
              </w:rPr>
              <w:t>31/C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B-16</w:t>
            </w:r>
          </w:p>
        </w:tc>
        <w:tc>
          <w:tcPr>
            <w:tcW w:w="850" w:type="dxa"/>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85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Cs/>
                <w:i/>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c>
          <w:tcPr>
            <w:tcW w:w="906"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c>
          <w:tcPr>
            <w:tcW w:w="100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e tecnologie applicate ***</w:t>
            </w:r>
          </w:p>
        </w:tc>
        <w:tc>
          <w:tcPr>
            <w:tcW w:w="1417" w:type="dxa"/>
            <w:tcBorders>
              <w:left w:val="single" w:sz="4" w:space="0" w:color="auto"/>
            </w:tcBorders>
            <w:shd w:val="clear" w:color="auto" w:fill="auto"/>
            <w:vAlign w:val="center"/>
          </w:tcPr>
          <w:p w:rsidR="00BC7ADE" w:rsidRDefault="00BC7ADE" w:rsidP="00BC7ADE">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7/A</w:t>
            </w:r>
          </w:p>
          <w:p w:rsidR="00BC7ADE" w:rsidRDefault="00BC7ADE" w:rsidP="00BC7ADE">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42/A </w:t>
            </w:r>
          </w:p>
          <w:p w:rsidR="009A7D09" w:rsidRPr="00985B0F" w:rsidRDefault="00985B0F" w:rsidP="000342EB">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44/A</w:t>
            </w:r>
          </w:p>
        </w:tc>
        <w:tc>
          <w:tcPr>
            <w:tcW w:w="1276" w:type="dxa"/>
          </w:tcPr>
          <w:p w:rsidR="009A7D09" w:rsidRPr="009A7D09" w:rsidRDefault="00BC7ADE"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A-10</w:t>
            </w:r>
          </w:p>
          <w:p w:rsidR="009A7D09" w:rsidRPr="009A7D09" w:rsidRDefault="00BC7ADE"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A-41</w:t>
            </w:r>
          </w:p>
          <w:p w:rsidR="009A7D09" w:rsidRPr="009A7D09" w:rsidRDefault="00BC7ADE"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A-61</w:t>
            </w:r>
          </w:p>
        </w:tc>
        <w:tc>
          <w:tcPr>
            <w:tcW w:w="850" w:type="dxa"/>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851"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906"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00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Complementi di matematica    </w:t>
            </w:r>
          </w:p>
        </w:tc>
        <w:tc>
          <w:tcPr>
            <w:tcW w:w="1417" w:type="dxa"/>
            <w:tcBorders>
              <w:left w:val="single" w:sz="4" w:space="0" w:color="auto"/>
            </w:tcBorders>
            <w:shd w:val="clear" w:color="auto" w:fill="auto"/>
          </w:tcPr>
          <w:p w:rsid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47/A</w:t>
            </w:r>
          </w:p>
          <w:p w:rsidR="000342EB" w:rsidRPr="009A7D09" w:rsidRDefault="000342EB"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p>
        </w:tc>
        <w:tc>
          <w:tcPr>
            <w:tcW w:w="1276" w:type="dxa"/>
          </w:tcPr>
          <w:p w:rsid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0342EB" w:rsidRPr="009A7D09" w:rsidRDefault="000342EB"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sz w:val="20"/>
                <w:szCs w:val="20"/>
                <w:lang w:eastAsia="it-IT"/>
              </w:rPr>
              <w:t>A-27</w:t>
            </w:r>
          </w:p>
        </w:tc>
        <w:tc>
          <w:tcPr>
            <w:tcW w:w="1701"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906"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001" w:type="dxa"/>
            <w:vMerge/>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646750">
        <w:trPr>
          <w:trHeight w:val="315"/>
          <w:jc w:val="center"/>
        </w:trPr>
        <w:tc>
          <w:tcPr>
            <w:tcW w:w="3043" w:type="dxa"/>
            <w:tcBorders>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Teoria della comunicazione</w:t>
            </w:r>
          </w:p>
        </w:tc>
        <w:tc>
          <w:tcPr>
            <w:tcW w:w="1417" w:type="dxa"/>
            <w:tcBorders>
              <w:left w:val="single" w:sz="4" w:space="0" w:color="auto"/>
              <w:bottom w:val="single" w:sz="8" w:space="0" w:color="auto"/>
            </w:tcBorders>
            <w:shd w:val="clear" w:color="auto" w:fill="auto"/>
          </w:tcPr>
          <w:p w:rsidR="009A7D09" w:rsidRPr="003D4E0D" w:rsidRDefault="003D4E0D"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36/A</w:t>
            </w:r>
          </w:p>
        </w:tc>
        <w:tc>
          <w:tcPr>
            <w:tcW w:w="1276" w:type="dxa"/>
          </w:tcPr>
          <w:p w:rsidR="009A7D09" w:rsidRPr="00985B0F" w:rsidRDefault="009A7D09" w:rsidP="00A5340F">
            <w:pPr>
              <w:tabs>
                <w:tab w:val="center" w:pos="568"/>
              </w:tabs>
              <w:spacing w:after="0" w:line="240" w:lineRule="auto"/>
              <w:jc w:val="center"/>
              <w:rPr>
                <w:rFonts w:ascii="Arial Narrow" w:eastAsia="Times New Roman" w:hAnsi="Arial Narrow" w:cs="Arial"/>
                <w:bCs/>
                <w:color w:val="000000"/>
                <w:spacing w:val="2"/>
                <w:sz w:val="20"/>
                <w:szCs w:val="20"/>
                <w:lang w:eastAsia="it-IT"/>
              </w:rPr>
            </w:pPr>
            <w:r w:rsidRPr="00985B0F">
              <w:rPr>
                <w:rFonts w:ascii="Arial Narrow" w:eastAsia="Times New Roman" w:hAnsi="Arial Narrow" w:cs="Arial"/>
                <w:bCs/>
                <w:color w:val="000000"/>
                <w:spacing w:val="2"/>
                <w:sz w:val="20"/>
                <w:szCs w:val="20"/>
                <w:lang w:eastAsia="it-IT"/>
              </w:rPr>
              <w:t>A-18</w:t>
            </w:r>
          </w:p>
          <w:p w:rsidR="00A5340F" w:rsidRPr="00985B0F" w:rsidRDefault="00A5340F" w:rsidP="00A5340F">
            <w:pPr>
              <w:tabs>
                <w:tab w:val="center" w:pos="568"/>
              </w:tabs>
              <w:spacing w:after="0" w:line="240" w:lineRule="auto"/>
              <w:jc w:val="center"/>
              <w:rPr>
                <w:rFonts w:ascii="Arial Narrow" w:eastAsia="Times New Roman" w:hAnsi="Arial Narrow" w:cs="Arial"/>
                <w:b/>
                <w:bCs/>
                <w:color w:val="000000"/>
                <w:spacing w:val="2"/>
                <w:sz w:val="20"/>
                <w:szCs w:val="20"/>
                <w:lang w:eastAsia="it-IT"/>
              </w:rPr>
            </w:pPr>
            <w:r w:rsidRPr="00985B0F">
              <w:rPr>
                <w:rFonts w:ascii="Arial Narrow" w:eastAsia="Times New Roman" w:hAnsi="Arial Narrow" w:cs="Arial"/>
                <w:b/>
                <w:bCs/>
                <w:color w:val="000000"/>
                <w:spacing w:val="2"/>
                <w:sz w:val="20"/>
                <w:szCs w:val="20"/>
                <w:lang w:eastAsia="it-IT"/>
              </w:rPr>
              <w:t>A-65 (Nuova)</w:t>
            </w:r>
          </w:p>
        </w:tc>
        <w:tc>
          <w:tcPr>
            <w:tcW w:w="1701"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pacing w:val="2"/>
                <w:sz w:val="20"/>
                <w:szCs w:val="20"/>
                <w:lang w:eastAsia="it-IT"/>
              </w:rPr>
              <w:t> </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66</w:t>
            </w:r>
          </w:p>
        </w:tc>
        <w:tc>
          <w:tcPr>
            <w:tcW w:w="906"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1001" w:type="dxa"/>
            <w:vMerge/>
            <w:shd w:val="clear" w:color="auto" w:fill="C0C0C0"/>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646750">
        <w:trPr>
          <w:trHeight w:val="315"/>
          <w:jc w:val="center"/>
        </w:trPr>
        <w:tc>
          <w:tcPr>
            <w:tcW w:w="3043" w:type="dxa"/>
            <w:tcBorders>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Progettazione multimediale</w:t>
            </w:r>
          </w:p>
        </w:tc>
        <w:tc>
          <w:tcPr>
            <w:tcW w:w="1417" w:type="dxa"/>
            <w:tcBorders>
              <w:left w:val="single" w:sz="4" w:space="0" w:color="auto"/>
              <w:bottom w:val="single" w:sz="8" w:space="0" w:color="auto"/>
            </w:tcBorders>
            <w:shd w:val="clear" w:color="auto" w:fill="auto"/>
          </w:tcPr>
          <w:p w:rsidR="00B87A20" w:rsidRDefault="00B87A20"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3/A</w:t>
            </w:r>
          </w:p>
          <w:p w:rsidR="00B87A20" w:rsidRDefault="00F34B37"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7/A</w:t>
            </w:r>
          </w:p>
          <w:p w:rsidR="00B87A20" w:rsidRDefault="00B87A20"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42/A</w:t>
            </w:r>
          </w:p>
          <w:p w:rsidR="00C24196" w:rsidRDefault="00985B0F"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44/A</w:t>
            </w:r>
            <w:r w:rsidR="00B87A20">
              <w:rPr>
                <w:rFonts w:ascii="Arial Narrow" w:eastAsia="Times New Roman" w:hAnsi="Arial Narrow" w:cs="Arial"/>
                <w:sz w:val="20"/>
                <w:szCs w:val="20"/>
                <w:lang w:eastAsia="it-IT"/>
              </w:rPr>
              <w:t xml:space="preserve"> 62/A-63/A 64/A-65/A-67/A-</w:t>
            </w:r>
          </w:p>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sz w:val="20"/>
                <w:szCs w:val="20"/>
                <w:lang w:eastAsia="it-IT"/>
              </w:rPr>
              <w:t>69/A</w:t>
            </w:r>
          </w:p>
        </w:tc>
        <w:tc>
          <w:tcPr>
            <w:tcW w:w="1276" w:type="dxa"/>
          </w:tcPr>
          <w:p w:rsidR="009A7D09" w:rsidRPr="009A7D09" w:rsidRDefault="00B87A20" w:rsidP="009A7D09">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A-07</w:t>
            </w:r>
          </w:p>
          <w:p w:rsidR="009A7D09" w:rsidRPr="009A7D09" w:rsidRDefault="00B87A20" w:rsidP="009A7D09">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A-10</w:t>
            </w:r>
            <w:r w:rsidR="009A7D09" w:rsidRPr="009A7D09">
              <w:rPr>
                <w:rFonts w:ascii="Arial Narrow" w:eastAsia="Times New Roman" w:hAnsi="Arial Narrow" w:cs="Arial"/>
                <w:bCs/>
                <w:color w:val="000000"/>
                <w:sz w:val="20"/>
                <w:szCs w:val="20"/>
                <w:lang w:eastAsia="it-IT"/>
              </w:rPr>
              <w:t xml:space="preserve"> </w:t>
            </w:r>
          </w:p>
          <w:p w:rsidR="009A7D09" w:rsidRDefault="00B87A20" w:rsidP="009A7D09">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A-41</w:t>
            </w:r>
          </w:p>
          <w:p w:rsidR="009A7D09" w:rsidRPr="009A7D09" w:rsidRDefault="00B87A20"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A-61</w:t>
            </w:r>
          </w:p>
          <w:p w:rsidR="009A7D09" w:rsidRDefault="009A7D09" w:rsidP="009A7D09">
            <w:pPr>
              <w:spacing w:after="0" w:line="240" w:lineRule="auto"/>
              <w:jc w:val="center"/>
              <w:rPr>
                <w:rFonts w:ascii="Arial Narrow" w:eastAsia="Times New Roman" w:hAnsi="Arial Narrow" w:cs="Arial"/>
                <w:bCs/>
                <w:color w:val="000000"/>
                <w:sz w:val="20"/>
                <w:szCs w:val="20"/>
                <w:lang w:eastAsia="it-IT"/>
              </w:rPr>
            </w:pPr>
          </w:p>
          <w:p w:rsidR="00C24196" w:rsidRPr="009A7D09" w:rsidRDefault="00C24196"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A-62</w:t>
            </w:r>
          </w:p>
        </w:tc>
        <w:tc>
          <w:tcPr>
            <w:tcW w:w="1701"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906"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100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646750">
        <w:trPr>
          <w:trHeight w:val="315"/>
          <w:jc w:val="center"/>
        </w:trPr>
        <w:tc>
          <w:tcPr>
            <w:tcW w:w="3043"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dei processi di produzione</w:t>
            </w:r>
          </w:p>
        </w:tc>
        <w:tc>
          <w:tcPr>
            <w:tcW w:w="1417" w:type="dxa"/>
            <w:tcBorders>
              <w:top w:val="single" w:sz="8" w:space="0" w:color="auto"/>
              <w:left w:val="single" w:sz="4" w:space="0" w:color="auto"/>
              <w:bottom w:val="single" w:sz="8" w:space="0" w:color="auto"/>
            </w:tcBorders>
            <w:shd w:val="clear" w:color="auto" w:fill="auto"/>
          </w:tcPr>
          <w:p w:rsidR="00C24196"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44/A-62/A</w:t>
            </w:r>
            <w:r w:rsidR="007263FB">
              <w:rPr>
                <w:rFonts w:ascii="Arial Narrow" w:eastAsia="Times New Roman" w:hAnsi="Arial Narrow" w:cs="Arial"/>
                <w:color w:val="000000"/>
                <w:sz w:val="20"/>
                <w:szCs w:val="20"/>
                <w:lang w:eastAsia="it-IT"/>
              </w:rPr>
              <w:t>-</w:t>
            </w:r>
            <w:r w:rsidR="00C24196">
              <w:rPr>
                <w:rFonts w:ascii="Arial Narrow" w:eastAsia="Times New Roman" w:hAnsi="Arial Narrow" w:cs="Arial"/>
                <w:color w:val="000000"/>
                <w:sz w:val="20"/>
                <w:szCs w:val="20"/>
                <w:lang w:eastAsia="it-IT"/>
              </w:rPr>
              <w:t>63/A-64/A</w:t>
            </w:r>
            <w:r w:rsidR="004B5EC6">
              <w:rPr>
                <w:rFonts w:ascii="Arial Narrow" w:eastAsia="Times New Roman" w:hAnsi="Arial Narrow" w:cs="Arial"/>
                <w:color w:val="000000"/>
                <w:sz w:val="20"/>
                <w:szCs w:val="20"/>
                <w:lang w:eastAsia="it-IT"/>
              </w:rPr>
              <w:t>-</w:t>
            </w:r>
            <w:r w:rsidR="000342EB">
              <w:rPr>
                <w:rFonts w:ascii="Arial Narrow" w:eastAsia="Times New Roman" w:hAnsi="Arial Narrow" w:cs="Arial"/>
                <w:color w:val="000000"/>
                <w:sz w:val="20"/>
                <w:szCs w:val="20"/>
                <w:lang w:eastAsia="it-IT"/>
              </w:rPr>
              <w:t>65/A-67/A</w:t>
            </w:r>
          </w:p>
          <w:p w:rsidR="007263FB" w:rsidRPr="00C24196"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69/A</w:t>
            </w:r>
            <w:r w:rsidRPr="009A7D09">
              <w:rPr>
                <w:rFonts w:ascii="Arial Narrow" w:eastAsia="Times New Roman" w:hAnsi="Arial Narrow" w:cs="Arial"/>
                <w:b/>
                <w:color w:val="FF0000"/>
                <w:sz w:val="20"/>
                <w:szCs w:val="20"/>
                <w:lang w:eastAsia="it-IT"/>
              </w:rPr>
              <w:t xml:space="preserve"> </w:t>
            </w:r>
          </w:p>
          <w:p w:rsidR="009A7D09" w:rsidRPr="009A7D09" w:rsidRDefault="009A7D09" w:rsidP="00887E02">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sz w:val="20"/>
                <w:szCs w:val="20"/>
                <w:lang w:eastAsia="it-IT"/>
              </w:rPr>
              <w:t>7/A</w:t>
            </w:r>
          </w:p>
        </w:tc>
        <w:tc>
          <w:tcPr>
            <w:tcW w:w="1276" w:type="dxa"/>
          </w:tcPr>
          <w:p w:rsidR="009A7D09" w:rsidRPr="009A7D09" w:rsidRDefault="007263FB" w:rsidP="009A7D09">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A-61</w:t>
            </w:r>
          </w:p>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p w:rsidR="00C24196" w:rsidRDefault="00C24196"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A-62</w:t>
            </w:r>
          </w:p>
          <w:p w:rsidR="009A7D09" w:rsidRPr="009A7D09" w:rsidRDefault="007263FB"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A-10</w:t>
            </w:r>
          </w:p>
        </w:tc>
        <w:tc>
          <w:tcPr>
            <w:tcW w:w="1701"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906"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132</w:t>
            </w:r>
          </w:p>
        </w:tc>
        <w:tc>
          <w:tcPr>
            <w:tcW w:w="100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99</w:t>
            </w:r>
          </w:p>
        </w:tc>
      </w:tr>
      <w:tr w:rsidR="009A7D09" w:rsidRPr="009A7D09" w:rsidTr="00646750">
        <w:trPr>
          <w:trHeight w:val="315"/>
          <w:jc w:val="center"/>
        </w:trPr>
        <w:tc>
          <w:tcPr>
            <w:tcW w:w="3043"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Organizzazione e gestione dei processi produttivi     </w:t>
            </w:r>
          </w:p>
        </w:tc>
        <w:tc>
          <w:tcPr>
            <w:tcW w:w="1417" w:type="dxa"/>
            <w:tcBorders>
              <w:top w:val="single" w:sz="8" w:space="0" w:color="auto"/>
              <w:left w:val="single" w:sz="4" w:space="0" w:color="auto"/>
              <w:bottom w:val="single" w:sz="8" w:space="0" w:color="auto"/>
            </w:tcBorders>
            <w:shd w:val="clear" w:color="auto" w:fill="auto"/>
          </w:tcPr>
          <w:p w:rsidR="00C24196"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44/A-62/A</w:t>
            </w:r>
            <w:r w:rsidR="00533021">
              <w:rPr>
                <w:rFonts w:ascii="Arial Narrow" w:eastAsia="Times New Roman" w:hAnsi="Arial Narrow" w:cs="Arial"/>
                <w:color w:val="000000"/>
                <w:sz w:val="20"/>
                <w:szCs w:val="20"/>
                <w:lang w:eastAsia="it-IT"/>
              </w:rPr>
              <w:t>-</w:t>
            </w:r>
            <w:r w:rsidR="00C24196">
              <w:rPr>
                <w:rFonts w:ascii="Arial Narrow" w:eastAsia="Times New Roman" w:hAnsi="Arial Narrow" w:cs="Arial"/>
                <w:color w:val="000000"/>
                <w:sz w:val="20"/>
                <w:szCs w:val="20"/>
                <w:lang w:eastAsia="it-IT"/>
              </w:rPr>
              <w:t>63/A-64/A-</w:t>
            </w:r>
            <w:r w:rsidRPr="009A7D09">
              <w:rPr>
                <w:rFonts w:ascii="Arial Narrow" w:eastAsia="Times New Roman" w:hAnsi="Arial Narrow" w:cs="Arial"/>
                <w:color w:val="000000"/>
                <w:sz w:val="20"/>
                <w:szCs w:val="20"/>
                <w:lang w:eastAsia="it-IT"/>
              </w:rPr>
              <w:t>65/A-67/A</w:t>
            </w:r>
            <w:r w:rsidR="00533021">
              <w:rPr>
                <w:rFonts w:ascii="Arial Narrow" w:eastAsia="Times New Roman" w:hAnsi="Arial Narrow" w:cs="Arial"/>
                <w:color w:val="000000"/>
                <w:sz w:val="20"/>
                <w:szCs w:val="20"/>
                <w:lang w:eastAsia="it-IT"/>
              </w:rPr>
              <w:t>-</w:t>
            </w:r>
          </w:p>
          <w:p w:rsidR="00533021" w:rsidRDefault="00533021"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 xml:space="preserve">69/A </w:t>
            </w:r>
          </w:p>
          <w:p w:rsidR="009A7D09" w:rsidRPr="009A7D09" w:rsidRDefault="009A7D09" w:rsidP="004B5EC6">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sz w:val="20"/>
                <w:szCs w:val="20"/>
                <w:lang w:eastAsia="it-IT"/>
              </w:rPr>
              <w:t>7/A</w:t>
            </w:r>
          </w:p>
        </w:tc>
        <w:tc>
          <w:tcPr>
            <w:tcW w:w="1276" w:type="dxa"/>
          </w:tcPr>
          <w:p w:rsidR="009A7D09" w:rsidRDefault="00533021" w:rsidP="009A7D09">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A-61</w:t>
            </w:r>
          </w:p>
          <w:p w:rsidR="00533021" w:rsidRDefault="00533021" w:rsidP="009A7D09">
            <w:pPr>
              <w:spacing w:after="0" w:line="240" w:lineRule="auto"/>
              <w:jc w:val="center"/>
              <w:rPr>
                <w:rFonts w:ascii="Arial Narrow" w:eastAsia="Times New Roman" w:hAnsi="Arial Narrow" w:cs="Arial"/>
                <w:bCs/>
                <w:color w:val="000000"/>
                <w:sz w:val="20"/>
                <w:szCs w:val="20"/>
                <w:lang w:eastAsia="it-IT"/>
              </w:rPr>
            </w:pPr>
          </w:p>
          <w:p w:rsidR="00C24196" w:rsidRDefault="00C24196"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A-62</w:t>
            </w:r>
          </w:p>
          <w:p w:rsidR="009A7D09" w:rsidRPr="009A7D09" w:rsidRDefault="00533021"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A-10</w:t>
            </w:r>
          </w:p>
        </w:tc>
        <w:tc>
          <w:tcPr>
            <w:tcW w:w="3599" w:type="dxa"/>
            <w:gridSpan w:val="4"/>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001" w:type="dxa"/>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646750">
        <w:trPr>
          <w:trHeight w:val="315"/>
          <w:jc w:val="center"/>
        </w:trPr>
        <w:tc>
          <w:tcPr>
            <w:tcW w:w="3043"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Laboratori tecnici</w:t>
            </w:r>
          </w:p>
        </w:tc>
        <w:tc>
          <w:tcPr>
            <w:tcW w:w="1417" w:type="dxa"/>
            <w:tcBorders>
              <w:top w:val="single" w:sz="8" w:space="0" w:color="auto"/>
              <w:left w:val="single" w:sz="4" w:space="0" w:color="auto"/>
              <w:bottom w:val="single" w:sz="8" w:space="0" w:color="auto"/>
            </w:tcBorders>
            <w:shd w:val="clear" w:color="auto" w:fill="auto"/>
          </w:tcPr>
          <w:p w:rsidR="003D4E0D" w:rsidRDefault="000E1C12" w:rsidP="000E1C12">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44/A-62/A</w:t>
            </w:r>
            <w:r>
              <w:rPr>
                <w:rFonts w:ascii="Arial Narrow" w:eastAsia="Times New Roman" w:hAnsi="Arial Narrow" w:cs="Arial"/>
                <w:color w:val="000000"/>
                <w:sz w:val="20"/>
                <w:szCs w:val="20"/>
                <w:lang w:eastAsia="it-IT"/>
              </w:rPr>
              <w:t>-</w:t>
            </w:r>
            <w:r w:rsidR="00C24196">
              <w:rPr>
                <w:rFonts w:ascii="Arial Narrow" w:eastAsia="Times New Roman" w:hAnsi="Arial Narrow" w:cs="Arial"/>
                <w:color w:val="000000"/>
                <w:sz w:val="20"/>
                <w:szCs w:val="20"/>
                <w:lang w:eastAsia="it-IT"/>
              </w:rPr>
              <w:t>63/A-64/A</w:t>
            </w:r>
            <w:r w:rsidR="004B5EC6">
              <w:rPr>
                <w:rFonts w:ascii="Arial Narrow" w:eastAsia="Times New Roman" w:hAnsi="Arial Narrow" w:cs="Arial"/>
                <w:color w:val="000000"/>
                <w:sz w:val="20"/>
                <w:szCs w:val="20"/>
                <w:lang w:eastAsia="it-IT"/>
              </w:rPr>
              <w:t>-</w:t>
            </w:r>
            <w:r w:rsidRPr="009A7D09">
              <w:rPr>
                <w:rFonts w:ascii="Arial Narrow" w:eastAsia="Times New Roman" w:hAnsi="Arial Narrow" w:cs="Arial"/>
                <w:color w:val="000000"/>
                <w:sz w:val="20"/>
                <w:szCs w:val="20"/>
                <w:lang w:eastAsia="it-IT"/>
              </w:rPr>
              <w:t>65/A-67/A</w:t>
            </w:r>
            <w:r>
              <w:rPr>
                <w:rFonts w:ascii="Arial Narrow" w:eastAsia="Times New Roman" w:hAnsi="Arial Narrow" w:cs="Arial"/>
                <w:color w:val="000000"/>
                <w:sz w:val="20"/>
                <w:szCs w:val="20"/>
                <w:lang w:eastAsia="it-IT"/>
              </w:rPr>
              <w:t>-</w:t>
            </w:r>
          </w:p>
          <w:p w:rsidR="000E1C12" w:rsidRDefault="000E1C12" w:rsidP="000E1C12">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 xml:space="preserve">69/A </w:t>
            </w:r>
          </w:p>
          <w:p w:rsidR="009A7D09" w:rsidRPr="009A7D09" w:rsidRDefault="000E1C12" w:rsidP="004B5EC6">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sz w:val="20"/>
                <w:szCs w:val="20"/>
                <w:lang w:eastAsia="it-IT"/>
              </w:rPr>
              <w:t>7/A</w:t>
            </w:r>
          </w:p>
        </w:tc>
        <w:tc>
          <w:tcPr>
            <w:tcW w:w="1276" w:type="dxa"/>
          </w:tcPr>
          <w:p w:rsidR="000E1C12" w:rsidRDefault="000E1C12" w:rsidP="000E1C12">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A-61</w:t>
            </w:r>
          </w:p>
          <w:p w:rsidR="000E1C12" w:rsidRDefault="000E1C12" w:rsidP="000E1C12">
            <w:pPr>
              <w:spacing w:after="0" w:line="240" w:lineRule="auto"/>
              <w:jc w:val="center"/>
              <w:rPr>
                <w:rFonts w:ascii="Arial Narrow" w:eastAsia="Times New Roman" w:hAnsi="Arial Narrow" w:cs="Arial"/>
                <w:bCs/>
                <w:color w:val="000000"/>
                <w:sz w:val="20"/>
                <w:szCs w:val="20"/>
                <w:lang w:eastAsia="it-IT"/>
              </w:rPr>
            </w:pPr>
          </w:p>
          <w:p w:rsidR="003D4E0D" w:rsidRDefault="003D4E0D"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A-62</w:t>
            </w:r>
          </w:p>
          <w:p w:rsidR="009A7D09" w:rsidRPr="009A7D09" w:rsidRDefault="000E1C12"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A-10</w:t>
            </w:r>
          </w:p>
        </w:tc>
        <w:tc>
          <w:tcPr>
            <w:tcW w:w="1701" w:type="dxa"/>
            <w:gridSpan w:val="2"/>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198</w:t>
            </w:r>
          </w:p>
        </w:tc>
        <w:tc>
          <w:tcPr>
            <w:tcW w:w="906"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100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646750">
        <w:trPr>
          <w:trHeight w:val="315"/>
          <w:jc w:val="center"/>
        </w:trPr>
        <w:tc>
          <w:tcPr>
            <w:tcW w:w="4460" w:type="dxa"/>
            <w:gridSpan w:val="2"/>
            <w:tcBorders>
              <w:top w:val="single" w:sz="8" w:space="0" w:color="auto"/>
              <w:bottom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pacing w:val="2"/>
                <w:sz w:val="20"/>
                <w:szCs w:val="20"/>
                <w:lang w:eastAsia="it-IT"/>
              </w:rPr>
            </w:pPr>
            <w:r w:rsidRPr="009A7D09">
              <w:rPr>
                <w:rFonts w:ascii="Arial Narrow" w:eastAsia="Times New Roman" w:hAnsi="Arial Narrow" w:cs="Arial"/>
                <w:b/>
                <w:color w:val="000000"/>
                <w:spacing w:val="2"/>
                <w:sz w:val="20"/>
                <w:szCs w:val="20"/>
                <w:lang w:eastAsia="it-IT"/>
              </w:rPr>
              <w:t>Totale ore annuali di attività</w:t>
            </w:r>
          </w:p>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e insegnamenti d'indirizzo</w:t>
            </w:r>
          </w:p>
        </w:tc>
        <w:tc>
          <w:tcPr>
            <w:tcW w:w="1276" w:type="dxa"/>
            <w:tcBorders>
              <w:bottom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p>
        </w:tc>
        <w:tc>
          <w:tcPr>
            <w:tcW w:w="850"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851"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992"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906"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1001"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561</w:t>
            </w:r>
          </w:p>
        </w:tc>
      </w:tr>
      <w:tr w:rsidR="009A7D09" w:rsidRPr="009A7D09" w:rsidTr="00646750">
        <w:trPr>
          <w:trHeight w:val="315"/>
          <w:jc w:val="center"/>
        </w:trPr>
        <w:tc>
          <w:tcPr>
            <w:tcW w:w="3043"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417" w:type="dxa"/>
            <w:tcBorders>
              <w:top w:val="single" w:sz="8" w:space="0" w:color="auto"/>
              <w:left w:val="single" w:sz="4" w:space="0" w:color="auto"/>
              <w:bottom w:val="single" w:sz="8" w:space="0" w:color="auto"/>
              <w:right w:val="single" w:sz="8"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38/C-46/C-47/C-48/C-49/C</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B-22</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898"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264              297                        561*</w:t>
            </w:r>
          </w:p>
        </w:tc>
        <w:tc>
          <w:tcPr>
            <w:tcW w:w="1001"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i/>
                <w:color w:val="000000"/>
                <w:sz w:val="20"/>
                <w:szCs w:val="20"/>
                <w:lang w:eastAsia="it-IT"/>
              </w:rPr>
              <w:t>330*</w:t>
            </w:r>
          </w:p>
        </w:tc>
      </w:tr>
      <w:tr w:rsidR="009A7D09" w:rsidRPr="009A7D09" w:rsidTr="00646750">
        <w:trPr>
          <w:trHeight w:val="315"/>
          <w:jc w:val="center"/>
        </w:trPr>
        <w:tc>
          <w:tcPr>
            <w:tcW w:w="4460"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906"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1001"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0342EB"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 I risultati di apprendimento della disciplina denominata “Scienze e tecnologie applicate”, compresa fra gli insegnamenti di indirizzo del primo biennio, si riferiscono all’insegnamento che caratterizza, per il maggior numero di</w:t>
      </w:r>
      <w:r w:rsidR="000342EB">
        <w:rPr>
          <w:rFonts w:ascii="Arial Narrow" w:eastAsia="Times New Roman" w:hAnsi="Arial Narrow" w:cs="Arial Narrow"/>
          <w:bCs/>
          <w:spacing w:val="2"/>
          <w:sz w:val="20"/>
          <w:szCs w:val="20"/>
          <w:lang w:eastAsia="it-IT"/>
        </w:rPr>
        <w:t xml:space="preserve"> ore, il successivo </w:t>
      </w:r>
      <w:proofErr w:type="spellStart"/>
      <w:r w:rsidR="000342EB">
        <w:rPr>
          <w:rFonts w:ascii="Arial Narrow" w:eastAsia="Times New Roman" w:hAnsi="Arial Narrow" w:cs="Arial Narrow"/>
          <w:bCs/>
          <w:spacing w:val="2"/>
          <w:sz w:val="20"/>
          <w:szCs w:val="20"/>
          <w:lang w:eastAsia="it-IT"/>
        </w:rPr>
        <w:t>triiennio</w:t>
      </w:r>
      <w:proofErr w:type="spellEnd"/>
      <w:r w:rsidR="000342EB">
        <w:rPr>
          <w:rFonts w:ascii="Arial Narrow" w:eastAsia="Times New Roman" w:hAnsi="Arial Narrow" w:cs="Arial Narrow"/>
          <w:bCs/>
          <w:spacing w:val="2"/>
          <w:sz w:val="20"/>
          <w:szCs w:val="20"/>
          <w:lang w:eastAsia="it-IT"/>
        </w:rPr>
        <w:t>.</w:t>
      </w:r>
    </w:p>
    <w:p w:rsidR="009A7D09" w:rsidRPr="00A921D9" w:rsidRDefault="009A7D09" w:rsidP="009A7D09">
      <w:pPr>
        <w:spacing w:after="0" w:line="240" w:lineRule="auto"/>
        <w:rPr>
          <w:rFonts w:ascii="Arial" w:eastAsia="Times New Roman" w:hAnsi="Arial" w:cs="Arial"/>
          <w:b/>
          <w:sz w:val="20"/>
          <w:szCs w:val="20"/>
          <w:lang w:eastAsia="it-IT"/>
        </w:rPr>
      </w:pPr>
      <w:r w:rsidRPr="009A7D09">
        <w:rPr>
          <w:rFonts w:ascii="Arial" w:eastAsia="Times New Roman" w:hAnsi="Arial" w:cs="Arial"/>
          <w:b/>
          <w:sz w:val="20"/>
          <w:szCs w:val="20"/>
          <w:lang w:eastAsia="it-IT"/>
        </w:rPr>
        <w:br w:type="page"/>
      </w:r>
    </w:p>
    <w:p w:rsidR="00005D2F" w:rsidRDefault="00005D2F" w:rsidP="009A7D09">
      <w:pPr>
        <w:shd w:val="clear" w:color="auto" w:fill="FFFFFF"/>
        <w:spacing w:after="120" w:line="240" w:lineRule="auto"/>
        <w:jc w:val="center"/>
        <w:rPr>
          <w:rFonts w:ascii="Arial Narrow" w:eastAsia="Times New Roman" w:hAnsi="Arial Narrow" w:cs="Arial"/>
          <w:b/>
          <w:sz w:val="20"/>
          <w:lang w:eastAsia="it-IT"/>
        </w:rPr>
      </w:pPr>
    </w:p>
    <w:p w:rsidR="009A7D09" w:rsidRDefault="009A7D09" w:rsidP="0086646C">
      <w:pPr>
        <w:tabs>
          <w:tab w:val="center" w:pos="4819"/>
        </w:tabs>
        <w:spacing w:after="120" w:line="240" w:lineRule="auto"/>
        <w:jc w:val="center"/>
        <w:rPr>
          <w:rFonts w:ascii="Arial Narrow" w:eastAsia="Times New Roman" w:hAnsi="Arial Narrow" w:cs="Arial"/>
          <w:b/>
          <w:sz w:val="24"/>
          <w:szCs w:val="24"/>
          <w:lang w:eastAsia="it-IT"/>
        </w:rPr>
      </w:pPr>
      <w:r w:rsidRPr="0086646C">
        <w:rPr>
          <w:rFonts w:ascii="Arial Narrow" w:eastAsia="Times New Roman" w:hAnsi="Arial Narrow" w:cs="Arial"/>
          <w:b/>
          <w:sz w:val="24"/>
          <w:szCs w:val="24"/>
          <w:lang w:eastAsia="it-IT"/>
        </w:rPr>
        <w:t>Quadro orario</w:t>
      </w:r>
    </w:p>
    <w:p w:rsidR="005D153B" w:rsidRPr="0086646C" w:rsidRDefault="005D153B" w:rsidP="0086646C">
      <w:pPr>
        <w:tabs>
          <w:tab w:val="center" w:pos="4819"/>
        </w:tabs>
        <w:spacing w:after="120" w:line="240" w:lineRule="auto"/>
        <w:jc w:val="center"/>
        <w:rPr>
          <w:rFonts w:ascii="Arial Narrow" w:eastAsia="Times New Roman" w:hAnsi="Arial Narrow" w:cs="Arial"/>
          <w:b/>
          <w:sz w:val="24"/>
          <w:szCs w:val="24"/>
          <w:lang w:eastAsia="it-IT"/>
        </w:rPr>
      </w:pPr>
    </w:p>
    <w:tbl>
      <w:tblPr>
        <w:tblW w:w="102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237"/>
        <w:gridCol w:w="6"/>
        <w:gridCol w:w="38"/>
        <w:gridCol w:w="1262"/>
        <w:gridCol w:w="1276"/>
        <w:gridCol w:w="708"/>
        <w:gridCol w:w="676"/>
        <w:gridCol w:w="1004"/>
        <w:gridCol w:w="1004"/>
        <w:gridCol w:w="7"/>
        <w:gridCol w:w="999"/>
      </w:tblGrid>
      <w:tr w:rsidR="009A7D09" w:rsidRPr="009A7D09" w:rsidTr="008569D8">
        <w:trPr>
          <w:trHeight w:val="345"/>
          <w:jc w:val="center"/>
        </w:trPr>
        <w:tc>
          <w:tcPr>
            <w:tcW w:w="10217" w:type="dxa"/>
            <w:gridSpan w:val="11"/>
            <w:tcBorders>
              <w:top w:val="single" w:sz="4" w:space="0" w:color="auto"/>
              <w:left w:val="single" w:sz="4" w:space="0" w:color="auto"/>
              <w:bottom w:val="single" w:sz="4" w:space="0" w:color="auto"/>
              <w:right w:val="single" w:sz="4"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color w:val="000000"/>
                <w:sz w:val="24"/>
                <w:szCs w:val="24"/>
                <w:lang w:eastAsia="it-IT"/>
              </w:rPr>
            </w:pPr>
            <w:r w:rsidRPr="009A7D09">
              <w:rPr>
                <w:rFonts w:ascii="Arial Narrow" w:eastAsia="Times New Roman" w:hAnsi="Arial Narrow" w:cs="Arial Narrow"/>
                <w:b/>
                <w:bCs/>
                <w:spacing w:val="2"/>
                <w:sz w:val="24"/>
                <w:szCs w:val="24"/>
                <w:lang w:eastAsia="it-IT"/>
              </w:rPr>
              <w:br w:type="page"/>
            </w:r>
            <w:r w:rsidRPr="009A7D09">
              <w:rPr>
                <w:rFonts w:ascii="Arial Narrow" w:eastAsia="Times New Roman" w:hAnsi="Arial Narrow" w:cs="Times New Roman"/>
                <w:b/>
                <w:bCs/>
                <w:color w:val="000000"/>
                <w:sz w:val="20"/>
                <w:szCs w:val="24"/>
                <w:lang w:eastAsia="it-IT"/>
              </w:rPr>
              <w:t>“CHIMICA, MATERIALI E BIOTECNOLOGIE”: ATTIVITÀ E INSEGNAMENTI OBBLIGATORI</w:t>
            </w:r>
          </w:p>
        </w:tc>
      </w:tr>
      <w:tr w:rsidR="009A7D09" w:rsidRPr="009A7D09" w:rsidTr="00553A70">
        <w:trPr>
          <w:trHeight w:val="227"/>
          <w:jc w:val="center"/>
        </w:trPr>
        <w:tc>
          <w:tcPr>
            <w:tcW w:w="3237" w:type="dxa"/>
            <w:vMerge w:val="restart"/>
            <w:tcBorders>
              <w:top w:val="single" w:sz="4"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p>
          <w:p w:rsidR="005D153B" w:rsidRDefault="009A7D09" w:rsidP="009A7D09">
            <w:pPr>
              <w:spacing w:after="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lang w:eastAsia="it-IT"/>
              </w:rPr>
              <w:t>DISCIPLINE</w:t>
            </w:r>
          </w:p>
          <w:p w:rsidR="009A7D09" w:rsidRPr="005D153B" w:rsidRDefault="009A7D09" w:rsidP="005D153B">
            <w:pPr>
              <w:rPr>
                <w:rFonts w:ascii="Arial Narrow" w:eastAsia="Times New Roman" w:hAnsi="Arial Narrow" w:cs="Arial"/>
                <w:sz w:val="24"/>
                <w:szCs w:val="24"/>
                <w:lang w:eastAsia="it-IT"/>
              </w:rPr>
            </w:pPr>
          </w:p>
        </w:tc>
        <w:tc>
          <w:tcPr>
            <w:tcW w:w="1306" w:type="dxa"/>
            <w:gridSpan w:val="3"/>
            <w:vMerge w:val="restart"/>
            <w:tcBorders>
              <w:top w:val="single" w:sz="4" w:space="0" w:color="auto"/>
              <w:left w:val="single" w:sz="4" w:space="0" w:color="auto"/>
            </w:tcBorders>
            <w:shd w:val="clear" w:color="auto" w:fill="auto"/>
            <w:vAlign w:val="center"/>
          </w:tcPr>
          <w:p w:rsidR="0019082E" w:rsidRDefault="0019082E" w:rsidP="0019082E">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7D09" w:rsidRPr="009A7D09" w:rsidRDefault="0019082E" w:rsidP="0019082E">
            <w:pPr>
              <w:spacing w:after="0" w:line="240" w:lineRule="auto"/>
              <w:jc w:val="center"/>
              <w:rPr>
                <w:rFonts w:ascii="Arial Narrow" w:eastAsia="Times New Roman" w:hAnsi="Arial Narrow" w:cs="Arial"/>
                <w:b/>
                <w:color w:val="000000"/>
                <w:sz w:val="24"/>
                <w:szCs w:val="24"/>
                <w:lang w:eastAsia="it-IT"/>
              </w:rPr>
            </w:pPr>
            <w:r>
              <w:rPr>
                <w:rFonts w:ascii="Arial" w:eastAsia="Times New Roman" w:hAnsi="Arial" w:cs="Arial"/>
                <w:b/>
                <w:color w:val="000000"/>
                <w:lang w:eastAsia="it-IT"/>
              </w:rPr>
              <w:t>D.M. 39/1998</w:t>
            </w:r>
          </w:p>
        </w:tc>
        <w:tc>
          <w:tcPr>
            <w:tcW w:w="1276" w:type="dxa"/>
            <w:vMerge w:val="restart"/>
            <w:tcBorders>
              <w:top w:val="single" w:sz="4" w:space="0" w:color="auto"/>
            </w:tcBorders>
          </w:tcPr>
          <w:p w:rsidR="009A7D09" w:rsidRPr="009A7D09" w:rsidRDefault="00A921D9" w:rsidP="009A7D09">
            <w:pPr>
              <w:spacing w:after="0" w:line="240" w:lineRule="auto"/>
              <w:jc w:val="center"/>
              <w:rPr>
                <w:rFonts w:ascii="Arial Narrow" w:eastAsia="Times New Roman" w:hAnsi="Arial Narrow" w:cs="Arial"/>
                <w:b/>
                <w:color w:val="000000"/>
                <w:spacing w:val="4"/>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p>
        </w:tc>
        <w:tc>
          <w:tcPr>
            <w:tcW w:w="4398" w:type="dxa"/>
            <w:gridSpan w:val="6"/>
            <w:tcBorders>
              <w:top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Ore</w:t>
            </w:r>
          </w:p>
        </w:tc>
      </w:tr>
      <w:tr w:rsidR="009A7D09" w:rsidRPr="009A7D09" w:rsidTr="00553A70">
        <w:trPr>
          <w:trHeight w:val="512"/>
          <w:jc w:val="center"/>
        </w:trPr>
        <w:tc>
          <w:tcPr>
            <w:tcW w:w="3237" w:type="dxa"/>
            <w:vMerge/>
            <w:tcBorders>
              <w:righ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306" w:type="dxa"/>
            <w:gridSpan w:val="3"/>
            <w:vMerge/>
            <w:tcBorders>
              <w:lef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276" w:type="dxa"/>
            <w:vMerge/>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p>
        </w:tc>
        <w:tc>
          <w:tcPr>
            <w:tcW w:w="1384" w:type="dxa"/>
            <w:gridSpan w:val="2"/>
            <w:vMerge w:val="restart"/>
            <w:tcBorders>
              <w:top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1° biennio</w:t>
            </w:r>
          </w:p>
        </w:tc>
        <w:tc>
          <w:tcPr>
            <w:tcW w:w="2015" w:type="dxa"/>
            <w:gridSpan w:val="3"/>
            <w:tcBorders>
              <w:top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2° biennio</w:t>
            </w:r>
          </w:p>
        </w:tc>
        <w:tc>
          <w:tcPr>
            <w:tcW w:w="999" w:type="dxa"/>
            <w:tcBorders>
              <w:top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p>
        </w:tc>
      </w:tr>
      <w:tr w:rsidR="009A7D09" w:rsidRPr="009A7D09" w:rsidTr="00553A70">
        <w:trPr>
          <w:trHeight w:val="533"/>
          <w:jc w:val="center"/>
        </w:trPr>
        <w:tc>
          <w:tcPr>
            <w:tcW w:w="3237"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306" w:type="dxa"/>
            <w:gridSpan w:val="3"/>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1384" w:type="dxa"/>
            <w:gridSpan w:val="2"/>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3014" w:type="dxa"/>
            <w:gridSpan w:val="4"/>
            <w:tcBorders>
              <w:top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553A70">
        <w:trPr>
          <w:trHeight w:val="397"/>
          <w:jc w:val="center"/>
        </w:trPr>
        <w:tc>
          <w:tcPr>
            <w:tcW w:w="3237" w:type="dxa"/>
            <w:vMerge/>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306" w:type="dxa"/>
            <w:gridSpan w:val="3"/>
            <w:vMerge/>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lang w:eastAsia="it-IT"/>
              </w:rPr>
            </w:pPr>
          </w:p>
        </w:tc>
        <w:tc>
          <w:tcPr>
            <w:tcW w:w="708"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1^</w:t>
            </w:r>
          </w:p>
        </w:tc>
        <w:tc>
          <w:tcPr>
            <w:tcW w:w="676"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2^</w:t>
            </w:r>
          </w:p>
        </w:tc>
        <w:tc>
          <w:tcPr>
            <w:tcW w:w="100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3^</w:t>
            </w:r>
          </w:p>
        </w:tc>
        <w:tc>
          <w:tcPr>
            <w:tcW w:w="1011"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p>
        </w:tc>
        <w:tc>
          <w:tcPr>
            <w:tcW w:w="999"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p>
        </w:tc>
      </w:tr>
      <w:tr w:rsidR="009A7D09" w:rsidRPr="009A7D09" w:rsidTr="00553A70">
        <w:trPr>
          <w:trHeight w:val="227"/>
          <w:jc w:val="center"/>
        </w:trPr>
        <w:tc>
          <w:tcPr>
            <w:tcW w:w="3237"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306" w:type="dxa"/>
            <w:gridSpan w:val="3"/>
            <w:tcBorders>
              <w:lef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tc>
        <w:tc>
          <w:tcPr>
            <w:tcW w:w="1276" w:type="dxa"/>
          </w:tcPr>
          <w:p w:rsid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A-20</w:t>
            </w:r>
          </w:p>
          <w:p w:rsidR="0086646C" w:rsidRPr="009A7D09" w:rsidRDefault="0086646C" w:rsidP="009A7D09">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08"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67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04" w:type="dxa"/>
            <w:vMerge w:val="restart"/>
            <w:shd w:val="clear" w:color="000000" w:fill="BFBFBF"/>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1004" w:type="dxa"/>
            <w:vMerge w:val="restart"/>
            <w:shd w:val="clear" w:color="000000" w:fill="BFBFBF"/>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c>
          <w:tcPr>
            <w:tcW w:w="1006" w:type="dxa"/>
            <w:gridSpan w:val="2"/>
            <w:vMerge w:val="restart"/>
            <w:shd w:val="clear" w:color="000000" w:fill="BFBFBF"/>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r>
      <w:tr w:rsidR="009A7D09" w:rsidRPr="009A7D09" w:rsidTr="00553A70">
        <w:trPr>
          <w:trHeight w:val="243"/>
          <w:jc w:val="center"/>
        </w:trPr>
        <w:tc>
          <w:tcPr>
            <w:tcW w:w="3243" w:type="dxa"/>
            <w:gridSpan w:val="2"/>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300" w:type="dxa"/>
            <w:gridSpan w:val="2"/>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29/C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B-03</w:t>
            </w:r>
          </w:p>
        </w:tc>
        <w:tc>
          <w:tcPr>
            <w:tcW w:w="1384"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1006"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r>
      <w:tr w:rsidR="009A7D09" w:rsidRPr="009A7D09" w:rsidTr="00553A70">
        <w:trPr>
          <w:trHeight w:val="503"/>
          <w:jc w:val="center"/>
        </w:trPr>
        <w:tc>
          <w:tcPr>
            <w:tcW w:w="3237" w:type="dxa"/>
            <w:tcBorders>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306" w:type="dxa"/>
            <w:gridSpan w:val="3"/>
            <w:tcBorders>
              <w:left w:val="single" w:sz="4" w:space="0" w:color="auto"/>
            </w:tcBorders>
            <w:shd w:val="clear" w:color="auto" w:fill="auto"/>
          </w:tcPr>
          <w:p w:rsidR="009A7D09" w:rsidRPr="00271AB3" w:rsidRDefault="00271AB3" w:rsidP="004B5EC6">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12/A-13/A</w:t>
            </w:r>
          </w:p>
        </w:tc>
        <w:tc>
          <w:tcPr>
            <w:tcW w:w="1276" w:type="dxa"/>
          </w:tcPr>
          <w:p w:rsidR="009A7D09" w:rsidRDefault="009A7D09" w:rsidP="00B4725E">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A-34</w:t>
            </w:r>
          </w:p>
          <w:p w:rsidR="00B4725E" w:rsidRPr="009A7D09" w:rsidRDefault="00B4725E" w:rsidP="00B4725E">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08"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67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04" w:type="dxa"/>
            <w:vMerge/>
            <w:shd w:val="clear" w:color="000000" w:fill="BFBFBF"/>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p>
        </w:tc>
        <w:tc>
          <w:tcPr>
            <w:tcW w:w="1004" w:type="dxa"/>
            <w:vMerge/>
            <w:shd w:val="clear" w:color="000000" w:fill="BFBFBF"/>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c>
          <w:tcPr>
            <w:tcW w:w="1006" w:type="dxa"/>
            <w:gridSpan w:val="2"/>
            <w:vMerge/>
            <w:shd w:val="clear" w:color="000000" w:fill="BFBFBF"/>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r>
      <w:tr w:rsidR="009A7D09" w:rsidRPr="009A7D09" w:rsidTr="00553A70">
        <w:trPr>
          <w:trHeight w:val="227"/>
          <w:jc w:val="center"/>
        </w:trPr>
        <w:tc>
          <w:tcPr>
            <w:tcW w:w="3243" w:type="dxa"/>
            <w:gridSpan w:val="2"/>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300" w:type="dxa"/>
            <w:gridSpan w:val="2"/>
            <w:tcBorders>
              <w:left w:val="single" w:sz="4" w:space="0" w:color="auto"/>
            </w:tcBorders>
            <w:shd w:val="clear" w:color="auto" w:fill="auto"/>
          </w:tcPr>
          <w:p w:rsidR="009A7D09" w:rsidRPr="005D153B" w:rsidRDefault="009A7D09" w:rsidP="004B5EC6">
            <w:pPr>
              <w:snapToGrid w:val="0"/>
              <w:spacing w:after="0" w:line="240" w:lineRule="auto"/>
              <w:jc w:val="center"/>
              <w:rPr>
                <w:rFonts w:ascii="Arial Narrow" w:eastAsia="Times New Roman" w:hAnsi="Arial Narrow" w:cs="Arial"/>
                <w:b/>
                <w:i/>
                <w:strike/>
                <w:sz w:val="20"/>
                <w:szCs w:val="20"/>
                <w:lang w:eastAsia="it-IT"/>
              </w:rPr>
            </w:pPr>
            <w:r w:rsidRPr="009A7D09">
              <w:rPr>
                <w:rFonts w:ascii="Arial Narrow" w:eastAsia="Times New Roman" w:hAnsi="Arial Narrow" w:cs="Arial"/>
                <w:i/>
                <w:color w:val="000000"/>
                <w:sz w:val="20"/>
                <w:szCs w:val="20"/>
                <w:lang w:eastAsia="it-IT"/>
              </w:rPr>
              <w:t>24/C-</w:t>
            </w:r>
            <w:r w:rsidRPr="009A7D09">
              <w:rPr>
                <w:rFonts w:ascii="Arial Narrow" w:eastAsia="Times New Roman" w:hAnsi="Arial Narrow" w:cs="Arial"/>
                <w:i/>
                <w:sz w:val="20"/>
                <w:szCs w:val="20"/>
                <w:lang w:eastAsia="it-IT"/>
              </w:rPr>
              <w:t>35/C</w:t>
            </w:r>
          </w:p>
        </w:tc>
        <w:tc>
          <w:tcPr>
            <w:tcW w:w="1276" w:type="dxa"/>
          </w:tcPr>
          <w:p w:rsidR="009A7D09" w:rsidRPr="009A7D09" w:rsidRDefault="009A7D09" w:rsidP="009A7D09">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B-12</w:t>
            </w:r>
          </w:p>
        </w:tc>
        <w:tc>
          <w:tcPr>
            <w:tcW w:w="1384" w:type="dxa"/>
            <w:gridSpan w:val="2"/>
            <w:shd w:val="clear" w:color="auto" w:fill="auto"/>
          </w:tcPr>
          <w:p w:rsidR="009A7D09" w:rsidRPr="009A7D09" w:rsidRDefault="009A7D09" w:rsidP="009A7D09">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               66*</w:t>
            </w: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1006"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r>
      <w:tr w:rsidR="009A7D09" w:rsidRPr="009A7D09" w:rsidTr="00553A70">
        <w:trPr>
          <w:trHeight w:val="227"/>
          <w:jc w:val="center"/>
        </w:trPr>
        <w:tc>
          <w:tcPr>
            <w:tcW w:w="3237" w:type="dxa"/>
            <w:tcBorders>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306" w:type="dxa"/>
            <w:gridSpan w:val="3"/>
            <w:tcBorders>
              <w:left w:val="single" w:sz="4" w:space="0" w:color="auto"/>
            </w:tcBorders>
            <w:shd w:val="clear" w:color="auto" w:fill="auto"/>
          </w:tcPr>
          <w:p w:rsidR="009A7D09" w:rsidRPr="009A7D09" w:rsidRDefault="009A7D09" w:rsidP="004B5EC6">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r w:rsidR="00DA562B">
              <w:rPr>
                <w:rFonts w:ascii="Arial Narrow" w:eastAsia="Times New Roman" w:hAnsi="Arial Narrow" w:cs="Arial"/>
                <w:color w:val="FF0000"/>
                <w:sz w:val="20"/>
                <w:szCs w:val="20"/>
                <w:lang w:eastAsia="it-IT"/>
              </w:rPr>
              <w:t>-</w:t>
            </w:r>
            <w:r w:rsidRPr="009A7D09">
              <w:rPr>
                <w:rFonts w:ascii="Arial Narrow" w:eastAsia="Times New Roman" w:hAnsi="Arial Narrow" w:cs="Arial"/>
                <w:color w:val="000000"/>
                <w:sz w:val="20"/>
                <w:szCs w:val="20"/>
                <w:lang w:eastAsia="it-IT"/>
              </w:rPr>
              <w:t>71/A</w:t>
            </w:r>
            <w:r w:rsidRPr="009A7D09">
              <w:rPr>
                <w:rFonts w:ascii="Arial Narrow" w:eastAsia="Times New Roman" w:hAnsi="Arial Narrow" w:cs="Arial"/>
                <w:color w:val="FF0000"/>
                <w:sz w:val="20"/>
                <w:szCs w:val="20"/>
                <w:lang w:eastAsia="it-IT"/>
              </w:rPr>
              <w:t xml:space="preserve"> </w:t>
            </w:r>
          </w:p>
        </w:tc>
        <w:tc>
          <w:tcPr>
            <w:tcW w:w="1276" w:type="dxa"/>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A-37</w:t>
            </w:r>
          </w:p>
        </w:tc>
        <w:tc>
          <w:tcPr>
            <w:tcW w:w="708"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67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p>
        </w:tc>
        <w:tc>
          <w:tcPr>
            <w:tcW w:w="1006"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p>
        </w:tc>
      </w:tr>
      <w:tr w:rsidR="009A7D09" w:rsidRPr="009A7D09" w:rsidTr="00553A70">
        <w:trPr>
          <w:trHeight w:val="227"/>
          <w:jc w:val="center"/>
        </w:trPr>
        <w:tc>
          <w:tcPr>
            <w:tcW w:w="3243" w:type="dxa"/>
            <w:gridSpan w:val="2"/>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300" w:type="dxa"/>
            <w:gridSpan w:val="2"/>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32/C</w:t>
            </w:r>
          </w:p>
        </w:tc>
        <w:tc>
          <w:tcPr>
            <w:tcW w:w="1276" w:type="dxa"/>
          </w:tcPr>
          <w:p w:rsidR="009A7D09" w:rsidRPr="009A7D09" w:rsidRDefault="009A7D09" w:rsidP="009A7D09">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B-17</w:t>
            </w:r>
          </w:p>
        </w:tc>
        <w:tc>
          <w:tcPr>
            <w:tcW w:w="1384" w:type="dxa"/>
            <w:gridSpan w:val="2"/>
            <w:shd w:val="clear" w:color="auto" w:fill="auto"/>
          </w:tcPr>
          <w:p w:rsidR="009A7D09" w:rsidRPr="009A7D09" w:rsidRDefault="009A7D09" w:rsidP="009A7D09">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               66*</w:t>
            </w: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1006"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r>
      <w:tr w:rsidR="009A7D09" w:rsidRPr="009A7D09" w:rsidTr="00553A70">
        <w:trPr>
          <w:trHeight w:val="650"/>
          <w:jc w:val="center"/>
        </w:trPr>
        <w:tc>
          <w:tcPr>
            <w:tcW w:w="3237"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informatiche</w:t>
            </w:r>
          </w:p>
        </w:tc>
        <w:tc>
          <w:tcPr>
            <w:tcW w:w="1306" w:type="dxa"/>
            <w:gridSpan w:val="3"/>
            <w:tcBorders>
              <w:left w:val="single" w:sz="4" w:space="0" w:color="auto"/>
            </w:tcBorders>
            <w:shd w:val="clear" w:color="auto" w:fill="auto"/>
          </w:tcPr>
          <w:p w:rsidR="00B4725E"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34/A-</w:t>
            </w:r>
            <w:r w:rsidRPr="009A7D09">
              <w:rPr>
                <w:rFonts w:ascii="Arial Narrow" w:eastAsia="Times New Roman" w:hAnsi="Arial Narrow" w:cs="Arial"/>
                <w:b/>
                <w:sz w:val="20"/>
                <w:szCs w:val="20"/>
                <w:lang w:eastAsia="it-IT"/>
              </w:rPr>
              <w:t xml:space="preserve"> </w:t>
            </w:r>
            <w:r w:rsidRPr="009A7D09">
              <w:rPr>
                <w:rFonts w:ascii="Arial Narrow" w:eastAsia="Times New Roman" w:hAnsi="Arial Narrow" w:cs="Arial"/>
                <w:sz w:val="20"/>
                <w:szCs w:val="20"/>
                <w:lang w:eastAsia="it-IT"/>
              </w:rPr>
              <w:t xml:space="preserve">35/A </w:t>
            </w:r>
          </w:p>
          <w:p w:rsidR="009A7D09" w:rsidRPr="00B4725E"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42/A</w:t>
            </w:r>
          </w:p>
        </w:tc>
        <w:tc>
          <w:tcPr>
            <w:tcW w:w="1276" w:type="dxa"/>
          </w:tcPr>
          <w:p w:rsidR="00B4725E" w:rsidRDefault="00B4725E" w:rsidP="00B4725E">
            <w:pPr>
              <w:spacing w:before="120"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A-40</w:t>
            </w:r>
          </w:p>
          <w:p w:rsidR="009A7D09" w:rsidRPr="00271AB3" w:rsidRDefault="009A7D09" w:rsidP="00B4725E">
            <w:pPr>
              <w:spacing w:before="120" w:after="0" w:line="240" w:lineRule="auto"/>
              <w:jc w:val="center"/>
              <w:rPr>
                <w:rFonts w:ascii="Arial Narrow" w:eastAsia="Times New Roman" w:hAnsi="Arial Narrow" w:cs="Arial"/>
                <w:sz w:val="20"/>
                <w:szCs w:val="20"/>
                <w:lang w:eastAsia="it-IT"/>
              </w:rPr>
            </w:pPr>
            <w:r w:rsidRPr="00271AB3">
              <w:rPr>
                <w:rFonts w:ascii="Arial Narrow" w:eastAsia="Times New Roman" w:hAnsi="Arial Narrow" w:cs="Arial"/>
                <w:sz w:val="20"/>
                <w:szCs w:val="20"/>
                <w:lang w:eastAsia="it-IT"/>
              </w:rPr>
              <w:t>A-41</w:t>
            </w:r>
          </w:p>
        </w:tc>
        <w:tc>
          <w:tcPr>
            <w:tcW w:w="708"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676" w:type="dxa"/>
            <w:vMerge w:val="restart"/>
            <w:shd w:val="clear" w:color="000000" w:fill="BFBFBF"/>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 </w:t>
            </w:r>
          </w:p>
        </w:tc>
        <w:tc>
          <w:tcPr>
            <w:tcW w:w="1004" w:type="dxa"/>
            <w:vMerge/>
            <w:shd w:val="clear" w:color="000000" w:fill="BFBFBF"/>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4" w:type="dxa"/>
            <w:vMerge/>
            <w:shd w:val="clear" w:color="000000" w:fill="BFBFBF"/>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6" w:type="dxa"/>
            <w:gridSpan w:val="2"/>
            <w:vMerge/>
            <w:shd w:val="clear" w:color="000000" w:fill="BFBFBF"/>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r>
      <w:tr w:rsidR="009A7D09" w:rsidRPr="009A7D09" w:rsidTr="00553A70">
        <w:trPr>
          <w:trHeight w:val="227"/>
          <w:jc w:val="center"/>
        </w:trPr>
        <w:tc>
          <w:tcPr>
            <w:tcW w:w="3243" w:type="dxa"/>
            <w:gridSpan w:val="2"/>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300" w:type="dxa"/>
            <w:gridSpan w:val="2"/>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30/C -31/C </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B-16</w:t>
            </w:r>
          </w:p>
        </w:tc>
        <w:tc>
          <w:tcPr>
            <w:tcW w:w="708" w:type="dxa"/>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676"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6"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r>
      <w:tr w:rsidR="009A7D09" w:rsidRPr="009A7D09" w:rsidTr="00553A70">
        <w:trPr>
          <w:trHeight w:val="227"/>
          <w:jc w:val="center"/>
        </w:trPr>
        <w:tc>
          <w:tcPr>
            <w:tcW w:w="3237"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w:t>
            </w:r>
            <w:r w:rsidR="00271AB3">
              <w:rPr>
                <w:rFonts w:ascii="Arial Narrow" w:eastAsia="Times New Roman" w:hAnsi="Arial Narrow" w:cs="Arial"/>
                <w:b/>
                <w:color w:val="000000"/>
                <w:sz w:val="20"/>
                <w:szCs w:val="20"/>
                <w:lang w:eastAsia="it-IT"/>
              </w:rPr>
              <w:t>ienze e tecnologie applicate **</w:t>
            </w:r>
          </w:p>
        </w:tc>
        <w:tc>
          <w:tcPr>
            <w:tcW w:w="1306" w:type="dxa"/>
            <w:gridSpan w:val="3"/>
            <w:tcBorders>
              <w:left w:val="single" w:sz="4" w:space="0" w:color="auto"/>
            </w:tcBorders>
            <w:shd w:val="clear" w:color="auto" w:fill="auto"/>
            <w:vAlign w:val="center"/>
          </w:tcPr>
          <w:p w:rsidR="00E716AB" w:rsidRDefault="00DA562B"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12/A-13/A</w:t>
            </w:r>
          </w:p>
          <w:p w:rsidR="00E716AB" w:rsidRDefault="00E716AB"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40/A </w:t>
            </w:r>
          </w:p>
          <w:p w:rsidR="00005D2F"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57/A</w:t>
            </w:r>
          </w:p>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sz w:val="20"/>
                <w:szCs w:val="20"/>
                <w:lang w:eastAsia="it-IT"/>
              </w:rPr>
              <w:t>60/A</w:t>
            </w:r>
          </w:p>
        </w:tc>
        <w:tc>
          <w:tcPr>
            <w:tcW w:w="1276" w:type="dxa"/>
          </w:tcPr>
          <w:p w:rsidR="00DA562B" w:rsidRDefault="00553A70" w:rsidP="00553A70">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A-34</w:t>
            </w:r>
          </w:p>
          <w:p w:rsidR="009A7D09" w:rsidRPr="00271AB3" w:rsidRDefault="00E716AB" w:rsidP="00271AB3">
            <w:pPr>
              <w:spacing w:after="0" w:line="240" w:lineRule="auto"/>
              <w:jc w:val="center"/>
              <w:rPr>
                <w:rFonts w:ascii="Arial Narrow" w:eastAsia="Times New Roman" w:hAnsi="Arial Narrow" w:cs="Arial"/>
                <w:sz w:val="20"/>
                <w:szCs w:val="20"/>
                <w:lang w:eastAsia="it-IT"/>
              </w:rPr>
            </w:pPr>
            <w:r w:rsidRPr="00271AB3">
              <w:rPr>
                <w:rFonts w:ascii="Arial Narrow" w:eastAsia="Times New Roman" w:hAnsi="Arial Narrow" w:cs="Arial"/>
                <w:sz w:val="20"/>
                <w:szCs w:val="20"/>
                <w:lang w:eastAsia="it-IT"/>
              </w:rPr>
              <w:t>A-15</w:t>
            </w:r>
          </w:p>
          <w:p w:rsidR="00005D2F" w:rsidRPr="00271AB3" w:rsidRDefault="00E716AB" w:rsidP="00271AB3">
            <w:pPr>
              <w:spacing w:after="0" w:line="240" w:lineRule="auto"/>
              <w:jc w:val="center"/>
              <w:rPr>
                <w:rFonts w:ascii="Arial Narrow" w:eastAsia="Times New Roman" w:hAnsi="Arial Narrow" w:cs="Arial"/>
                <w:sz w:val="20"/>
                <w:szCs w:val="20"/>
                <w:lang w:eastAsia="it-IT"/>
              </w:rPr>
            </w:pPr>
            <w:r w:rsidRPr="00271AB3">
              <w:rPr>
                <w:rFonts w:ascii="Arial Narrow" w:eastAsia="Times New Roman" w:hAnsi="Arial Narrow" w:cs="Arial"/>
                <w:sz w:val="20"/>
                <w:szCs w:val="20"/>
                <w:lang w:eastAsia="it-IT"/>
              </w:rPr>
              <w:t>A-31</w:t>
            </w:r>
          </w:p>
          <w:p w:rsidR="009A7D09" w:rsidRPr="00271AB3" w:rsidRDefault="00E716AB" w:rsidP="00271AB3">
            <w:pPr>
              <w:spacing w:after="0" w:line="240" w:lineRule="auto"/>
              <w:jc w:val="center"/>
              <w:rPr>
                <w:rFonts w:ascii="Arial Narrow" w:eastAsia="Times New Roman" w:hAnsi="Arial Narrow" w:cs="Arial"/>
                <w:sz w:val="20"/>
                <w:szCs w:val="20"/>
                <w:lang w:eastAsia="it-IT"/>
              </w:rPr>
            </w:pPr>
            <w:r w:rsidRPr="00271AB3">
              <w:rPr>
                <w:rFonts w:ascii="Arial Narrow" w:eastAsia="Times New Roman" w:hAnsi="Arial Narrow" w:cs="Arial"/>
                <w:sz w:val="20"/>
                <w:szCs w:val="20"/>
                <w:lang w:eastAsia="it-IT"/>
              </w:rPr>
              <w:t>A-50</w:t>
            </w:r>
          </w:p>
        </w:tc>
        <w:tc>
          <w:tcPr>
            <w:tcW w:w="708" w:type="dxa"/>
            <w:shd w:val="clear" w:color="000000" w:fill="BFBFBF"/>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67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6"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r>
      <w:tr w:rsidR="009A7D09" w:rsidRPr="009A7D09" w:rsidTr="00553A70">
        <w:trPr>
          <w:trHeight w:val="20"/>
          <w:jc w:val="center"/>
        </w:trPr>
        <w:tc>
          <w:tcPr>
            <w:tcW w:w="3237"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Complementi di matematica  </w:t>
            </w:r>
          </w:p>
        </w:tc>
        <w:tc>
          <w:tcPr>
            <w:tcW w:w="1306" w:type="dxa"/>
            <w:gridSpan w:val="3"/>
            <w:tcBorders>
              <w:left w:val="single" w:sz="4" w:space="0" w:color="auto"/>
            </w:tcBorders>
            <w:shd w:val="clear" w:color="auto" w:fill="auto"/>
          </w:tcPr>
          <w:p w:rsidR="00271AB3" w:rsidRDefault="009A7D09" w:rsidP="00271AB3">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47/A</w:t>
            </w:r>
          </w:p>
          <w:p w:rsidR="00104800" w:rsidRPr="009A7D09" w:rsidRDefault="00104800" w:rsidP="00271AB3">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p>
        </w:tc>
        <w:tc>
          <w:tcPr>
            <w:tcW w:w="1276" w:type="dxa"/>
          </w:tcPr>
          <w:p w:rsidR="009A7D09" w:rsidRDefault="009A7D09" w:rsidP="00271AB3">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104800" w:rsidRPr="009A7D09" w:rsidRDefault="00104800" w:rsidP="00271AB3">
            <w:pPr>
              <w:spacing w:after="0" w:line="240" w:lineRule="auto"/>
              <w:jc w:val="center"/>
              <w:rPr>
                <w:rFonts w:ascii="Arial Narrow" w:eastAsia="Times New Roman" w:hAnsi="Arial Narrow" w:cs="Arial"/>
                <w:b/>
                <w:bCs/>
                <w:color w:val="000000"/>
                <w:sz w:val="20"/>
                <w:szCs w:val="20"/>
                <w:lang w:eastAsia="it-IT"/>
              </w:rPr>
            </w:pPr>
            <w:r>
              <w:rPr>
                <w:rFonts w:ascii="Arial Narrow" w:eastAsia="Times New Roman" w:hAnsi="Arial Narrow" w:cs="Arial"/>
                <w:sz w:val="20"/>
                <w:szCs w:val="20"/>
                <w:lang w:eastAsia="it-IT"/>
              </w:rPr>
              <w:t>A/27</w:t>
            </w:r>
          </w:p>
        </w:tc>
        <w:tc>
          <w:tcPr>
            <w:tcW w:w="1384" w:type="dxa"/>
            <w:gridSpan w:val="2"/>
            <w:shd w:val="clear" w:color="auto" w:fill="C0C0C0"/>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1004" w:type="dxa"/>
            <w:shd w:val="clear" w:color="000000"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004" w:type="dxa"/>
            <w:shd w:val="clear" w:color="000000"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006" w:type="dxa"/>
            <w:gridSpan w:val="2"/>
            <w:vMerge/>
            <w:shd w:val="clear" w:color="000000" w:fill="BFBFBF"/>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r>
      <w:tr w:rsidR="009A7D09" w:rsidRPr="009A7D09" w:rsidTr="008569D8">
        <w:trPr>
          <w:trHeight w:val="227"/>
          <w:jc w:val="center"/>
        </w:trPr>
        <w:tc>
          <w:tcPr>
            <w:tcW w:w="10217" w:type="dxa"/>
            <w:gridSpan w:val="11"/>
          </w:tcPr>
          <w:p w:rsidR="009A7D09" w:rsidRPr="009A7D09" w:rsidRDefault="009A7D09" w:rsidP="00005D2F">
            <w:pPr>
              <w:spacing w:before="120" w:after="12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color w:val="000000"/>
                <w:sz w:val="20"/>
                <w:szCs w:val="20"/>
                <w:lang w:eastAsia="it-IT"/>
              </w:rPr>
              <w:t>ARTICOLAZIONE  “CHIMICA E MATERIALI”-</w:t>
            </w:r>
          </w:p>
        </w:tc>
      </w:tr>
      <w:tr w:rsidR="009A7D09" w:rsidRPr="009A7D09" w:rsidTr="00553A70">
        <w:trPr>
          <w:trHeight w:val="641"/>
          <w:jc w:val="center"/>
        </w:trPr>
        <w:tc>
          <w:tcPr>
            <w:tcW w:w="3237"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Chimica analitica e strumentale   </w:t>
            </w:r>
          </w:p>
        </w:tc>
        <w:tc>
          <w:tcPr>
            <w:tcW w:w="1306" w:type="dxa"/>
            <w:gridSpan w:val="3"/>
            <w:tcBorders>
              <w:left w:val="single" w:sz="4" w:space="0" w:color="auto"/>
            </w:tcBorders>
            <w:shd w:val="clear" w:color="auto" w:fill="auto"/>
          </w:tcPr>
          <w:p w:rsidR="00271AB3" w:rsidRDefault="00271AB3" w:rsidP="00271AB3">
            <w:pPr>
              <w:spacing w:after="0" w:line="240" w:lineRule="auto"/>
              <w:rPr>
                <w:rFonts w:ascii="Arial Narrow" w:eastAsia="Times New Roman" w:hAnsi="Arial Narrow" w:cs="Arial"/>
                <w:sz w:val="20"/>
                <w:szCs w:val="20"/>
                <w:lang w:eastAsia="it-IT"/>
              </w:rPr>
            </w:pPr>
          </w:p>
          <w:p w:rsidR="009A7D09" w:rsidRDefault="00271AB3" w:rsidP="00271AB3">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w:t>
            </w:r>
            <w:r w:rsidR="009A7D09" w:rsidRPr="00271AB3">
              <w:rPr>
                <w:rFonts w:ascii="Arial Narrow" w:eastAsia="Times New Roman" w:hAnsi="Arial Narrow" w:cs="Arial"/>
                <w:sz w:val="20"/>
                <w:szCs w:val="20"/>
                <w:lang w:eastAsia="it-IT"/>
              </w:rPr>
              <w:t>2/A- 13/A</w:t>
            </w:r>
          </w:p>
          <w:p w:rsidR="00553A70" w:rsidRPr="009A7D09" w:rsidRDefault="00553A70" w:rsidP="00271AB3">
            <w:pPr>
              <w:spacing w:after="0" w:line="240" w:lineRule="auto"/>
              <w:rPr>
                <w:rFonts w:ascii="Arial Narrow" w:eastAsia="Times New Roman" w:hAnsi="Arial Narrow" w:cs="Arial"/>
                <w:b/>
                <w:strike/>
                <w:color w:val="FF0000"/>
                <w:sz w:val="20"/>
                <w:szCs w:val="20"/>
                <w:lang w:eastAsia="it-IT"/>
              </w:rPr>
            </w:pPr>
          </w:p>
        </w:tc>
        <w:tc>
          <w:tcPr>
            <w:tcW w:w="1276" w:type="dxa"/>
          </w:tcPr>
          <w:p w:rsidR="00271AB3" w:rsidRDefault="00271AB3" w:rsidP="00271AB3">
            <w:pPr>
              <w:spacing w:after="0" w:line="240" w:lineRule="auto"/>
              <w:jc w:val="center"/>
              <w:rPr>
                <w:rFonts w:ascii="Arial Narrow" w:eastAsia="Times New Roman" w:hAnsi="Arial Narrow" w:cs="Arial"/>
                <w:sz w:val="20"/>
                <w:szCs w:val="20"/>
                <w:lang w:eastAsia="it-IT"/>
              </w:rPr>
            </w:pPr>
          </w:p>
          <w:p w:rsidR="009A7D09" w:rsidRPr="00271AB3" w:rsidRDefault="007E6CB7" w:rsidP="00271AB3">
            <w:pPr>
              <w:spacing w:after="0" w:line="240" w:lineRule="auto"/>
              <w:jc w:val="center"/>
              <w:rPr>
                <w:rFonts w:ascii="Arial Narrow" w:eastAsia="Times New Roman" w:hAnsi="Arial Narrow" w:cs="Arial"/>
                <w:sz w:val="20"/>
                <w:szCs w:val="20"/>
                <w:lang w:eastAsia="it-IT"/>
              </w:rPr>
            </w:pPr>
            <w:r w:rsidRPr="00271AB3">
              <w:rPr>
                <w:rFonts w:ascii="Arial Narrow" w:eastAsia="Times New Roman" w:hAnsi="Arial Narrow" w:cs="Arial"/>
                <w:sz w:val="20"/>
                <w:szCs w:val="20"/>
                <w:lang w:eastAsia="it-IT"/>
              </w:rPr>
              <w:t>A-34</w:t>
            </w:r>
          </w:p>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1384" w:type="dxa"/>
            <w:gridSpan w:val="2"/>
            <w:vMerge w:val="restart"/>
            <w:shd w:val="clear" w:color="000000" w:fill="BFBFBF"/>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1004"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231</w:t>
            </w:r>
          </w:p>
        </w:tc>
        <w:tc>
          <w:tcPr>
            <w:tcW w:w="1011"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99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264</w:t>
            </w:r>
          </w:p>
        </w:tc>
      </w:tr>
      <w:tr w:rsidR="009A7D09" w:rsidRPr="009A7D09" w:rsidTr="00553A70">
        <w:trPr>
          <w:trHeight w:val="227"/>
          <w:jc w:val="center"/>
        </w:trPr>
        <w:tc>
          <w:tcPr>
            <w:tcW w:w="3237" w:type="dxa"/>
            <w:tcBorders>
              <w:bottom w:val="single" w:sz="8"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Chimica organica e biochimica</w:t>
            </w:r>
          </w:p>
        </w:tc>
        <w:tc>
          <w:tcPr>
            <w:tcW w:w="1306" w:type="dxa"/>
            <w:gridSpan w:val="3"/>
            <w:tcBorders>
              <w:left w:val="single" w:sz="4" w:space="0" w:color="auto"/>
              <w:bottom w:val="single" w:sz="8" w:space="0" w:color="auto"/>
            </w:tcBorders>
            <w:shd w:val="clear" w:color="auto" w:fill="auto"/>
          </w:tcPr>
          <w:p w:rsidR="009A7D09" w:rsidRPr="009A7D09" w:rsidRDefault="009A7D09" w:rsidP="004B5EC6">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color w:val="000000"/>
                <w:sz w:val="20"/>
                <w:szCs w:val="20"/>
                <w:lang w:eastAsia="it-IT"/>
              </w:rPr>
              <w:t>12/A -13/A</w:t>
            </w:r>
          </w:p>
        </w:tc>
        <w:tc>
          <w:tcPr>
            <w:tcW w:w="1276" w:type="dxa"/>
          </w:tcPr>
          <w:p w:rsidR="00EC7CAE" w:rsidRPr="009A7D09" w:rsidRDefault="00EC7CAE" w:rsidP="00EC7CAE">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9A7D09" w:rsidRPr="009A7D09" w:rsidRDefault="009A7D09" w:rsidP="00EC7CAE">
            <w:pPr>
              <w:spacing w:before="120" w:after="0" w:line="240" w:lineRule="auto"/>
              <w:jc w:val="center"/>
              <w:rPr>
                <w:rFonts w:ascii="Arial Narrow" w:eastAsia="Times New Roman" w:hAnsi="Arial Narrow" w:cs="Arial"/>
                <w:b/>
                <w:bCs/>
                <w:color w:val="000000"/>
                <w:sz w:val="20"/>
                <w:szCs w:val="20"/>
                <w:lang w:eastAsia="it-IT"/>
              </w:rPr>
            </w:pPr>
          </w:p>
        </w:tc>
        <w:tc>
          <w:tcPr>
            <w:tcW w:w="1384" w:type="dxa"/>
            <w:gridSpan w:val="2"/>
            <w:vMerge/>
            <w:shd w:val="clear" w:color="000000" w:fill="BFBFBF"/>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1004"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1011"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99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99</w:t>
            </w:r>
          </w:p>
        </w:tc>
      </w:tr>
      <w:tr w:rsidR="009A7D09" w:rsidRPr="009A7D09" w:rsidTr="00553A70">
        <w:trPr>
          <w:trHeight w:val="227"/>
          <w:jc w:val="center"/>
        </w:trPr>
        <w:tc>
          <w:tcPr>
            <w:tcW w:w="3237" w:type="dxa"/>
            <w:tcBorders>
              <w:top w:val="single" w:sz="8" w:space="0" w:color="auto"/>
              <w:left w:val="single" w:sz="8"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Tecnologie chimiche industriali</w:t>
            </w:r>
          </w:p>
        </w:tc>
        <w:tc>
          <w:tcPr>
            <w:tcW w:w="1306" w:type="dxa"/>
            <w:gridSpan w:val="3"/>
            <w:tcBorders>
              <w:top w:val="single" w:sz="8" w:space="0" w:color="auto"/>
              <w:left w:val="single" w:sz="4" w:space="0" w:color="auto"/>
              <w:bottom w:val="single" w:sz="4" w:space="0" w:color="auto"/>
            </w:tcBorders>
            <w:shd w:val="clear" w:color="auto" w:fill="auto"/>
          </w:tcPr>
          <w:p w:rsidR="009A7D09" w:rsidRPr="009A7D09" w:rsidRDefault="009A7D09" w:rsidP="004B5EC6">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color w:val="000000"/>
                <w:sz w:val="20"/>
                <w:szCs w:val="20"/>
                <w:lang w:eastAsia="it-IT"/>
              </w:rPr>
              <w:t>12/A-</w:t>
            </w:r>
            <w:r w:rsidRPr="009A7D09">
              <w:rPr>
                <w:rFonts w:ascii="Arial Narrow" w:eastAsia="Times New Roman" w:hAnsi="Arial Narrow" w:cs="Arial"/>
                <w:color w:val="FF0000"/>
                <w:sz w:val="20"/>
                <w:szCs w:val="20"/>
                <w:lang w:eastAsia="it-IT"/>
              </w:rPr>
              <w:t xml:space="preserve"> </w:t>
            </w:r>
            <w:r w:rsidRPr="009A7D09">
              <w:rPr>
                <w:rFonts w:ascii="Arial Narrow" w:eastAsia="Times New Roman" w:hAnsi="Arial Narrow" w:cs="Arial"/>
                <w:color w:val="000000"/>
                <w:sz w:val="20"/>
                <w:szCs w:val="20"/>
                <w:lang w:eastAsia="it-IT"/>
              </w:rPr>
              <w:t>13/A</w:t>
            </w:r>
            <w:r w:rsidRPr="009A7D09">
              <w:rPr>
                <w:rFonts w:ascii="Arial Narrow" w:eastAsia="Times New Roman" w:hAnsi="Arial Narrow" w:cs="Arial"/>
                <w:color w:val="FF0000"/>
                <w:sz w:val="20"/>
                <w:szCs w:val="20"/>
                <w:lang w:eastAsia="it-IT"/>
              </w:rPr>
              <w:t xml:space="preserve"> </w:t>
            </w:r>
          </w:p>
        </w:tc>
        <w:tc>
          <w:tcPr>
            <w:tcW w:w="1276" w:type="dxa"/>
          </w:tcPr>
          <w:p w:rsidR="00EC7CAE" w:rsidRPr="009A7D09" w:rsidRDefault="00EC7CAE" w:rsidP="00EC7CAE">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9A7D09" w:rsidRPr="009A7D09" w:rsidRDefault="009A7D09" w:rsidP="00EC7CAE">
            <w:pPr>
              <w:spacing w:before="120" w:after="0" w:line="240" w:lineRule="auto"/>
              <w:jc w:val="center"/>
              <w:rPr>
                <w:rFonts w:ascii="Arial Narrow" w:eastAsia="Times New Roman" w:hAnsi="Arial Narrow" w:cs="Arial"/>
                <w:b/>
                <w:bCs/>
                <w:sz w:val="20"/>
                <w:szCs w:val="20"/>
                <w:lang w:eastAsia="it-IT"/>
              </w:rPr>
            </w:pPr>
          </w:p>
        </w:tc>
        <w:tc>
          <w:tcPr>
            <w:tcW w:w="1384" w:type="dxa"/>
            <w:gridSpan w:val="2"/>
            <w:vMerge/>
            <w:shd w:val="clear" w:color="000000" w:fill="BFBFBF"/>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p>
        </w:tc>
        <w:tc>
          <w:tcPr>
            <w:tcW w:w="1004"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1011"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165</w:t>
            </w:r>
          </w:p>
        </w:tc>
        <w:tc>
          <w:tcPr>
            <w:tcW w:w="99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198</w:t>
            </w:r>
          </w:p>
        </w:tc>
      </w:tr>
      <w:tr w:rsidR="009A7D09" w:rsidRPr="009A7D09" w:rsidTr="008569D8">
        <w:trPr>
          <w:trHeight w:val="227"/>
          <w:jc w:val="center"/>
        </w:trPr>
        <w:tc>
          <w:tcPr>
            <w:tcW w:w="10217" w:type="dxa"/>
            <w:gridSpan w:val="11"/>
            <w:tcBorders>
              <w:top w:val="single" w:sz="4" w:space="0" w:color="auto"/>
              <w:left w:val="single" w:sz="4" w:space="0" w:color="auto"/>
              <w:bottom w:val="single" w:sz="4" w:space="0" w:color="auto"/>
            </w:tcBorders>
          </w:tcPr>
          <w:p w:rsidR="009A7D09" w:rsidRPr="009A7D09" w:rsidRDefault="009A7D09" w:rsidP="00005D2F">
            <w:pPr>
              <w:spacing w:before="120" w:after="12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sz w:val="20"/>
                <w:szCs w:val="20"/>
                <w:lang w:eastAsia="it-IT"/>
              </w:rPr>
              <w:t xml:space="preserve">ARTICOLAZIONE “BIOTECNOLOGIE AMBIENTALI” </w:t>
            </w:r>
          </w:p>
        </w:tc>
      </w:tr>
      <w:tr w:rsidR="009A7D09" w:rsidRPr="009A7D09" w:rsidTr="00553A70">
        <w:trPr>
          <w:trHeight w:val="227"/>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Chimica analitica e strumentale   </w:t>
            </w:r>
          </w:p>
        </w:tc>
        <w:tc>
          <w:tcPr>
            <w:tcW w:w="1306" w:type="dxa"/>
            <w:gridSpan w:val="3"/>
            <w:tcBorders>
              <w:top w:val="single" w:sz="4" w:space="0" w:color="auto"/>
              <w:left w:val="single" w:sz="4" w:space="0" w:color="auto"/>
              <w:bottom w:val="single" w:sz="4" w:space="0" w:color="auto"/>
            </w:tcBorders>
            <w:shd w:val="clear" w:color="auto" w:fill="auto"/>
          </w:tcPr>
          <w:p w:rsidR="009A7D09" w:rsidRPr="009A7D09" w:rsidRDefault="009A7D09" w:rsidP="004B5EC6">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color w:val="000000"/>
                <w:sz w:val="20"/>
                <w:szCs w:val="20"/>
                <w:lang w:eastAsia="it-IT"/>
              </w:rPr>
              <w:t>12/A -13/A</w:t>
            </w:r>
          </w:p>
        </w:tc>
        <w:tc>
          <w:tcPr>
            <w:tcW w:w="1276" w:type="dxa"/>
          </w:tcPr>
          <w:p w:rsidR="00EC7CAE" w:rsidRPr="009A7D09" w:rsidRDefault="00EC7CAE" w:rsidP="00EC7CAE">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9A7D09" w:rsidRPr="009A7D09" w:rsidRDefault="009A7D09" w:rsidP="00EC7CAE">
            <w:pPr>
              <w:spacing w:before="120" w:after="0" w:line="240" w:lineRule="auto"/>
              <w:jc w:val="center"/>
              <w:rPr>
                <w:rFonts w:ascii="Arial Narrow" w:eastAsia="Times New Roman" w:hAnsi="Arial Narrow" w:cs="Arial"/>
                <w:b/>
                <w:bCs/>
                <w:sz w:val="20"/>
                <w:szCs w:val="20"/>
                <w:lang w:eastAsia="it-IT"/>
              </w:rPr>
            </w:pPr>
          </w:p>
        </w:tc>
        <w:tc>
          <w:tcPr>
            <w:tcW w:w="1384" w:type="dxa"/>
            <w:gridSpan w:val="2"/>
            <w:vMerge w:val="restart"/>
            <w:shd w:val="clear" w:color="000000" w:fill="BFBFBF"/>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p>
        </w:tc>
        <w:tc>
          <w:tcPr>
            <w:tcW w:w="1004"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1011" w:type="dxa"/>
            <w:gridSpan w:val="2"/>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99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553A70">
        <w:trPr>
          <w:trHeight w:val="227"/>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Chimica organica e biochimica             </w:t>
            </w:r>
          </w:p>
        </w:tc>
        <w:tc>
          <w:tcPr>
            <w:tcW w:w="1306" w:type="dxa"/>
            <w:gridSpan w:val="3"/>
            <w:tcBorders>
              <w:top w:val="single" w:sz="4" w:space="0" w:color="auto"/>
              <w:left w:val="single" w:sz="4" w:space="0" w:color="auto"/>
              <w:bottom w:val="single" w:sz="4" w:space="0" w:color="auto"/>
            </w:tcBorders>
            <w:shd w:val="clear" w:color="auto" w:fill="auto"/>
          </w:tcPr>
          <w:p w:rsidR="009A7D09" w:rsidRPr="009A7D09" w:rsidRDefault="009A7D09" w:rsidP="004B5EC6">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color w:val="000000"/>
                <w:sz w:val="20"/>
                <w:szCs w:val="20"/>
                <w:lang w:eastAsia="it-IT"/>
              </w:rPr>
              <w:t>12/A -13/A</w:t>
            </w:r>
          </w:p>
        </w:tc>
        <w:tc>
          <w:tcPr>
            <w:tcW w:w="1276" w:type="dxa"/>
          </w:tcPr>
          <w:p w:rsidR="00EC7CAE" w:rsidRPr="009A7D09" w:rsidRDefault="00EC7CAE" w:rsidP="00EC7CAE">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9A7D09" w:rsidRPr="009A7D09" w:rsidRDefault="009A7D09" w:rsidP="00EC7CAE">
            <w:pPr>
              <w:spacing w:before="120" w:after="0" w:line="240" w:lineRule="auto"/>
              <w:jc w:val="center"/>
              <w:rPr>
                <w:rFonts w:ascii="Arial Narrow" w:eastAsia="Times New Roman" w:hAnsi="Arial Narrow" w:cs="Arial"/>
                <w:b/>
                <w:bCs/>
                <w:sz w:val="20"/>
                <w:szCs w:val="20"/>
                <w:lang w:eastAsia="it-IT"/>
              </w:rPr>
            </w:pPr>
          </w:p>
        </w:tc>
        <w:tc>
          <w:tcPr>
            <w:tcW w:w="1384" w:type="dxa"/>
            <w:gridSpan w:val="2"/>
            <w:vMerge/>
            <w:shd w:val="clear" w:color="000000" w:fill="BFBFBF"/>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p>
        </w:tc>
        <w:tc>
          <w:tcPr>
            <w:tcW w:w="1004"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1011" w:type="dxa"/>
            <w:gridSpan w:val="2"/>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99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553A70">
        <w:trPr>
          <w:trHeight w:val="227"/>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Biologia, microbiologia e tecnologie di controllo ambientale              </w:t>
            </w:r>
          </w:p>
        </w:tc>
        <w:tc>
          <w:tcPr>
            <w:tcW w:w="1306" w:type="dxa"/>
            <w:gridSpan w:val="3"/>
            <w:tcBorders>
              <w:top w:val="single" w:sz="4" w:space="0" w:color="auto"/>
              <w:left w:val="single" w:sz="4" w:space="0" w:color="auto"/>
              <w:bottom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60/A</w:t>
            </w:r>
          </w:p>
        </w:tc>
        <w:tc>
          <w:tcPr>
            <w:tcW w:w="1276" w:type="dxa"/>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A-50</w:t>
            </w:r>
          </w:p>
        </w:tc>
        <w:tc>
          <w:tcPr>
            <w:tcW w:w="1384" w:type="dxa"/>
            <w:gridSpan w:val="2"/>
            <w:vMerge/>
            <w:shd w:val="clear" w:color="000000" w:fill="BFBFBF"/>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p>
        </w:tc>
        <w:tc>
          <w:tcPr>
            <w:tcW w:w="1004"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198</w:t>
            </w:r>
          </w:p>
        </w:tc>
        <w:tc>
          <w:tcPr>
            <w:tcW w:w="1011"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198</w:t>
            </w:r>
          </w:p>
        </w:tc>
        <w:tc>
          <w:tcPr>
            <w:tcW w:w="99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198</w:t>
            </w:r>
          </w:p>
        </w:tc>
      </w:tr>
      <w:tr w:rsidR="009A7D09" w:rsidRPr="009A7D09" w:rsidTr="00553A70">
        <w:trPr>
          <w:trHeight w:val="227"/>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Fisica ambientale                       </w:t>
            </w:r>
          </w:p>
        </w:tc>
        <w:tc>
          <w:tcPr>
            <w:tcW w:w="1306" w:type="dxa"/>
            <w:gridSpan w:val="3"/>
            <w:tcBorders>
              <w:top w:val="single" w:sz="4" w:space="0" w:color="auto"/>
              <w:left w:val="single" w:sz="4" w:space="0" w:color="auto"/>
              <w:bottom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38/A</w:t>
            </w:r>
          </w:p>
        </w:tc>
        <w:tc>
          <w:tcPr>
            <w:tcW w:w="1276" w:type="dxa"/>
          </w:tcPr>
          <w:p w:rsidR="009A7D09" w:rsidRPr="009A7D09" w:rsidRDefault="009A7D09" w:rsidP="00271AB3">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A-20</w:t>
            </w:r>
          </w:p>
        </w:tc>
        <w:tc>
          <w:tcPr>
            <w:tcW w:w="1384"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sz w:val="20"/>
                <w:szCs w:val="20"/>
                <w:lang w:eastAsia="it-IT"/>
              </w:rPr>
            </w:pPr>
          </w:p>
        </w:tc>
        <w:tc>
          <w:tcPr>
            <w:tcW w:w="1004"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1011" w:type="dxa"/>
            <w:gridSpan w:val="2"/>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99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99</w:t>
            </w:r>
          </w:p>
        </w:tc>
      </w:tr>
      <w:tr w:rsidR="009A7D09" w:rsidRPr="009A7D09" w:rsidTr="008569D8">
        <w:trPr>
          <w:trHeight w:val="227"/>
          <w:jc w:val="center"/>
        </w:trPr>
        <w:tc>
          <w:tcPr>
            <w:tcW w:w="10217" w:type="dxa"/>
            <w:gridSpan w:val="11"/>
            <w:tcBorders>
              <w:top w:val="single" w:sz="4" w:space="0" w:color="auto"/>
              <w:left w:val="single" w:sz="4" w:space="0" w:color="auto"/>
              <w:bottom w:val="single" w:sz="4" w:space="0" w:color="auto"/>
            </w:tcBorders>
          </w:tcPr>
          <w:p w:rsidR="009A7D09" w:rsidRPr="009A7D09" w:rsidRDefault="009A7D09" w:rsidP="00005D2F">
            <w:pPr>
              <w:spacing w:before="120" w:after="12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sz w:val="20"/>
                <w:szCs w:val="20"/>
                <w:lang w:eastAsia="it-IT"/>
              </w:rPr>
              <w:t>ARTICOLAZIONE “BIOTECNOLOGIE SANITARIE”-</w:t>
            </w:r>
          </w:p>
        </w:tc>
      </w:tr>
      <w:tr w:rsidR="009A7D09" w:rsidRPr="009A7D09" w:rsidTr="00553A70">
        <w:trPr>
          <w:trHeight w:val="411"/>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Chimica analitica e strumentale   </w:t>
            </w:r>
          </w:p>
        </w:tc>
        <w:tc>
          <w:tcPr>
            <w:tcW w:w="1306" w:type="dxa"/>
            <w:gridSpan w:val="3"/>
            <w:tcBorders>
              <w:top w:val="single" w:sz="4" w:space="0" w:color="auto"/>
              <w:left w:val="single" w:sz="4" w:space="0" w:color="auto"/>
              <w:bottom w:val="single" w:sz="4" w:space="0" w:color="auto"/>
            </w:tcBorders>
            <w:shd w:val="clear" w:color="auto" w:fill="auto"/>
          </w:tcPr>
          <w:p w:rsidR="009A7D09" w:rsidRPr="009A7D09" w:rsidRDefault="009A7D09" w:rsidP="004B5EC6">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color w:val="000000"/>
                <w:sz w:val="20"/>
                <w:szCs w:val="20"/>
                <w:lang w:eastAsia="it-IT"/>
              </w:rPr>
              <w:t>12/A 13/A</w:t>
            </w:r>
          </w:p>
        </w:tc>
        <w:tc>
          <w:tcPr>
            <w:tcW w:w="1276" w:type="dxa"/>
          </w:tcPr>
          <w:p w:rsidR="00076E8C" w:rsidRPr="009A7D09" w:rsidRDefault="00076E8C" w:rsidP="00076E8C">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9A7D09" w:rsidRPr="009A7D09" w:rsidRDefault="009A7D09" w:rsidP="00076E8C">
            <w:pPr>
              <w:spacing w:before="120" w:after="0" w:line="240" w:lineRule="auto"/>
              <w:jc w:val="center"/>
              <w:rPr>
                <w:rFonts w:ascii="Arial Narrow" w:eastAsia="Times New Roman" w:hAnsi="Arial Narrow" w:cs="Arial"/>
                <w:b/>
                <w:bCs/>
                <w:sz w:val="20"/>
                <w:szCs w:val="20"/>
                <w:lang w:eastAsia="it-IT"/>
              </w:rPr>
            </w:pPr>
          </w:p>
        </w:tc>
        <w:tc>
          <w:tcPr>
            <w:tcW w:w="1384" w:type="dxa"/>
            <w:gridSpan w:val="2"/>
            <w:vMerge w:val="restart"/>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sz w:val="20"/>
                <w:szCs w:val="20"/>
                <w:lang w:eastAsia="it-IT"/>
              </w:rPr>
            </w:pPr>
          </w:p>
        </w:tc>
        <w:tc>
          <w:tcPr>
            <w:tcW w:w="1004"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1011" w:type="dxa"/>
            <w:gridSpan w:val="2"/>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9" w:type="dxa"/>
            <w:shd w:val="pct25"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p>
        </w:tc>
      </w:tr>
      <w:tr w:rsidR="009A7D09" w:rsidRPr="009A7D09" w:rsidTr="00553A70">
        <w:trPr>
          <w:trHeight w:val="406"/>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Chimica organica e biochimica               </w:t>
            </w:r>
          </w:p>
        </w:tc>
        <w:tc>
          <w:tcPr>
            <w:tcW w:w="1306" w:type="dxa"/>
            <w:gridSpan w:val="3"/>
            <w:tcBorders>
              <w:top w:val="single" w:sz="4" w:space="0" w:color="auto"/>
              <w:left w:val="single" w:sz="4" w:space="0" w:color="auto"/>
              <w:bottom w:val="single" w:sz="4" w:space="0" w:color="auto"/>
            </w:tcBorders>
            <w:shd w:val="clear" w:color="auto" w:fill="auto"/>
          </w:tcPr>
          <w:p w:rsidR="009A7D09" w:rsidRPr="009A7D09" w:rsidRDefault="009A7D09" w:rsidP="004B5EC6">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color w:val="000000"/>
                <w:sz w:val="20"/>
                <w:szCs w:val="20"/>
                <w:lang w:eastAsia="it-IT"/>
              </w:rPr>
              <w:t>12/A 13/A</w:t>
            </w:r>
          </w:p>
        </w:tc>
        <w:tc>
          <w:tcPr>
            <w:tcW w:w="1276" w:type="dxa"/>
          </w:tcPr>
          <w:p w:rsidR="00076E8C" w:rsidRPr="009A7D09" w:rsidRDefault="00076E8C" w:rsidP="00076E8C">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9A7D09" w:rsidRPr="009A7D09" w:rsidRDefault="009A7D09" w:rsidP="00076E8C">
            <w:pPr>
              <w:spacing w:before="120" w:after="0" w:line="240" w:lineRule="auto"/>
              <w:jc w:val="center"/>
              <w:rPr>
                <w:rFonts w:ascii="Arial Narrow" w:eastAsia="Times New Roman" w:hAnsi="Arial Narrow" w:cs="Arial"/>
                <w:b/>
                <w:bCs/>
                <w:sz w:val="20"/>
                <w:szCs w:val="20"/>
                <w:lang w:eastAsia="it-IT"/>
              </w:rPr>
            </w:pPr>
          </w:p>
        </w:tc>
        <w:tc>
          <w:tcPr>
            <w:tcW w:w="1384"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sz w:val="20"/>
                <w:szCs w:val="20"/>
                <w:lang w:eastAsia="it-IT"/>
              </w:rPr>
            </w:pPr>
          </w:p>
        </w:tc>
        <w:tc>
          <w:tcPr>
            <w:tcW w:w="1004"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1011" w:type="dxa"/>
            <w:gridSpan w:val="2"/>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553A70">
        <w:trPr>
          <w:trHeight w:val="227"/>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lastRenderedPageBreak/>
              <w:t xml:space="preserve">Biologia, microbiologia e tecnologie di controllo sanitario     </w:t>
            </w:r>
          </w:p>
        </w:tc>
        <w:tc>
          <w:tcPr>
            <w:tcW w:w="1306" w:type="dxa"/>
            <w:gridSpan w:val="3"/>
            <w:tcBorders>
              <w:top w:val="single" w:sz="4" w:space="0" w:color="auto"/>
              <w:left w:val="single" w:sz="4" w:space="0" w:color="auto"/>
              <w:bottom w:val="single" w:sz="4" w:space="0" w:color="auto"/>
            </w:tcBorders>
            <w:shd w:val="clear" w:color="auto" w:fill="auto"/>
          </w:tcPr>
          <w:p w:rsidR="00513F22" w:rsidRPr="0004306B" w:rsidRDefault="009A7D09" w:rsidP="00513F22">
            <w:pPr>
              <w:spacing w:before="120" w:after="0" w:line="240" w:lineRule="auto"/>
              <w:rPr>
                <w:rFonts w:ascii="Arial Narrow" w:eastAsia="Times New Roman" w:hAnsi="Arial Narrow" w:cs="Arial"/>
                <w:sz w:val="20"/>
                <w:szCs w:val="20"/>
                <w:lang w:eastAsia="it-IT"/>
              </w:rPr>
            </w:pPr>
            <w:r w:rsidRPr="0004306B">
              <w:rPr>
                <w:rFonts w:ascii="Arial Narrow" w:eastAsia="Times New Roman" w:hAnsi="Arial Narrow" w:cs="Arial"/>
                <w:sz w:val="20"/>
                <w:szCs w:val="20"/>
                <w:lang w:eastAsia="it-IT"/>
              </w:rPr>
              <w:t>40/A</w:t>
            </w:r>
          </w:p>
          <w:p w:rsidR="00513F22" w:rsidRPr="0004306B" w:rsidRDefault="009A7D09" w:rsidP="00513F22">
            <w:pPr>
              <w:spacing w:before="120" w:after="0" w:line="240" w:lineRule="auto"/>
              <w:rPr>
                <w:rFonts w:ascii="Arial Narrow" w:eastAsia="Times New Roman" w:hAnsi="Arial Narrow" w:cs="Arial"/>
                <w:sz w:val="20"/>
                <w:szCs w:val="20"/>
                <w:lang w:eastAsia="it-IT"/>
              </w:rPr>
            </w:pPr>
            <w:r w:rsidRPr="0004306B">
              <w:rPr>
                <w:rFonts w:ascii="Arial Narrow" w:eastAsia="Times New Roman" w:hAnsi="Arial Narrow" w:cs="Arial"/>
                <w:sz w:val="20"/>
                <w:szCs w:val="20"/>
                <w:lang w:eastAsia="it-IT"/>
              </w:rPr>
              <w:t>57/A</w:t>
            </w:r>
          </w:p>
          <w:p w:rsidR="009A7D09" w:rsidRPr="0004306B" w:rsidRDefault="009A7D09" w:rsidP="00513F22">
            <w:pPr>
              <w:spacing w:before="120" w:after="0" w:line="240" w:lineRule="auto"/>
              <w:rPr>
                <w:rFonts w:ascii="Arial Narrow" w:eastAsia="Times New Roman" w:hAnsi="Arial Narrow" w:cs="Arial"/>
                <w:sz w:val="20"/>
                <w:szCs w:val="20"/>
                <w:lang w:eastAsia="it-IT"/>
              </w:rPr>
            </w:pPr>
            <w:r w:rsidRPr="0004306B">
              <w:rPr>
                <w:rFonts w:ascii="Arial Narrow" w:eastAsia="Times New Roman" w:hAnsi="Arial Narrow" w:cs="Arial"/>
                <w:sz w:val="20"/>
                <w:szCs w:val="20"/>
                <w:lang w:eastAsia="it-IT"/>
              </w:rPr>
              <w:t xml:space="preserve"> 60/A</w:t>
            </w:r>
          </w:p>
        </w:tc>
        <w:tc>
          <w:tcPr>
            <w:tcW w:w="1276" w:type="dxa"/>
          </w:tcPr>
          <w:p w:rsidR="009A7D09" w:rsidRPr="005D153B" w:rsidRDefault="009A7D09" w:rsidP="009A7D09">
            <w:pPr>
              <w:spacing w:before="120" w:after="0" w:line="240" w:lineRule="auto"/>
              <w:jc w:val="center"/>
              <w:rPr>
                <w:rFonts w:ascii="Arial Narrow" w:eastAsia="Times New Roman" w:hAnsi="Arial Narrow" w:cs="Arial"/>
                <w:strike/>
                <w:color w:val="000000"/>
                <w:sz w:val="20"/>
                <w:szCs w:val="20"/>
                <w:lang w:eastAsia="it-IT"/>
              </w:rPr>
            </w:pPr>
          </w:p>
          <w:p w:rsidR="004B5EC6" w:rsidRDefault="004B5EC6" w:rsidP="002D37D0">
            <w:pPr>
              <w:spacing w:before="120" w:after="0" w:line="240" w:lineRule="auto"/>
              <w:jc w:val="center"/>
              <w:rPr>
                <w:rFonts w:ascii="Arial Narrow" w:eastAsia="Times New Roman" w:hAnsi="Arial Narrow" w:cs="Arial"/>
                <w:color w:val="000000"/>
                <w:sz w:val="20"/>
                <w:szCs w:val="20"/>
                <w:lang w:eastAsia="it-IT"/>
              </w:rPr>
            </w:pPr>
          </w:p>
          <w:p w:rsidR="009A7D09" w:rsidRPr="009A7D09" w:rsidRDefault="00513F22" w:rsidP="002D37D0">
            <w:pPr>
              <w:spacing w:before="120" w:after="0" w:line="240" w:lineRule="auto"/>
              <w:jc w:val="center"/>
              <w:rPr>
                <w:rFonts w:ascii="Arial Narrow" w:eastAsia="Times New Roman" w:hAnsi="Arial Narrow" w:cs="Arial"/>
                <w:b/>
                <w:bCs/>
                <w:sz w:val="20"/>
                <w:szCs w:val="20"/>
                <w:lang w:eastAsia="it-IT"/>
              </w:rPr>
            </w:pPr>
            <w:r>
              <w:rPr>
                <w:rFonts w:ascii="Arial Narrow" w:eastAsia="Times New Roman" w:hAnsi="Arial Narrow" w:cs="Arial"/>
                <w:color w:val="000000"/>
                <w:sz w:val="20"/>
                <w:szCs w:val="20"/>
                <w:lang w:eastAsia="it-IT"/>
              </w:rPr>
              <w:t>A-50</w:t>
            </w:r>
          </w:p>
        </w:tc>
        <w:tc>
          <w:tcPr>
            <w:tcW w:w="1384"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sz w:val="20"/>
                <w:szCs w:val="20"/>
                <w:lang w:eastAsia="it-IT"/>
              </w:rPr>
            </w:pPr>
          </w:p>
        </w:tc>
        <w:tc>
          <w:tcPr>
            <w:tcW w:w="1004" w:type="dxa"/>
            <w:shd w:val="clear" w:color="auto" w:fill="auto"/>
            <w:vAlign w:val="center"/>
          </w:tcPr>
          <w:p w:rsidR="00005D2F" w:rsidRDefault="00005D2F" w:rsidP="009A7D09">
            <w:pPr>
              <w:spacing w:before="120" w:after="0" w:line="240" w:lineRule="auto"/>
              <w:jc w:val="center"/>
              <w:rPr>
                <w:rFonts w:ascii="Arial Narrow" w:eastAsia="Times New Roman" w:hAnsi="Arial Narrow" w:cs="Arial"/>
                <w:bCs/>
                <w:sz w:val="20"/>
                <w:szCs w:val="20"/>
                <w:lang w:eastAsia="it-IT"/>
              </w:rPr>
            </w:pPr>
          </w:p>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1011" w:type="dxa"/>
            <w:gridSpan w:val="2"/>
            <w:shd w:val="clear" w:color="auto" w:fill="auto"/>
            <w:vAlign w:val="center"/>
          </w:tcPr>
          <w:p w:rsidR="00005D2F" w:rsidRDefault="00005D2F" w:rsidP="009A7D09">
            <w:pPr>
              <w:spacing w:before="120" w:after="0" w:line="240" w:lineRule="auto"/>
              <w:jc w:val="center"/>
              <w:rPr>
                <w:rFonts w:ascii="Arial Narrow" w:eastAsia="Times New Roman" w:hAnsi="Arial Narrow" w:cs="Arial"/>
                <w:bCs/>
                <w:sz w:val="20"/>
                <w:szCs w:val="20"/>
                <w:lang w:eastAsia="it-IT"/>
              </w:rPr>
            </w:pPr>
          </w:p>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999" w:type="dxa"/>
            <w:shd w:val="clear" w:color="auto" w:fill="auto"/>
            <w:vAlign w:val="center"/>
          </w:tcPr>
          <w:p w:rsidR="00005D2F" w:rsidRDefault="00005D2F" w:rsidP="009A7D09">
            <w:pPr>
              <w:spacing w:before="120" w:after="0" w:line="240" w:lineRule="auto"/>
              <w:jc w:val="center"/>
              <w:rPr>
                <w:rFonts w:ascii="Arial Narrow" w:eastAsia="Times New Roman" w:hAnsi="Arial Narrow" w:cs="Arial"/>
                <w:b/>
                <w:bCs/>
                <w:sz w:val="20"/>
                <w:szCs w:val="20"/>
                <w:lang w:eastAsia="it-IT"/>
              </w:rPr>
            </w:pPr>
          </w:p>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553A70">
        <w:trPr>
          <w:trHeight w:val="227"/>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Igiene, Anatomia, Fisiologia, Patologia</w:t>
            </w:r>
          </w:p>
        </w:tc>
        <w:tc>
          <w:tcPr>
            <w:tcW w:w="1306" w:type="dxa"/>
            <w:gridSpan w:val="3"/>
            <w:tcBorders>
              <w:top w:val="single" w:sz="4" w:space="0" w:color="auto"/>
              <w:left w:val="single" w:sz="4" w:space="0" w:color="auto"/>
              <w:bottom w:val="single" w:sz="4" w:space="0" w:color="auto"/>
            </w:tcBorders>
            <w:shd w:val="clear" w:color="auto" w:fill="auto"/>
          </w:tcPr>
          <w:p w:rsidR="005D0D2F" w:rsidRPr="0004306B" w:rsidRDefault="005D0D2F" w:rsidP="009A7D09">
            <w:pPr>
              <w:spacing w:before="120" w:after="0" w:line="240" w:lineRule="auto"/>
              <w:rPr>
                <w:rFonts w:ascii="Arial Narrow" w:eastAsia="Times New Roman" w:hAnsi="Arial Narrow" w:cs="Arial"/>
                <w:sz w:val="20"/>
                <w:szCs w:val="20"/>
                <w:lang w:eastAsia="it-IT"/>
              </w:rPr>
            </w:pPr>
            <w:r w:rsidRPr="0004306B">
              <w:rPr>
                <w:rFonts w:ascii="Arial Narrow" w:eastAsia="Times New Roman" w:hAnsi="Arial Narrow" w:cs="Arial"/>
                <w:sz w:val="20"/>
                <w:szCs w:val="20"/>
                <w:lang w:eastAsia="it-IT"/>
              </w:rPr>
              <w:t>40/A</w:t>
            </w:r>
          </w:p>
          <w:p w:rsidR="005D0D2F" w:rsidRPr="0004306B" w:rsidRDefault="005D0D2F" w:rsidP="009A7D09">
            <w:pPr>
              <w:spacing w:before="120" w:after="0" w:line="240" w:lineRule="auto"/>
              <w:rPr>
                <w:rFonts w:ascii="Arial Narrow" w:eastAsia="Times New Roman" w:hAnsi="Arial Narrow" w:cs="Arial"/>
                <w:sz w:val="20"/>
                <w:szCs w:val="20"/>
                <w:lang w:eastAsia="it-IT"/>
              </w:rPr>
            </w:pPr>
            <w:r w:rsidRPr="0004306B">
              <w:rPr>
                <w:rFonts w:ascii="Arial Narrow" w:eastAsia="Times New Roman" w:hAnsi="Arial Narrow" w:cs="Arial"/>
                <w:sz w:val="20"/>
                <w:szCs w:val="20"/>
                <w:lang w:eastAsia="it-IT"/>
              </w:rPr>
              <w:t>57/A</w:t>
            </w:r>
          </w:p>
          <w:p w:rsidR="009A7D09" w:rsidRPr="0004306B" w:rsidRDefault="009A7D09" w:rsidP="009A7D09">
            <w:pPr>
              <w:spacing w:before="120" w:after="0" w:line="240" w:lineRule="auto"/>
              <w:rPr>
                <w:rFonts w:ascii="Arial Narrow" w:eastAsia="Times New Roman" w:hAnsi="Arial Narrow" w:cs="Arial"/>
                <w:sz w:val="20"/>
                <w:szCs w:val="20"/>
                <w:lang w:eastAsia="it-IT"/>
              </w:rPr>
            </w:pPr>
            <w:r w:rsidRPr="0004306B">
              <w:rPr>
                <w:rFonts w:ascii="Arial Narrow" w:eastAsia="Times New Roman" w:hAnsi="Arial Narrow" w:cs="Arial"/>
                <w:sz w:val="20"/>
                <w:szCs w:val="20"/>
                <w:lang w:eastAsia="it-IT"/>
              </w:rPr>
              <w:t xml:space="preserve">60/A </w:t>
            </w:r>
          </w:p>
        </w:tc>
        <w:tc>
          <w:tcPr>
            <w:tcW w:w="1276" w:type="dxa"/>
          </w:tcPr>
          <w:p w:rsidR="005D0D2F" w:rsidRDefault="005D0D2F" w:rsidP="005D0D2F">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A-15</w:t>
            </w:r>
            <w:r w:rsidRPr="009A7D09">
              <w:rPr>
                <w:rFonts w:ascii="Arial Narrow" w:eastAsia="Times New Roman" w:hAnsi="Arial Narrow" w:cs="Arial"/>
                <w:color w:val="000000"/>
                <w:sz w:val="20"/>
                <w:szCs w:val="20"/>
                <w:lang w:eastAsia="it-IT"/>
              </w:rPr>
              <w:t xml:space="preserve"> </w:t>
            </w:r>
          </w:p>
          <w:p w:rsidR="005D0D2F" w:rsidRPr="009A7D09" w:rsidRDefault="005D0D2F" w:rsidP="005D0D2F">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A-31</w:t>
            </w:r>
          </w:p>
          <w:p w:rsidR="009A7D09" w:rsidRPr="009A7D09" w:rsidRDefault="005D0D2F" w:rsidP="005D0D2F">
            <w:pPr>
              <w:spacing w:before="120" w:after="0" w:line="240" w:lineRule="auto"/>
              <w:jc w:val="center"/>
              <w:rPr>
                <w:rFonts w:ascii="Arial Narrow" w:eastAsia="Times New Roman" w:hAnsi="Arial Narrow" w:cs="Arial"/>
                <w:b/>
                <w:bCs/>
                <w:color w:val="000000"/>
                <w:sz w:val="20"/>
                <w:szCs w:val="20"/>
                <w:lang w:eastAsia="it-IT"/>
              </w:rPr>
            </w:pPr>
            <w:r>
              <w:rPr>
                <w:rFonts w:ascii="Arial Narrow" w:eastAsia="Times New Roman" w:hAnsi="Arial Narrow" w:cs="Arial"/>
                <w:color w:val="000000"/>
                <w:sz w:val="20"/>
                <w:szCs w:val="20"/>
                <w:lang w:eastAsia="it-IT"/>
              </w:rPr>
              <w:t>A-50</w:t>
            </w:r>
          </w:p>
        </w:tc>
        <w:tc>
          <w:tcPr>
            <w:tcW w:w="1384"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4" w:type="dxa"/>
            <w:tcBorders>
              <w:bottom w:val="single" w:sz="8" w:space="0" w:color="auto"/>
            </w:tcBorders>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1011" w:type="dxa"/>
            <w:gridSpan w:val="2"/>
            <w:tcBorders>
              <w:bottom w:val="single" w:sz="8" w:space="0" w:color="auto"/>
            </w:tcBorders>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99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553A70">
        <w:trPr>
          <w:trHeight w:val="227"/>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Legislazione sanitaria          </w:t>
            </w:r>
          </w:p>
        </w:tc>
        <w:tc>
          <w:tcPr>
            <w:tcW w:w="1306" w:type="dxa"/>
            <w:gridSpan w:val="3"/>
            <w:tcBorders>
              <w:top w:val="single" w:sz="4" w:space="0" w:color="auto"/>
              <w:left w:val="single" w:sz="4" w:space="0" w:color="auto"/>
              <w:bottom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19/A</w:t>
            </w:r>
          </w:p>
        </w:tc>
        <w:tc>
          <w:tcPr>
            <w:tcW w:w="1276" w:type="dxa"/>
          </w:tcPr>
          <w:p w:rsidR="009A7D09" w:rsidRPr="002D37D0" w:rsidRDefault="009A7D09" w:rsidP="002D37D0">
            <w:pPr>
              <w:spacing w:before="120" w:after="0" w:line="240" w:lineRule="auto"/>
              <w:jc w:val="center"/>
              <w:rPr>
                <w:rFonts w:ascii="Arial Narrow" w:eastAsia="Times New Roman" w:hAnsi="Arial Narrow" w:cs="Arial"/>
                <w:bCs/>
                <w:color w:val="000000"/>
                <w:sz w:val="20"/>
                <w:szCs w:val="20"/>
                <w:lang w:eastAsia="it-IT"/>
              </w:rPr>
            </w:pPr>
            <w:r w:rsidRPr="002D37D0">
              <w:rPr>
                <w:rFonts w:ascii="Arial Narrow" w:eastAsia="Times New Roman" w:hAnsi="Arial Narrow" w:cs="Arial"/>
                <w:bCs/>
                <w:color w:val="000000"/>
                <w:sz w:val="20"/>
                <w:szCs w:val="20"/>
                <w:lang w:eastAsia="it-IT"/>
              </w:rPr>
              <w:t>A-46</w:t>
            </w:r>
          </w:p>
        </w:tc>
        <w:tc>
          <w:tcPr>
            <w:tcW w:w="1384"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2015" w:type="dxa"/>
            <w:gridSpan w:val="3"/>
            <w:shd w:val="pct25"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99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99</w:t>
            </w:r>
          </w:p>
        </w:tc>
      </w:tr>
      <w:tr w:rsidR="009A7D09" w:rsidRPr="009A7D09" w:rsidTr="00553A70">
        <w:trPr>
          <w:trHeight w:val="227"/>
          <w:jc w:val="center"/>
        </w:trPr>
        <w:tc>
          <w:tcPr>
            <w:tcW w:w="4543" w:type="dxa"/>
            <w:gridSpan w:val="4"/>
            <w:tcBorders>
              <w:top w:val="single" w:sz="4" w:space="0" w:color="auto"/>
              <w:bottom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Totale ore annue di attività</w:t>
            </w:r>
          </w:p>
          <w:p w:rsidR="009A7D09" w:rsidRPr="009A7D09" w:rsidRDefault="009A7D09" w:rsidP="009A7D09">
            <w:pPr>
              <w:spacing w:after="0" w:line="240" w:lineRule="auto"/>
              <w:jc w:val="right"/>
              <w:rPr>
                <w:rFonts w:ascii="Arial Narrow" w:eastAsia="Times New Roman" w:hAnsi="Arial Narrow" w:cs="Arial"/>
                <w:b/>
                <w:bCs/>
                <w:color w:val="000000"/>
                <w:sz w:val="20"/>
                <w:szCs w:val="20"/>
                <w:lang w:eastAsia="it-IT"/>
              </w:rPr>
            </w:pPr>
            <w:r w:rsidRPr="009A7D09">
              <w:rPr>
                <w:rFonts w:ascii="Arial Narrow" w:eastAsia="Times New Roman" w:hAnsi="Arial Narrow" w:cs="Arial"/>
                <w:b/>
                <w:color w:val="000000"/>
                <w:spacing w:val="2"/>
                <w:sz w:val="20"/>
                <w:szCs w:val="20"/>
                <w:lang w:eastAsia="it-IT"/>
              </w:rPr>
              <w:t xml:space="preserve">e </w:t>
            </w:r>
            <w:r w:rsidRPr="009A7D09">
              <w:rPr>
                <w:rFonts w:ascii="Arial Narrow" w:eastAsia="Times New Roman" w:hAnsi="Arial Narrow" w:cs="Arial"/>
                <w:b/>
                <w:bCs/>
                <w:color w:val="000000"/>
                <w:spacing w:val="2"/>
                <w:sz w:val="20"/>
                <w:szCs w:val="20"/>
                <w:lang w:eastAsia="it-IT"/>
              </w:rPr>
              <w:t>insegnamenti di indirizzo</w:t>
            </w:r>
          </w:p>
        </w:tc>
        <w:tc>
          <w:tcPr>
            <w:tcW w:w="1276" w:type="dxa"/>
            <w:tcBorders>
              <w:bottom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p>
        </w:tc>
        <w:tc>
          <w:tcPr>
            <w:tcW w:w="708"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676"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1004"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1011" w:type="dxa"/>
            <w:gridSpan w:val="2"/>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561</w:t>
            </w:r>
          </w:p>
        </w:tc>
        <w:tc>
          <w:tcPr>
            <w:tcW w:w="999"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561</w:t>
            </w:r>
          </w:p>
        </w:tc>
      </w:tr>
      <w:tr w:rsidR="009A7D09" w:rsidRPr="009A7D09" w:rsidTr="00553A70">
        <w:trPr>
          <w:trHeight w:val="227"/>
          <w:jc w:val="center"/>
        </w:trPr>
        <w:tc>
          <w:tcPr>
            <w:tcW w:w="3281" w:type="dxa"/>
            <w:gridSpan w:val="3"/>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62" w:type="dxa"/>
            <w:tcBorders>
              <w:top w:val="single" w:sz="8" w:space="0" w:color="auto"/>
              <w:left w:val="single" w:sz="4" w:space="0" w:color="auto"/>
              <w:bottom w:val="single" w:sz="8" w:space="0" w:color="auto"/>
              <w:right w:val="single" w:sz="8" w:space="0" w:color="auto"/>
            </w:tcBorders>
            <w:shd w:val="clear" w:color="auto" w:fill="auto"/>
          </w:tcPr>
          <w:p w:rsidR="009A7D09" w:rsidRPr="009A7D09" w:rsidRDefault="009A7D09" w:rsidP="004B5EC6">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24/C-35/C</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B-12</w:t>
            </w:r>
          </w:p>
        </w:tc>
        <w:tc>
          <w:tcPr>
            <w:tcW w:w="1384"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2015"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i/>
                <w:sz w:val="20"/>
                <w:szCs w:val="20"/>
                <w:lang w:eastAsia="it-IT"/>
              </w:rPr>
              <w:t>264              297                        561*</w:t>
            </w:r>
          </w:p>
        </w:tc>
        <w:tc>
          <w:tcPr>
            <w:tcW w:w="999"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i/>
                <w:color w:val="000000"/>
                <w:sz w:val="20"/>
                <w:szCs w:val="20"/>
                <w:lang w:eastAsia="it-IT"/>
              </w:rPr>
              <w:t>330*</w:t>
            </w:r>
          </w:p>
        </w:tc>
      </w:tr>
      <w:tr w:rsidR="009A7D09" w:rsidRPr="009A7D09" w:rsidTr="00553A70">
        <w:trPr>
          <w:trHeight w:val="227"/>
          <w:jc w:val="center"/>
        </w:trPr>
        <w:tc>
          <w:tcPr>
            <w:tcW w:w="4543" w:type="dxa"/>
            <w:gridSpan w:val="4"/>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676"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1004"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1011"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999"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16"/>
          <w:szCs w:val="20"/>
          <w:lang w:eastAsia="it-IT"/>
        </w:rPr>
      </w:pPr>
      <w:r w:rsidRPr="009A7D09">
        <w:rPr>
          <w:rFonts w:ascii="Arial Narrow" w:eastAsia="Times New Roman" w:hAnsi="Arial Narrow" w:cs="Arial Narrow"/>
          <w:bCs/>
          <w:spacing w:val="2"/>
          <w:sz w:val="16"/>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16"/>
          <w:szCs w:val="20"/>
          <w:lang w:eastAsia="it-IT"/>
        </w:rPr>
      </w:pPr>
      <w:r w:rsidRPr="009A7D09">
        <w:rPr>
          <w:rFonts w:ascii="Arial Narrow" w:eastAsia="Times New Roman" w:hAnsi="Arial Narrow" w:cs="Arial Narrow"/>
          <w:bCs/>
          <w:spacing w:val="2"/>
          <w:sz w:val="16"/>
          <w:szCs w:val="20"/>
          <w:lang w:eastAsia="it-IT"/>
        </w:rPr>
        <w:t>Le istituzioni scolastiche, nell’ambito della loro autonomia didattica e organizzativa, possono programmare le ore di compresenza nell’ambito del primo biennio e del complessivo triennio sulla base del relativo monte-ore.</w:t>
      </w:r>
    </w:p>
    <w:p w:rsidR="009A7D09" w:rsidRPr="009A7D09" w:rsidRDefault="00271AB3" w:rsidP="009A7D09">
      <w:pPr>
        <w:spacing w:after="0" w:line="240" w:lineRule="auto"/>
        <w:rPr>
          <w:rFonts w:ascii="Arial" w:eastAsia="Times New Roman" w:hAnsi="Arial" w:cs="Arial"/>
          <w:b/>
          <w:sz w:val="16"/>
          <w:szCs w:val="20"/>
          <w:lang w:eastAsia="it-IT"/>
        </w:rPr>
      </w:pPr>
      <w:r>
        <w:rPr>
          <w:rFonts w:ascii="Arial Narrow" w:eastAsia="Times New Roman" w:hAnsi="Arial Narrow" w:cs="Arial Narrow"/>
          <w:bCs/>
          <w:spacing w:val="2"/>
          <w:sz w:val="16"/>
          <w:szCs w:val="20"/>
          <w:lang w:eastAsia="it-IT"/>
        </w:rPr>
        <w:t>**</w:t>
      </w:r>
      <w:r w:rsidR="009A7D09" w:rsidRPr="009A7D09">
        <w:rPr>
          <w:rFonts w:ascii="Arial Narrow" w:eastAsia="Times New Roman" w:hAnsi="Arial Narrow" w:cs="Arial Narrow"/>
          <w:bCs/>
          <w:spacing w:val="2"/>
          <w:sz w:val="16"/>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9A7D09" w:rsidRPr="009A7D09" w:rsidRDefault="009A7D09" w:rsidP="009A7D09">
      <w:pPr>
        <w:spacing w:after="120" w:line="240" w:lineRule="exact"/>
        <w:jc w:val="both"/>
        <w:rPr>
          <w:rFonts w:ascii="Arial Narrow" w:eastAsia="Times New Roman" w:hAnsi="Arial Narrow" w:cs="Times New Roman"/>
          <w:sz w:val="18"/>
          <w:szCs w:val="18"/>
          <w:lang w:eastAsia="it-IT"/>
        </w:rPr>
      </w:pPr>
      <w:r w:rsidRPr="009A7D09">
        <w:rPr>
          <w:rFonts w:ascii="Arial Narrow" w:eastAsia="Times New Roman" w:hAnsi="Arial Narrow" w:cs="Times New Roman"/>
          <w:sz w:val="18"/>
          <w:szCs w:val="18"/>
          <w:lang w:eastAsia="it-IT"/>
        </w:rPr>
        <w:br w:type="page"/>
      </w:r>
    </w:p>
    <w:p w:rsidR="009A7D09" w:rsidRPr="009A7D09" w:rsidRDefault="009A7D09" w:rsidP="009A7D09">
      <w:pPr>
        <w:spacing w:after="120" w:line="240" w:lineRule="exact"/>
        <w:jc w:val="both"/>
        <w:rPr>
          <w:rFonts w:ascii="Arial Narrow" w:eastAsia="Times New Roman" w:hAnsi="Arial Narrow" w:cs="Times New Roman"/>
          <w:sz w:val="18"/>
          <w:szCs w:val="18"/>
          <w:lang w:eastAsia="it-IT"/>
        </w:rPr>
      </w:pPr>
    </w:p>
    <w:p w:rsidR="009A7D09" w:rsidRPr="001E233F" w:rsidRDefault="009A7D09" w:rsidP="001E233F">
      <w:pPr>
        <w:tabs>
          <w:tab w:val="center" w:pos="4819"/>
        </w:tabs>
        <w:spacing w:after="120" w:line="240" w:lineRule="auto"/>
        <w:jc w:val="center"/>
        <w:rPr>
          <w:rFonts w:ascii="Arial Narrow" w:eastAsia="Times New Roman" w:hAnsi="Arial Narrow" w:cs="Arial"/>
          <w:b/>
          <w:sz w:val="24"/>
          <w:szCs w:val="24"/>
          <w:lang w:eastAsia="it-IT"/>
        </w:rPr>
      </w:pPr>
      <w:r w:rsidRPr="001E233F">
        <w:rPr>
          <w:rFonts w:ascii="Arial Narrow" w:eastAsia="Times New Roman" w:hAnsi="Arial Narrow" w:cs="Arial"/>
          <w:b/>
          <w:sz w:val="24"/>
          <w:szCs w:val="24"/>
          <w:lang w:eastAsia="it-IT"/>
        </w:rPr>
        <w:t xml:space="preserve">Quadro orario </w:t>
      </w:r>
    </w:p>
    <w:p w:rsidR="0004306B" w:rsidRPr="009A7D09" w:rsidRDefault="0004306B" w:rsidP="009A7D09">
      <w:pPr>
        <w:spacing w:after="120" w:line="240" w:lineRule="auto"/>
        <w:jc w:val="center"/>
        <w:rPr>
          <w:rFonts w:ascii="Arial Narrow" w:eastAsia="Times New Roman" w:hAnsi="Arial Narrow" w:cs="Arial"/>
          <w:b/>
          <w:lang w:eastAsia="it-IT"/>
        </w:rPr>
      </w:pPr>
    </w:p>
    <w:tbl>
      <w:tblPr>
        <w:tblW w:w="108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293"/>
        <w:gridCol w:w="1256"/>
        <w:gridCol w:w="1285"/>
        <w:gridCol w:w="854"/>
        <w:gridCol w:w="32"/>
        <w:gridCol w:w="7"/>
        <w:gridCol w:w="920"/>
        <w:gridCol w:w="981"/>
        <w:gridCol w:w="12"/>
        <w:gridCol w:w="6"/>
        <w:gridCol w:w="981"/>
        <w:gridCol w:w="6"/>
        <w:gridCol w:w="12"/>
        <w:gridCol w:w="10"/>
        <w:gridCol w:w="1160"/>
      </w:tblGrid>
      <w:tr w:rsidR="009A7D09" w:rsidRPr="009A7D09" w:rsidTr="008569D8">
        <w:trPr>
          <w:trHeight w:val="345"/>
          <w:jc w:val="center"/>
        </w:trPr>
        <w:tc>
          <w:tcPr>
            <w:tcW w:w="10815" w:type="dxa"/>
            <w:gridSpan w:val="15"/>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sz w:val="24"/>
                <w:szCs w:val="24"/>
                <w:lang w:eastAsia="it-IT"/>
              </w:rPr>
            </w:pPr>
            <w:r w:rsidRPr="009A7D09">
              <w:rPr>
                <w:rFonts w:ascii="Arial Narrow" w:eastAsia="Times New Roman" w:hAnsi="Arial Narrow" w:cs="Times New Roman"/>
                <w:b/>
                <w:bCs/>
                <w:sz w:val="24"/>
                <w:szCs w:val="24"/>
                <w:lang w:eastAsia="it-IT"/>
              </w:rPr>
              <w:t xml:space="preserve">“SISTEMA MODA”:  ATTIVITÀ E INSEGNAMENTI OBBLIGATORI </w:t>
            </w:r>
          </w:p>
        </w:tc>
      </w:tr>
      <w:tr w:rsidR="009A7D09" w:rsidRPr="009A7D09" w:rsidTr="009124D1">
        <w:trPr>
          <w:trHeight w:val="315"/>
          <w:jc w:val="center"/>
        </w:trPr>
        <w:tc>
          <w:tcPr>
            <w:tcW w:w="3293" w:type="dxa"/>
            <w:vMerge w:val="restart"/>
            <w:tcBorders>
              <w:top w:val="single" w:sz="8"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lang w:eastAsia="it-IT"/>
              </w:rPr>
              <w:t>DISCIPLINE</w:t>
            </w:r>
          </w:p>
        </w:tc>
        <w:tc>
          <w:tcPr>
            <w:tcW w:w="1256" w:type="dxa"/>
            <w:vMerge w:val="restart"/>
            <w:tcBorders>
              <w:top w:val="single" w:sz="8" w:space="0" w:color="auto"/>
              <w:left w:val="single" w:sz="4" w:space="0" w:color="auto"/>
            </w:tcBorders>
            <w:shd w:val="clear" w:color="auto" w:fill="auto"/>
            <w:vAlign w:val="center"/>
          </w:tcPr>
          <w:p w:rsidR="00032A4E" w:rsidRDefault="00032A4E" w:rsidP="00032A4E">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7D09" w:rsidRPr="009A7D09" w:rsidRDefault="00032A4E" w:rsidP="00032A4E">
            <w:pPr>
              <w:spacing w:after="0" w:line="240" w:lineRule="auto"/>
              <w:jc w:val="center"/>
              <w:rPr>
                <w:rFonts w:ascii="Arial Narrow" w:eastAsia="Times New Roman" w:hAnsi="Arial Narrow" w:cs="Arial"/>
                <w:b/>
                <w:color w:val="000000"/>
                <w:lang w:eastAsia="it-IT"/>
              </w:rPr>
            </w:pPr>
            <w:r>
              <w:rPr>
                <w:rFonts w:ascii="Arial" w:eastAsia="Times New Roman" w:hAnsi="Arial" w:cs="Arial"/>
                <w:b/>
                <w:color w:val="000000"/>
                <w:lang w:eastAsia="it-IT"/>
              </w:rPr>
              <w:t>D.M. 39/1998</w:t>
            </w:r>
          </w:p>
        </w:tc>
        <w:tc>
          <w:tcPr>
            <w:tcW w:w="1285" w:type="dxa"/>
            <w:vMerge w:val="restart"/>
            <w:tcBorders>
              <w:top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18"/>
                <w:szCs w:val="16"/>
                <w:lang w:eastAsia="it-IT"/>
              </w:rPr>
            </w:pPr>
          </w:p>
          <w:p w:rsidR="009A7D09" w:rsidRPr="009A7D09" w:rsidRDefault="009124D1" w:rsidP="009A7D09">
            <w:pPr>
              <w:spacing w:after="0" w:line="240" w:lineRule="auto"/>
              <w:jc w:val="center"/>
              <w:rPr>
                <w:rFonts w:ascii="Arial Narrow" w:eastAsia="Times New Roman" w:hAnsi="Arial Narrow" w:cs="Arial"/>
                <w:b/>
                <w:color w:val="000000"/>
                <w:spacing w:val="4"/>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r w:rsidR="009A7D09" w:rsidRPr="00CE488B">
              <w:rPr>
                <w:rFonts w:ascii="Arial Narrow" w:eastAsia="Times New Roman" w:hAnsi="Arial Narrow" w:cs="Arial"/>
                <w:b/>
                <w:sz w:val="18"/>
                <w:szCs w:val="16"/>
                <w:lang w:eastAsia="it-IT"/>
              </w:rPr>
              <w:t>)</w:t>
            </w:r>
          </w:p>
        </w:tc>
        <w:tc>
          <w:tcPr>
            <w:tcW w:w="4981" w:type="dxa"/>
            <w:gridSpan w:val="12"/>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Ore</w:t>
            </w:r>
          </w:p>
        </w:tc>
      </w:tr>
      <w:tr w:rsidR="009A7D09" w:rsidRPr="009A7D09" w:rsidTr="009124D1">
        <w:trPr>
          <w:trHeight w:val="273"/>
          <w:jc w:val="center"/>
        </w:trPr>
        <w:tc>
          <w:tcPr>
            <w:tcW w:w="3293" w:type="dxa"/>
            <w:vMerge/>
            <w:tcBorders>
              <w:righ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256" w:type="dxa"/>
            <w:vMerge/>
            <w:tcBorders>
              <w:lef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285" w:type="dxa"/>
            <w:vMerge/>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p>
        </w:tc>
        <w:tc>
          <w:tcPr>
            <w:tcW w:w="1813" w:type="dxa"/>
            <w:gridSpan w:val="4"/>
            <w:vMerge w:val="restart"/>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p>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1° biennio</w:t>
            </w:r>
          </w:p>
          <w:p w:rsidR="009A7D09" w:rsidRPr="009A7D09" w:rsidRDefault="009A7D09" w:rsidP="009A7D09">
            <w:pPr>
              <w:spacing w:after="0" w:line="240" w:lineRule="auto"/>
              <w:jc w:val="center"/>
              <w:rPr>
                <w:rFonts w:ascii="Arial Narrow" w:eastAsia="Times New Roman" w:hAnsi="Arial Narrow" w:cs="Arial"/>
                <w:b/>
                <w:color w:val="000000"/>
                <w:lang w:eastAsia="it-IT"/>
              </w:rPr>
            </w:pPr>
          </w:p>
        </w:tc>
        <w:tc>
          <w:tcPr>
            <w:tcW w:w="1998" w:type="dxa"/>
            <w:gridSpan w:val="6"/>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2° biennio</w:t>
            </w:r>
          </w:p>
        </w:tc>
        <w:tc>
          <w:tcPr>
            <w:tcW w:w="1170" w:type="dxa"/>
            <w:gridSpan w:val="2"/>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5 anno</w:t>
            </w:r>
          </w:p>
        </w:tc>
      </w:tr>
      <w:tr w:rsidR="009A7D09" w:rsidRPr="009A7D09" w:rsidTr="009124D1">
        <w:trPr>
          <w:trHeight w:val="315"/>
          <w:jc w:val="center"/>
        </w:trPr>
        <w:tc>
          <w:tcPr>
            <w:tcW w:w="3293"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56"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85"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1813" w:type="dxa"/>
            <w:gridSpan w:val="4"/>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3168" w:type="dxa"/>
            <w:gridSpan w:val="8"/>
            <w:tcBorders>
              <w:top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9124D1">
        <w:trPr>
          <w:trHeight w:val="111"/>
          <w:jc w:val="center"/>
        </w:trPr>
        <w:tc>
          <w:tcPr>
            <w:tcW w:w="3293" w:type="dxa"/>
            <w:vMerge/>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56" w:type="dxa"/>
            <w:vMerge/>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85"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lang w:eastAsia="it-IT"/>
              </w:rPr>
            </w:pPr>
          </w:p>
        </w:tc>
        <w:tc>
          <w:tcPr>
            <w:tcW w:w="886"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1^</w:t>
            </w:r>
          </w:p>
        </w:tc>
        <w:tc>
          <w:tcPr>
            <w:tcW w:w="927"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2^</w:t>
            </w:r>
          </w:p>
        </w:tc>
        <w:tc>
          <w:tcPr>
            <w:tcW w:w="9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3^</w:t>
            </w:r>
          </w:p>
        </w:tc>
        <w:tc>
          <w:tcPr>
            <w:tcW w:w="1009"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4^</w:t>
            </w:r>
          </w:p>
        </w:tc>
        <w:tc>
          <w:tcPr>
            <w:tcW w:w="1160"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5^</w:t>
            </w:r>
          </w:p>
        </w:tc>
      </w:tr>
      <w:tr w:rsidR="009A7D09" w:rsidRPr="009A7D09" w:rsidTr="009124D1">
        <w:trPr>
          <w:trHeight w:val="167"/>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256"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tc>
        <w:tc>
          <w:tcPr>
            <w:tcW w:w="1285"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A-20</w:t>
            </w:r>
          </w:p>
          <w:p w:rsidR="0004306B" w:rsidRPr="009A7D09" w:rsidRDefault="0004306B"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886"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27"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3" w:type="dxa"/>
            <w:gridSpan w:val="2"/>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3" w:type="dxa"/>
            <w:gridSpan w:val="3"/>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182" w:type="dxa"/>
            <w:gridSpan w:val="3"/>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9124D1">
        <w:trPr>
          <w:trHeight w:val="205"/>
          <w:jc w:val="center"/>
        </w:trPr>
        <w:tc>
          <w:tcPr>
            <w:tcW w:w="329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56"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29/C</w:t>
            </w:r>
          </w:p>
        </w:tc>
        <w:tc>
          <w:tcPr>
            <w:tcW w:w="1285"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B-03</w:t>
            </w:r>
          </w:p>
        </w:tc>
        <w:tc>
          <w:tcPr>
            <w:tcW w:w="1813" w:type="dxa"/>
            <w:gridSpan w:val="4"/>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993" w:type="dxa"/>
            <w:gridSpan w:val="2"/>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3" w:type="dxa"/>
            <w:gridSpan w:val="3"/>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182" w:type="dxa"/>
            <w:gridSpan w:val="3"/>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9124D1">
        <w:trPr>
          <w:trHeight w:val="215"/>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256" w:type="dxa"/>
            <w:tcBorders>
              <w:left w:val="single" w:sz="4" w:space="0" w:color="auto"/>
            </w:tcBorders>
            <w:shd w:val="clear" w:color="auto" w:fill="auto"/>
          </w:tcPr>
          <w:p w:rsidR="009A7D09" w:rsidRPr="00DD2A2E" w:rsidRDefault="0029526F" w:rsidP="00EB7776">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12/A-</w:t>
            </w:r>
            <w:r w:rsidR="00DD2A2E">
              <w:rPr>
                <w:rFonts w:ascii="Arial Narrow" w:eastAsia="Times New Roman" w:hAnsi="Arial Narrow" w:cs="Arial"/>
                <w:color w:val="000000"/>
                <w:sz w:val="20"/>
                <w:szCs w:val="20"/>
                <w:lang w:eastAsia="it-IT"/>
              </w:rPr>
              <w:t>13/A</w:t>
            </w:r>
          </w:p>
        </w:tc>
        <w:tc>
          <w:tcPr>
            <w:tcW w:w="1285" w:type="dxa"/>
          </w:tcPr>
          <w:p w:rsidR="009A7D09" w:rsidRDefault="009A2B62" w:rsidP="00DD2A2E">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04306B" w:rsidRPr="009A7D09" w:rsidRDefault="0004306B" w:rsidP="00DD2A2E">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886"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27"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3" w:type="dxa"/>
            <w:gridSpan w:val="2"/>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3" w:type="dxa"/>
            <w:gridSpan w:val="3"/>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182" w:type="dxa"/>
            <w:gridSpan w:val="3"/>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9124D1">
        <w:trPr>
          <w:trHeight w:val="101"/>
          <w:jc w:val="center"/>
        </w:trPr>
        <w:tc>
          <w:tcPr>
            <w:tcW w:w="329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56" w:type="dxa"/>
            <w:tcBorders>
              <w:left w:val="single" w:sz="4" w:space="0" w:color="auto"/>
            </w:tcBorders>
            <w:shd w:val="clear" w:color="auto" w:fill="auto"/>
          </w:tcPr>
          <w:p w:rsidR="009A7D09" w:rsidRPr="009A7D09" w:rsidRDefault="009A7D09" w:rsidP="00EB7776">
            <w:pPr>
              <w:snapToGrid w:val="0"/>
              <w:spacing w:after="0" w:line="240" w:lineRule="auto"/>
              <w:jc w:val="center"/>
              <w:rPr>
                <w:rFonts w:ascii="Arial Narrow" w:eastAsia="Times New Roman" w:hAnsi="Arial Narrow" w:cs="Arial"/>
                <w:b/>
                <w:i/>
                <w:strike/>
                <w:sz w:val="20"/>
                <w:szCs w:val="20"/>
                <w:lang w:eastAsia="it-IT"/>
              </w:rPr>
            </w:pPr>
            <w:r w:rsidRPr="009A7D09">
              <w:rPr>
                <w:rFonts w:ascii="Arial Narrow" w:eastAsia="Times New Roman" w:hAnsi="Arial Narrow" w:cs="Arial"/>
                <w:i/>
                <w:color w:val="000000"/>
                <w:sz w:val="20"/>
                <w:szCs w:val="20"/>
                <w:lang w:eastAsia="it-IT"/>
              </w:rPr>
              <w:t>24/C</w:t>
            </w:r>
          </w:p>
        </w:tc>
        <w:tc>
          <w:tcPr>
            <w:tcW w:w="1285" w:type="dxa"/>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B-12</w:t>
            </w:r>
          </w:p>
        </w:tc>
        <w:tc>
          <w:tcPr>
            <w:tcW w:w="1813"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993" w:type="dxa"/>
            <w:gridSpan w:val="2"/>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3" w:type="dxa"/>
            <w:gridSpan w:val="3"/>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182" w:type="dxa"/>
            <w:gridSpan w:val="3"/>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9124D1">
        <w:trPr>
          <w:trHeight w:val="209"/>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256" w:type="dxa"/>
            <w:tcBorders>
              <w:left w:val="single" w:sz="4" w:space="0" w:color="auto"/>
            </w:tcBorders>
            <w:shd w:val="clear" w:color="auto" w:fill="auto"/>
          </w:tcPr>
          <w:p w:rsidR="009A7D09" w:rsidRPr="009A7D09" w:rsidRDefault="009A7D09" w:rsidP="00EB7776">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r w:rsidR="0029526F">
              <w:rPr>
                <w:rFonts w:ascii="Arial Narrow" w:eastAsia="Times New Roman" w:hAnsi="Arial Narrow" w:cs="Arial"/>
                <w:sz w:val="20"/>
                <w:szCs w:val="20"/>
                <w:lang w:eastAsia="it-IT"/>
              </w:rPr>
              <w:t>-</w:t>
            </w:r>
            <w:r w:rsidRPr="009A7D09">
              <w:rPr>
                <w:rFonts w:ascii="Arial Narrow" w:eastAsia="Times New Roman" w:hAnsi="Arial Narrow" w:cs="Arial"/>
                <w:color w:val="000000"/>
                <w:sz w:val="20"/>
                <w:szCs w:val="20"/>
                <w:lang w:eastAsia="it-IT"/>
              </w:rPr>
              <w:t>71/A</w:t>
            </w:r>
          </w:p>
        </w:tc>
        <w:tc>
          <w:tcPr>
            <w:tcW w:w="1285"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A-37</w:t>
            </w:r>
          </w:p>
        </w:tc>
        <w:tc>
          <w:tcPr>
            <w:tcW w:w="886"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27"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3" w:type="dxa"/>
            <w:gridSpan w:val="2"/>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993"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182"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r>
      <w:tr w:rsidR="009A7D09" w:rsidRPr="009A7D09" w:rsidTr="009124D1">
        <w:trPr>
          <w:trHeight w:val="151"/>
          <w:jc w:val="center"/>
        </w:trPr>
        <w:tc>
          <w:tcPr>
            <w:tcW w:w="329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256" w:type="dxa"/>
            <w:tcBorders>
              <w:left w:val="single" w:sz="4" w:space="0" w:color="auto"/>
            </w:tcBorders>
            <w:shd w:val="clear" w:color="auto" w:fill="auto"/>
          </w:tcPr>
          <w:p w:rsidR="009A7D09" w:rsidRPr="009A7D09" w:rsidRDefault="0004306B" w:rsidP="009A7D09">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32/C</w:t>
            </w:r>
          </w:p>
        </w:tc>
        <w:tc>
          <w:tcPr>
            <w:tcW w:w="1285" w:type="dxa"/>
          </w:tcPr>
          <w:p w:rsidR="009A7D09" w:rsidRPr="009A7D09" w:rsidRDefault="009A7D09" w:rsidP="009A7D09">
            <w:pPr>
              <w:spacing w:after="0" w:line="240" w:lineRule="auto"/>
              <w:jc w:val="center"/>
              <w:rPr>
                <w:rFonts w:ascii="Arial Narrow" w:eastAsia="Times New Roman" w:hAnsi="Arial Narrow" w:cs="Arial"/>
                <w:i/>
                <w:color w:val="000000"/>
                <w:spacing w:val="2"/>
                <w:sz w:val="20"/>
                <w:szCs w:val="20"/>
                <w:lang w:eastAsia="it-IT"/>
              </w:rPr>
            </w:pPr>
            <w:r w:rsidRPr="009A7D09">
              <w:rPr>
                <w:rFonts w:ascii="Arial Narrow" w:eastAsia="Times New Roman" w:hAnsi="Arial Narrow" w:cs="Arial"/>
                <w:i/>
                <w:color w:val="000000"/>
                <w:spacing w:val="2"/>
                <w:sz w:val="20"/>
                <w:szCs w:val="20"/>
                <w:lang w:eastAsia="it-IT"/>
              </w:rPr>
              <w:t>B-17</w:t>
            </w:r>
          </w:p>
        </w:tc>
        <w:tc>
          <w:tcPr>
            <w:tcW w:w="1813"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pacing w:val="2"/>
                <w:sz w:val="20"/>
                <w:szCs w:val="20"/>
                <w:lang w:eastAsia="it-IT"/>
              </w:rPr>
              <w:t xml:space="preserve">66* </w:t>
            </w:r>
          </w:p>
        </w:tc>
        <w:tc>
          <w:tcPr>
            <w:tcW w:w="993" w:type="dxa"/>
            <w:gridSpan w:val="2"/>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93"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182"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r>
      <w:tr w:rsidR="009A7D09" w:rsidRPr="009A7D09" w:rsidTr="009124D1">
        <w:trPr>
          <w:trHeight w:val="259"/>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informatiche</w:t>
            </w:r>
          </w:p>
        </w:tc>
        <w:tc>
          <w:tcPr>
            <w:tcW w:w="1256"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w:t>
            </w:r>
            <w:r w:rsidRPr="009A7D09">
              <w:rPr>
                <w:rFonts w:ascii="Arial Narrow" w:eastAsia="Times New Roman" w:hAnsi="Arial Narrow" w:cs="Arial"/>
                <w:sz w:val="20"/>
                <w:szCs w:val="20"/>
                <w:lang w:eastAsia="it-IT"/>
              </w:rPr>
              <w:t>35/A</w:t>
            </w:r>
            <w:r w:rsidRPr="009A7D09">
              <w:rPr>
                <w:rFonts w:ascii="Arial Narrow" w:eastAsia="Times New Roman" w:hAnsi="Arial Narrow" w:cs="Arial"/>
                <w:color w:val="000000"/>
                <w:sz w:val="20"/>
                <w:szCs w:val="20"/>
                <w:lang w:eastAsia="it-IT"/>
              </w:rPr>
              <w:t xml:space="preserve"> </w:t>
            </w:r>
          </w:p>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color w:val="000000"/>
                <w:sz w:val="20"/>
                <w:szCs w:val="20"/>
                <w:lang w:eastAsia="it-IT"/>
              </w:rPr>
              <w:t>42/A</w:t>
            </w:r>
          </w:p>
        </w:tc>
        <w:tc>
          <w:tcPr>
            <w:tcW w:w="1285" w:type="dxa"/>
          </w:tcPr>
          <w:p w:rsidR="009A7D09" w:rsidRPr="009A7D09" w:rsidRDefault="00D900E8"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A-40</w:t>
            </w:r>
          </w:p>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Cs/>
                <w:sz w:val="20"/>
                <w:szCs w:val="20"/>
                <w:lang w:eastAsia="it-IT"/>
              </w:rPr>
              <w:t>A-41</w:t>
            </w:r>
          </w:p>
        </w:tc>
        <w:tc>
          <w:tcPr>
            <w:tcW w:w="854" w:type="dxa"/>
            <w:shd w:val="clear" w:color="auto" w:fill="auto"/>
          </w:tcPr>
          <w:p w:rsidR="009A7D09" w:rsidRPr="009A7D09" w:rsidRDefault="009A7D09" w:rsidP="009A7D09">
            <w:pPr>
              <w:spacing w:after="0" w:line="240" w:lineRule="auto"/>
              <w:jc w:val="center"/>
              <w:rPr>
                <w:rFonts w:ascii="Arial Narrow" w:eastAsia="Times New Roman" w:hAnsi="Arial Narrow" w:cs="Arial"/>
                <w:i/>
                <w:color w:val="000000"/>
                <w:spacing w:val="2"/>
                <w:sz w:val="20"/>
                <w:szCs w:val="20"/>
                <w:lang w:eastAsia="it-IT"/>
              </w:rPr>
            </w:pPr>
            <w:r w:rsidRPr="009A7D09">
              <w:rPr>
                <w:rFonts w:ascii="Arial Narrow" w:eastAsia="Times New Roman" w:hAnsi="Arial Narrow" w:cs="Arial"/>
                <w:color w:val="000000"/>
                <w:sz w:val="20"/>
                <w:szCs w:val="20"/>
                <w:lang w:eastAsia="it-IT"/>
              </w:rPr>
              <w:t>99</w:t>
            </w:r>
          </w:p>
        </w:tc>
        <w:tc>
          <w:tcPr>
            <w:tcW w:w="959" w:type="dxa"/>
            <w:gridSpan w:val="3"/>
            <w:vMerge w:val="restart"/>
            <w:shd w:val="clear" w:color="auto" w:fill="C0C0C0"/>
          </w:tcPr>
          <w:p w:rsidR="009A7D09" w:rsidRPr="009A7D09" w:rsidRDefault="009A7D09" w:rsidP="009A7D09">
            <w:pPr>
              <w:spacing w:after="0" w:line="240" w:lineRule="auto"/>
              <w:jc w:val="center"/>
              <w:rPr>
                <w:rFonts w:ascii="Arial Narrow" w:eastAsia="Times New Roman" w:hAnsi="Arial Narrow" w:cs="Arial"/>
                <w:i/>
                <w:color w:val="000000"/>
                <w:spacing w:val="2"/>
                <w:sz w:val="20"/>
                <w:szCs w:val="20"/>
                <w:lang w:eastAsia="it-IT"/>
              </w:rPr>
            </w:pPr>
          </w:p>
        </w:tc>
        <w:tc>
          <w:tcPr>
            <w:tcW w:w="993" w:type="dxa"/>
            <w:gridSpan w:val="2"/>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93"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182"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r>
      <w:tr w:rsidR="009A7D09" w:rsidRPr="009A7D09" w:rsidTr="009124D1">
        <w:trPr>
          <w:trHeight w:val="159"/>
          <w:jc w:val="center"/>
        </w:trPr>
        <w:tc>
          <w:tcPr>
            <w:tcW w:w="329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256" w:type="dxa"/>
            <w:tcBorders>
              <w:left w:val="single" w:sz="4" w:space="0" w:color="auto"/>
            </w:tcBorders>
            <w:shd w:val="clear" w:color="auto" w:fill="auto"/>
          </w:tcPr>
          <w:p w:rsidR="009A7D09" w:rsidRPr="009A7D09" w:rsidRDefault="00EB7776" w:rsidP="009A7D09">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sz w:val="20"/>
                <w:szCs w:val="20"/>
                <w:lang w:eastAsia="it-IT"/>
              </w:rPr>
              <w:t>30/C–</w:t>
            </w:r>
            <w:r w:rsidR="009A7D09" w:rsidRPr="009A7D09">
              <w:rPr>
                <w:rFonts w:ascii="Arial Narrow" w:eastAsia="Times New Roman" w:hAnsi="Arial Narrow" w:cs="Arial"/>
                <w:i/>
                <w:sz w:val="20"/>
                <w:szCs w:val="20"/>
                <w:lang w:eastAsia="it-IT"/>
              </w:rPr>
              <w:t>31/C</w:t>
            </w:r>
          </w:p>
        </w:tc>
        <w:tc>
          <w:tcPr>
            <w:tcW w:w="1285" w:type="dxa"/>
          </w:tcPr>
          <w:p w:rsidR="009A7D09" w:rsidRPr="009A7D09" w:rsidRDefault="009A7D09" w:rsidP="009A7D09">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i/>
                <w:color w:val="000000"/>
                <w:sz w:val="20"/>
                <w:szCs w:val="20"/>
                <w:lang w:eastAsia="it-IT"/>
              </w:rPr>
              <w:t>B-16</w:t>
            </w:r>
          </w:p>
        </w:tc>
        <w:tc>
          <w:tcPr>
            <w:tcW w:w="854"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Cs/>
                <w:i/>
                <w:color w:val="000000"/>
                <w:sz w:val="20"/>
                <w:szCs w:val="20"/>
                <w:lang w:eastAsia="it-IT"/>
              </w:rPr>
              <w:t>66*</w:t>
            </w:r>
          </w:p>
        </w:tc>
        <w:tc>
          <w:tcPr>
            <w:tcW w:w="959" w:type="dxa"/>
            <w:gridSpan w:val="3"/>
            <w:vMerge/>
            <w:shd w:val="clear" w:color="auto" w:fill="C0C0C0"/>
          </w:tcPr>
          <w:p w:rsidR="009A7D09" w:rsidRPr="009A7D09" w:rsidRDefault="009A7D09" w:rsidP="009A7D09">
            <w:pPr>
              <w:spacing w:after="0" w:line="240" w:lineRule="auto"/>
              <w:jc w:val="center"/>
              <w:rPr>
                <w:rFonts w:ascii="Arial Narrow" w:eastAsia="Times New Roman" w:hAnsi="Arial Narrow" w:cs="Arial"/>
                <w:i/>
                <w:color w:val="000000"/>
                <w:spacing w:val="2"/>
                <w:sz w:val="20"/>
                <w:szCs w:val="20"/>
                <w:lang w:eastAsia="it-IT"/>
              </w:rPr>
            </w:pPr>
          </w:p>
        </w:tc>
        <w:tc>
          <w:tcPr>
            <w:tcW w:w="993" w:type="dxa"/>
            <w:gridSpan w:val="2"/>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93"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182"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r>
      <w:tr w:rsidR="009A7D09" w:rsidRPr="009A7D09" w:rsidTr="009124D1">
        <w:trPr>
          <w:trHeight w:val="267"/>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e tecnologie applicate ***</w:t>
            </w:r>
          </w:p>
        </w:tc>
        <w:tc>
          <w:tcPr>
            <w:tcW w:w="1256" w:type="dxa"/>
            <w:tcBorders>
              <w:left w:val="single" w:sz="4" w:space="0" w:color="auto"/>
            </w:tcBorders>
            <w:shd w:val="clear" w:color="auto" w:fill="auto"/>
          </w:tcPr>
          <w:p w:rsidR="009A7D09" w:rsidRPr="00DD2A2E"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68/A</w:t>
            </w:r>
            <w:r w:rsidR="00542D7B">
              <w:rPr>
                <w:rFonts w:ascii="Arial Narrow" w:eastAsia="Times New Roman" w:hAnsi="Arial Narrow" w:cs="Arial"/>
                <w:sz w:val="20"/>
                <w:szCs w:val="20"/>
                <w:lang w:eastAsia="it-IT"/>
              </w:rPr>
              <w:t>-</w:t>
            </w:r>
            <w:r w:rsidR="00DD2A2E">
              <w:rPr>
                <w:rFonts w:ascii="Arial Narrow" w:eastAsia="Times New Roman" w:hAnsi="Arial Narrow" w:cs="Arial"/>
                <w:sz w:val="20"/>
                <w:szCs w:val="20"/>
                <w:lang w:eastAsia="it-IT"/>
              </w:rPr>
              <w:t>70/A</w:t>
            </w:r>
          </w:p>
        </w:tc>
        <w:tc>
          <w:tcPr>
            <w:tcW w:w="1285"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A-44</w:t>
            </w:r>
          </w:p>
          <w:p w:rsidR="00DD2A2E" w:rsidRPr="009A7D09" w:rsidRDefault="00DD2A2E" w:rsidP="009A7D09">
            <w:pPr>
              <w:spacing w:after="0" w:line="240" w:lineRule="auto"/>
              <w:jc w:val="center"/>
              <w:rPr>
                <w:rFonts w:ascii="Arial Narrow" w:eastAsia="Times New Roman" w:hAnsi="Arial Narrow" w:cs="Arial"/>
                <w:color w:val="000000"/>
                <w:sz w:val="20"/>
                <w:szCs w:val="20"/>
                <w:lang w:eastAsia="it-IT"/>
              </w:rPr>
            </w:pPr>
            <w:r w:rsidRPr="00B276F8">
              <w:rPr>
                <w:rFonts w:ascii="Arial Narrow" w:eastAsia="Times New Roman" w:hAnsi="Arial Narrow" w:cs="Arial"/>
                <w:b/>
                <w:bCs/>
                <w:color w:val="000000"/>
                <w:sz w:val="20"/>
                <w:szCs w:val="20"/>
                <w:lang w:eastAsia="it-IT"/>
              </w:rPr>
              <w:t>A-35</w:t>
            </w:r>
            <w:r>
              <w:rPr>
                <w:rFonts w:ascii="Arial Narrow" w:eastAsia="Times New Roman" w:hAnsi="Arial Narrow" w:cs="Arial"/>
                <w:b/>
                <w:bCs/>
                <w:color w:val="000000"/>
                <w:sz w:val="20"/>
                <w:szCs w:val="20"/>
                <w:lang w:eastAsia="it-IT"/>
              </w:rPr>
              <w:t xml:space="preserve"> (Nuova)</w:t>
            </w:r>
          </w:p>
        </w:tc>
        <w:tc>
          <w:tcPr>
            <w:tcW w:w="854" w:type="dxa"/>
            <w:shd w:val="clear" w:color="auto" w:fill="C0C0C0"/>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95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993" w:type="dxa"/>
            <w:gridSpan w:val="2"/>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93"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182"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r>
      <w:tr w:rsidR="009A7D09" w:rsidRPr="009A7D09" w:rsidTr="008569D8">
        <w:trPr>
          <w:trHeight w:val="315"/>
          <w:jc w:val="center"/>
        </w:trPr>
        <w:tc>
          <w:tcPr>
            <w:tcW w:w="10815" w:type="dxa"/>
            <w:gridSpan w:val="15"/>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DISCIPLINE COMUNI ALLE ARTICOLAZIONI</w:t>
            </w:r>
          </w:p>
          <w:p w:rsidR="009A7D09" w:rsidRPr="009A7D09" w:rsidRDefault="009A7D09" w:rsidP="00381E2D">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 xml:space="preserve">“TESSILE, ABBIGLIAMENTO E MODA” E “CALZATURE E MODA” </w:t>
            </w:r>
          </w:p>
        </w:tc>
      </w:tr>
      <w:tr w:rsidR="009A7D09" w:rsidRPr="009A7D09" w:rsidTr="009124D1">
        <w:trPr>
          <w:trHeight w:val="175"/>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Complementi di matematica </w:t>
            </w:r>
          </w:p>
        </w:tc>
        <w:tc>
          <w:tcPr>
            <w:tcW w:w="1256" w:type="dxa"/>
            <w:tcBorders>
              <w:left w:val="single" w:sz="4" w:space="0" w:color="auto"/>
            </w:tcBorders>
            <w:shd w:val="clear" w:color="auto" w:fill="auto"/>
          </w:tcPr>
          <w:p w:rsidR="009A7D09" w:rsidRDefault="00DD2A2E"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47/A</w:t>
            </w:r>
          </w:p>
          <w:p w:rsidR="00DD2A2E" w:rsidRPr="009A7D09" w:rsidRDefault="00DD2A2E"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p>
        </w:tc>
        <w:tc>
          <w:tcPr>
            <w:tcW w:w="1285" w:type="dxa"/>
          </w:tcPr>
          <w:p w:rsidR="00DD2A2E"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9A7D09" w:rsidRPr="009A7D09" w:rsidRDefault="00DD2A2E"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sz w:val="20"/>
                <w:szCs w:val="20"/>
                <w:lang w:eastAsia="it-IT"/>
              </w:rPr>
              <w:t>A-27</w:t>
            </w:r>
            <w:r w:rsidR="009A7D09" w:rsidRPr="009A7D09">
              <w:rPr>
                <w:rFonts w:ascii="Arial Narrow" w:eastAsia="Times New Roman" w:hAnsi="Arial Narrow" w:cs="Arial"/>
                <w:color w:val="000000"/>
                <w:sz w:val="20"/>
                <w:szCs w:val="20"/>
                <w:lang w:eastAsia="it-IT"/>
              </w:rPr>
              <w:t xml:space="preserve"> </w:t>
            </w:r>
          </w:p>
        </w:tc>
        <w:tc>
          <w:tcPr>
            <w:tcW w:w="1813" w:type="dxa"/>
            <w:gridSpan w:val="4"/>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009"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160" w:type="dxa"/>
            <w:tcBorders>
              <w:bottom w:val="single" w:sz="8" w:space="0" w:color="auto"/>
            </w:tcBorders>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9124D1">
        <w:trPr>
          <w:trHeight w:val="283"/>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Chimica applicata e nobilitazione dei materiali per i prodotti moda                                                    </w:t>
            </w:r>
          </w:p>
        </w:tc>
        <w:tc>
          <w:tcPr>
            <w:tcW w:w="1256" w:type="dxa"/>
            <w:tcBorders>
              <w:left w:val="single" w:sz="4" w:space="0" w:color="auto"/>
            </w:tcBorders>
            <w:shd w:val="clear" w:color="auto" w:fill="auto"/>
          </w:tcPr>
          <w:p w:rsidR="009A7D09" w:rsidRPr="009A7D09" w:rsidRDefault="009A7D09" w:rsidP="00D30791">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12/A-13/A</w:t>
            </w:r>
          </w:p>
        </w:tc>
        <w:tc>
          <w:tcPr>
            <w:tcW w:w="1285" w:type="dxa"/>
          </w:tcPr>
          <w:p w:rsidR="009A7D09" w:rsidRPr="009A7D09" w:rsidRDefault="007E2592"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tc>
        <w:tc>
          <w:tcPr>
            <w:tcW w:w="1813" w:type="dxa"/>
            <w:gridSpan w:val="4"/>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99</w:t>
            </w:r>
          </w:p>
        </w:tc>
        <w:tc>
          <w:tcPr>
            <w:tcW w:w="1009" w:type="dxa"/>
            <w:gridSpan w:val="4"/>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1160" w:type="dxa"/>
            <w:shd w:val="clear" w:color="000000"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99</w:t>
            </w:r>
          </w:p>
        </w:tc>
      </w:tr>
      <w:tr w:rsidR="009A7D09" w:rsidRPr="009A7D09" w:rsidTr="00381E2D">
        <w:trPr>
          <w:trHeight w:val="562"/>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Economia e marketing delle aziende della moda  </w:t>
            </w:r>
          </w:p>
        </w:tc>
        <w:tc>
          <w:tcPr>
            <w:tcW w:w="1256" w:type="dxa"/>
            <w:tcBorders>
              <w:left w:val="single" w:sz="4" w:space="0" w:color="auto"/>
            </w:tcBorders>
            <w:shd w:val="clear" w:color="auto" w:fill="auto"/>
          </w:tcPr>
          <w:p w:rsidR="002D1380" w:rsidRDefault="002D1380"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17/A </w:t>
            </w:r>
          </w:p>
          <w:p w:rsidR="009A7D09" w:rsidRPr="009A7D09" w:rsidRDefault="002D1380" w:rsidP="009A7D09">
            <w:pPr>
              <w:spacing w:after="0" w:line="240" w:lineRule="auto"/>
              <w:rPr>
                <w:rFonts w:ascii="Arial Narrow" w:eastAsia="Times New Roman" w:hAnsi="Arial Narrow" w:cs="Arial"/>
                <w:color w:val="FF0000"/>
                <w:sz w:val="20"/>
                <w:szCs w:val="20"/>
                <w:lang w:eastAsia="it-IT"/>
              </w:rPr>
            </w:pPr>
            <w:r>
              <w:rPr>
                <w:rFonts w:ascii="Arial Narrow" w:eastAsia="Times New Roman" w:hAnsi="Arial Narrow" w:cs="Arial"/>
                <w:sz w:val="20"/>
                <w:szCs w:val="20"/>
                <w:lang w:eastAsia="it-IT"/>
              </w:rPr>
              <w:t xml:space="preserve">19/A </w:t>
            </w:r>
          </w:p>
        </w:tc>
        <w:tc>
          <w:tcPr>
            <w:tcW w:w="1285" w:type="dxa"/>
          </w:tcPr>
          <w:p w:rsidR="009A7D09" w:rsidRPr="009A7D09" w:rsidRDefault="002D1380"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A-45</w:t>
            </w:r>
            <w:r w:rsidR="009A7D09" w:rsidRPr="009A7D09">
              <w:rPr>
                <w:rFonts w:ascii="Arial Narrow" w:eastAsia="Times New Roman" w:hAnsi="Arial Narrow" w:cs="Arial"/>
                <w:color w:val="000000"/>
                <w:sz w:val="20"/>
                <w:szCs w:val="20"/>
                <w:lang w:eastAsia="it-IT"/>
              </w:rPr>
              <w:t xml:space="preserve"> </w:t>
            </w:r>
          </w:p>
          <w:p w:rsidR="009A7D09" w:rsidRPr="009A7D09" w:rsidRDefault="002D1380"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A-46</w:t>
            </w:r>
          </w:p>
        </w:tc>
        <w:tc>
          <w:tcPr>
            <w:tcW w:w="1813" w:type="dxa"/>
            <w:gridSpan w:val="4"/>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66</w:t>
            </w:r>
          </w:p>
        </w:tc>
        <w:tc>
          <w:tcPr>
            <w:tcW w:w="1009"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1160" w:type="dxa"/>
            <w:shd w:val="clear" w:color="000000"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99</w:t>
            </w:r>
          </w:p>
        </w:tc>
      </w:tr>
      <w:tr w:rsidR="009A7D09" w:rsidRPr="009A7D09" w:rsidTr="008569D8">
        <w:trPr>
          <w:trHeight w:val="315"/>
          <w:jc w:val="center"/>
        </w:trPr>
        <w:tc>
          <w:tcPr>
            <w:tcW w:w="10815" w:type="dxa"/>
            <w:gridSpan w:val="15"/>
            <w:tcBorders>
              <w:top w:val="single" w:sz="8" w:space="0" w:color="auto"/>
              <w:left w:val="single" w:sz="8" w:space="0" w:color="auto"/>
              <w:bottom w:val="nil"/>
            </w:tcBorders>
          </w:tcPr>
          <w:p w:rsidR="009A7D09" w:rsidRPr="009A7D09" w:rsidRDefault="009A7D09" w:rsidP="00381E2D">
            <w:pPr>
              <w:spacing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color w:val="000000"/>
                <w:sz w:val="20"/>
                <w:szCs w:val="20"/>
                <w:lang w:eastAsia="it-IT"/>
              </w:rPr>
              <w:t xml:space="preserve">ARTICOLAZIONE “TESSILE, ABBIGLIAMENTO E MODA”- </w:t>
            </w:r>
          </w:p>
        </w:tc>
      </w:tr>
      <w:tr w:rsidR="009A7D09" w:rsidRPr="009A7D09" w:rsidTr="009124D1">
        <w:trPr>
          <w:trHeight w:val="315"/>
          <w:jc w:val="center"/>
        </w:trPr>
        <w:tc>
          <w:tcPr>
            <w:tcW w:w="3293" w:type="dxa"/>
            <w:tcBorders>
              <w:top w:val="single" w:sz="8" w:space="0" w:color="auto"/>
              <w:left w:val="single" w:sz="8" w:space="0" w:color="auto"/>
              <w:bottom w:val="nil"/>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dei materiali e dei processi produttivi e organizzativi della moda                                                 </w:t>
            </w:r>
          </w:p>
        </w:tc>
        <w:tc>
          <w:tcPr>
            <w:tcW w:w="1256" w:type="dxa"/>
            <w:tcBorders>
              <w:top w:val="single" w:sz="8" w:space="0" w:color="auto"/>
              <w:left w:val="single" w:sz="4" w:space="0" w:color="auto"/>
              <w:bottom w:val="nil"/>
            </w:tcBorders>
            <w:shd w:val="clear" w:color="auto" w:fill="auto"/>
          </w:tcPr>
          <w:p w:rsidR="009A7D09" w:rsidRPr="00B276F8" w:rsidRDefault="00B276F8"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68/A - </w:t>
            </w:r>
            <w:r w:rsidR="009A7D09" w:rsidRPr="009A7D09">
              <w:rPr>
                <w:rFonts w:ascii="Arial Narrow" w:eastAsia="Times New Roman" w:hAnsi="Arial Narrow" w:cs="Arial"/>
                <w:sz w:val="20"/>
                <w:szCs w:val="20"/>
                <w:lang w:eastAsia="it-IT"/>
              </w:rPr>
              <w:t>70/A</w:t>
            </w:r>
          </w:p>
          <w:p w:rsidR="009A7D09" w:rsidRPr="009A7D09" w:rsidRDefault="009A7D09" w:rsidP="009A7D09">
            <w:pPr>
              <w:spacing w:after="0" w:line="240" w:lineRule="auto"/>
              <w:rPr>
                <w:rFonts w:ascii="Arial Narrow" w:eastAsia="Times New Roman" w:hAnsi="Arial Narrow" w:cs="Arial"/>
                <w:color w:val="FF0000"/>
                <w:sz w:val="20"/>
                <w:szCs w:val="20"/>
                <w:lang w:eastAsia="it-IT"/>
              </w:rPr>
            </w:pPr>
          </w:p>
        </w:tc>
        <w:tc>
          <w:tcPr>
            <w:tcW w:w="1285" w:type="dxa"/>
          </w:tcPr>
          <w:p w:rsidR="00B365FB" w:rsidRPr="00B365FB" w:rsidRDefault="00B365FB" w:rsidP="009A7D09">
            <w:pPr>
              <w:spacing w:after="0" w:line="240" w:lineRule="auto"/>
              <w:jc w:val="center"/>
              <w:rPr>
                <w:rFonts w:ascii="Arial Narrow" w:eastAsia="Times New Roman" w:hAnsi="Arial Narrow" w:cs="Arial"/>
                <w:bCs/>
                <w:color w:val="000000"/>
                <w:sz w:val="20"/>
                <w:szCs w:val="20"/>
                <w:lang w:eastAsia="it-IT"/>
              </w:rPr>
            </w:pPr>
            <w:r w:rsidRPr="00B365FB">
              <w:rPr>
                <w:rFonts w:ascii="Arial Narrow" w:eastAsia="Times New Roman" w:hAnsi="Arial Narrow" w:cs="Arial"/>
                <w:bCs/>
                <w:color w:val="000000"/>
                <w:sz w:val="20"/>
                <w:szCs w:val="20"/>
                <w:lang w:eastAsia="it-IT"/>
              </w:rPr>
              <w:t xml:space="preserve">A-44 </w:t>
            </w:r>
            <w:r w:rsidR="009A7D09" w:rsidRPr="00B365FB">
              <w:rPr>
                <w:rFonts w:ascii="Arial Narrow" w:eastAsia="Times New Roman" w:hAnsi="Arial Narrow" w:cs="Arial"/>
                <w:bCs/>
                <w:color w:val="000000"/>
                <w:sz w:val="20"/>
                <w:szCs w:val="20"/>
                <w:lang w:eastAsia="it-IT"/>
              </w:rPr>
              <w:t xml:space="preserve"> </w:t>
            </w:r>
          </w:p>
          <w:p w:rsidR="009A7D09" w:rsidRPr="00B276F8" w:rsidRDefault="009A7D09" w:rsidP="00B276F8">
            <w:pPr>
              <w:spacing w:after="0" w:line="240" w:lineRule="auto"/>
              <w:jc w:val="center"/>
              <w:rPr>
                <w:rFonts w:ascii="Arial Narrow" w:eastAsia="Times New Roman" w:hAnsi="Arial Narrow" w:cs="Arial"/>
                <w:b/>
                <w:bCs/>
                <w:color w:val="000000"/>
                <w:sz w:val="20"/>
                <w:szCs w:val="20"/>
                <w:lang w:eastAsia="it-IT"/>
              </w:rPr>
            </w:pPr>
          </w:p>
        </w:tc>
        <w:tc>
          <w:tcPr>
            <w:tcW w:w="1813" w:type="dxa"/>
            <w:gridSpan w:val="4"/>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81"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165</w:t>
            </w:r>
          </w:p>
        </w:tc>
        <w:tc>
          <w:tcPr>
            <w:tcW w:w="99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1188" w:type="dxa"/>
            <w:gridSpan w:val="4"/>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165</w:t>
            </w:r>
          </w:p>
        </w:tc>
      </w:tr>
      <w:tr w:rsidR="009A7D09" w:rsidRPr="009A7D09" w:rsidTr="009124D1">
        <w:trPr>
          <w:trHeight w:val="315"/>
          <w:jc w:val="center"/>
        </w:trPr>
        <w:tc>
          <w:tcPr>
            <w:tcW w:w="3293" w:type="dxa"/>
            <w:tcBorders>
              <w:top w:val="single" w:sz="8" w:space="0" w:color="auto"/>
              <w:left w:val="single" w:sz="8" w:space="0" w:color="auto"/>
              <w:bottom w:val="nil"/>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Ideazione, progettazione e industrializzazione dei prodotti moda                                                             </w:t>
            </w:r>
          </w:p>
        </w:tc>
        <w:tc>
          <w:tcPr>
            <w:tcW w:w="1256" w:type="dxa"/>
            <w:tcBorders>
              <w:top w:val="single" w:sz="8" w:space="0" w:color="auto"/>
              <w:left w:val="single" w:sz="4" w:space="0" w:color="auto"/>
              <w:bottom w:val="nil"/>
            </w:tcBorders>
            <w:shd w:val="clear" w:color="auto" w:fill="auto"/>
          </w:tcPr>
          <w:p w:rsidR="009A7D09" w:rsidRPr="00B276F8" w:rsidRDefault="00B276F8"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68/A - </w:t>
            </w:r>
            <w:r w:rsidR="009A7D09" w:rsidRPr="009A7D09">
              <w:rPr>
                <w:rFonts w:ascii="Arial Narrow" w:eastAsia="Times New Roman" w:hAnsi="Arial Narrow" w:cs="Arial"/>
                <w:sz w:val="20"/>
                <w:szCs w:val="20"/>
                <w:lang w:eastAsia="it-IT"/>
              </w:rPr>
              <w:t>70/A</w:t>
            </w:r>
          </w:p>
          <w:p w:rsidR="009A7D09" w:rsidRPr="009A7D09" w:rsidRDefault="009A7D09" w:rsidP="009A7D09">
            <w:pPr>
              <w:spacing w:after="0" w:line="240" w:lineRule="auto"/>
              <w:rPr>
                <w:rFonts w:ascii="Arial Narrow" w:eastAsia="Times New Roman" w:hAnsi="Arial Narrow" w:cs="Arial"/>
                <w:color w:val="FF0000"/>
                <w:sz w:val="20"/>
                <w:szCs w:val="20"/>
                <w:lang w:eastAsia="it-IT"/>
              </w:rPr>
            </w:pPr>
          </w:p>
        </w:tc>
        <w:tc>
          <w:tcPr>
            <w:tcW w:w="1285" w:type="dxa"/>
          </w:tcPr>
          <w:p w:rsidR="00B365FB" w:rsidRPr="00B365FB" w:rsidRDefault="00B365FB" w:rsidP="00B365FB">
            <w:pPr>
              <w:spacing w:after="0" w:line="240" w:lineRule="auto"/>
              <w:jc w:val="center"/>
              <w:rPr>
                <w:rFonts w:ascii="Arial Narrow" w:eastAsia="Times New Roman" w:hAnsi="Arial Narrow" w:cs="Arial"/>
                <w:bCs/>
                <w:color w:val="000000"/>
                <w:sz w:val="20"/>
                <w:szCs w:val="20"/>
                <w:lang w:eastAsia="it-IT"/>
              </w:rPr>
            </w:pPr>
            <w:r w:rsidRPr="00B365FB">
              <w:rPr>
                <w:rFonts w:ascii="Arial Narrow" w:eastAsia="Times New Roman" w:hAnsi="Arial Narrow" w:cs="Arial"/>
                <w:bCs/>
                <w:color w:val="000000"/>
                <w:sz w:val="20"/>
                <w:szCs w:val="20"/>
                <w:lang w:eastAsia="it-IT"/>
              </w:rPr>
              <w:t xml:space="preserve">A-44 </w:t>
            </w:r>
          </w:p>
          <w:p w:rsidR="009A7D09" w:rsidRPr="00B276F8" w:rsidRDefault="009A7D09" w:rsidP="00B365FB">
            <w:pPr>
              <w:spacing w:after="0" w:line="240" w:lineRule="auto"/>
              <w:jc w:val="center"/>
              <w:rPr>
                <w:rFonts w:ascii="Arial Narrow" w:eastAsia="Times New Roman" w:hAnsi="Arial Narrow" w:cs="Arial"/>
                <w:b/>
                <w:bCs/>
                <w:color w:val="000000"/>
                <w:sz w:val="20"/>
                <w:szCs w:val="20"/>
                <w:lang w:eastAsia="it-IT"/>
              </w:rPr>
            </w:pPr>
          </w:p>
        </w:tc>
        <w:tc>
          <w:tcPr>
            <w:tcW w:w="1813" w:type="dxa"/>
            <w:gridSpan w:val="4"/>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81"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198</w:t>
            </w:r>
          </w:p>
        </w:tc>
        <w:tc>
          <w:tcPr>
            <w:tcW w:w="99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198</w:t>
            </w:r>
          </w:p>
        </w:tc>
        <w:tc>
          <w:tcPr>
            <w:tcW w:w="1188" w:type="dxa"/>
            <w:gridSpan w:val="4"/>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198</w:t>
            </w:r>
          </w:p>
        </w:tc>
      </w:tr>
      <w:tr w:rsidR="009A7D09" w:rsidRPr="009A7D09" w:rsidTr="008569D8">
        <w:trPr>
          <w:trHeight w:val="315"/>
          <w:jc w:val="center"/>
        </w:trPr>
        <w:tc>
          <w:tcPr>
            <w:tcW w:w="10815" w:type="dxa"/>
            <w:gridSpan w:val="15"/>
            <w:tcBorders>
              <w:top w:val="single" w:sz="8" w:space="0" w:color="auto"/>
              <w:left w:val="single" w:sz="8" w:space="0" w:color="auto"/>
              <w:bottom w:val="nil"/>
            </w:tcBorders>
          </w:tcPr>
          <w:p w:rsidR="009A7D09" w:rsidRPr="009A7D09" w:rsidRDefault="009A7D09" w:rsidP="00381E2D">
            <w:pPr>
              <w:spacing w:before="120" w:after="12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color w:val="000000"/>
                <w:sz w:val="20"/>
                <w:szCs w:val="20"/>
                <w:lang w:eastAsia="it-IT"/>
              </w:rPr>
              <w:t>ARTICOLAZIONE “CALZATURE E MODA”-</w:t>
            </w:r>
          </w:p>
        </w:tc>
      </w:tr>
      <w:tr w:rsidR="009A7D09" w:rsidRPr="009A7D09" w:rsidTr="009124D1">
        <w:trPr>
          <w:trHeight w:val="315"/>
          <w:jc w:val="center"/>
        </w:trPr>
        <w:tc>
          <w:tcPr>
            <w:tcW w:w="3293" w:type="dxa"/>
            <w:tcBorders>
              <w:top w:val="single" w:sz="8" w:space="0" w:color="auto"/>
              <w:left w:val="single" w:sz="8" w:space="0" w:color="auto"/>
              <w:bottom w:val="nil"/>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dei materiali e dei processi produttivi e organizzativi della moda                                                                        </w:t>
            </w:r>
          </w:p>
        </w:tc>
        <w:tc>
          <w:tcPr>
            <w:tcW w:w="1256" w:type="dxa"/>
            <w:tcBorders>
              <w:top w:val="single" w:sz="8" w:space="0" w:color="auto"/>
              <w:left w:val="single" w:sz="4" w:space="0" w:color="auto"/>
              <w:bottom w:val="nil"/>
            </w:tcBorders>
            <w:shd w:val="clear" w:color="auto" w:fill="auto"/>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68/A -70/A</w:t>
            </w:r>
          </w:p>
        </w:tc>
        <w:tc>
          <w:tcPr>
            <w:tcW w:w="1285" w:type="dxa"/>
          </w:tcPr>
          <w:p w:rsid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B365FB">
              <w:rPr>
                <w:rFonts w:ascii="Arial Narrow" w:eastAsia="Times New Roman" w:hAnsi="Arial Narrow" w:cs="Arial"/>
                <w:bCs/>
                <w:color w:val="000000"/>
                <w:sz w:val="20"/>
                <w:szCs w:val="20"/>
                <w:lang w:eastAsia="it-IT"/>
              </w:rPr>
              <w:t>A-44</w:t>
            </w:r>
          </w:p>
          <w:p w:rsidR="00C107CE" w:rsidRPr="00B365FB" w:rsidRDefault="00C107CE" w:rsidP="00381E2D">
            <w:pPr>
              <w:spacing w:after="0" w:line="240" w:lineRule="auto"/>
              <w:jc w:val="center"/>
              <w:rPr>
                <w:rFonts w:ascii="Arial Narrow" w:eastAsia="Times New Roman" w:hAnsi="Arial Narrow" w:cs="Arial"/>
                <w:bCs/>
                <w:color w:val="000000"/>
                <w:sz w:val="20"/>
                <w:szCs w:val="20"/>
                <w:lang w:eastAsia="it-IT"/>
              </w:rPr>
            </w:pPr>
            <w:r w:rsidRPr="00B276F8">
              <w:rPr>
                <w:rFonts w:ascii="Arial Narrow" w:eastAsia="Times New Roman" w:hAnsi="Arial Narrow" w:cs="Arial"/>
                <w:b/>
                <w:bCs/>
                <w:color w:val="000000"/>
                <w:sz w:val="20"/>
                <w:szCs w:val="20"/>
                <w:lang w:eastAsia="it-IT"/>
              </w:rPr>
              <w:t>A-35</w:t>
            </w:r>
            <w:r w:rsidR="00374062">
              <w:rPr>
                <w:rFonts w:ascii="Arial Narrow" w:eastAsia="Times New Roman" w:hAnsi="Arial Narrow" w:cs="Arial"/>
                <w:b/>
                <w:bCs/>
                <w:color w:val="000000"/>
                <w:sz w:val="20"/>
                <w:szCs w:val="20"/>
                <w:lang w:eastAsia="it-IT"/>
              </w:rPr>
              <w:t xml:space="preserve"> (Nuova)</w:t>
            </w:r>
            <w:r w:rsidRPr="00B276F8">
              <w:rPr>
                <w:rFonts w:ascii="Arial Narrow" w:eastAsia="Times New Roman" w:hAnsi="Arial Narrow" w:cs="Arial"/>
                <w:b/>
                <w:bCs/>
                <w:color w:val="000000"/>
                <w:sz w:val="20"/>
                <w:szCs w:val="20"/>
                <w:lang w:eastAsia="it-IT"/>
              </w:rPr>
              <w:t xml:space="preserve"> </w:t>
            </w:r>
          </w:p>
        </w:tc>
        <w:tc>
          <w:tcPr>
            <w:tcW w:w="1813" w:type="dxa"/>
            <w:gridSpan w:val="4"/>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81"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165</w:t>
            </w:r>
          </w:p>
        </w:tc>
        <w:tc>
          <w:tcPr>
            <w:tcW w:w="99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1188" w:type="dxa"/>
            <w:gridSpan w:val="4"/>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165</w:t>
            </w:r>
          </w:p>
        </w:tc>
      </w:tr>
      <w:tr w:rsidR="009A7D09" w:rsidRPr="009A7D09" w:rsidTr="009124D1">
        <w:trPr>
          <w:trHeight w:val="315"/>
          <w:jc w:val="center"/>
        </w:trPr>
        <w:tc>
          <w:tcPr>
            <w:tcW w:w="3293" w:type="dxa"/>
            <w:tcBorders>
              <w:top w:val="single" w:sz="8" w:space="0" w:color="auto"/>
              <w:left w:val="single" w:sz="8" w:space="0" w:color="auto"/>
              <w:bottom w:val="nil"/>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Ideazione, progettazione e industrializzazione dei prodotti moda                                                                                             </w:t>
            </w:r>
          </w:p>
        </w:tc>
        <w:tc>
          <w:tcPr>
            <w:tcW w:w="1256" w:type="dxa"/>
            <w:tcBorders>
              <w:top w:val="single" w:sz="8" w:space="0" w:color="auto"/>
              <w:left w:val="single" w:sz="4" w:space="0" w:color="auto"/>
              <w:bottom w:val="nil"/>
            </w:tcBorders>
            <w:shd w:val="clear" w:color="auto" w:fill="auto"/>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68/A -70/A</w:t>
            </w:r>
          </w:p>
        </w:tc>
        <w:tc>
          <w:tcPr>
            <w:tcW w:w="1285" w:type="dxa"/>
          </w:tcPr>
          <w:p w:rsid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B365FB">
              <w:rPr>
                <w:rFonts w:ascii="Arial Narrow" w:eastAsia="Times New Roman" w:hAnsi="Arial Narrow" w:cs="Arial"/>
                <w:bCs/>
                <w:color w:val="000000"/>
                <w:sz w:val="20"/>
                <w:szCs w:val="20"/>
                <w:lang w:eastAsia="it-IT"/>
              </w:rPr>
              <w:t>A-44</w:t>
            </w:r>
          </w:p>
          <w:p w:rsidR="00C107CE" w:rsidRPr="00B365FB" w:rsidRDefault="00C107CE" w:rsidP="00381E2D">
            <w:pPr>
              <w:spacing w:after="0" w:line="240" w:lineRule="auto"/>
              <w:jc w:val="center"/>
              <w:rPr>
                <w:rFonts w:ascii="Arial Narrow" w:eastAsia="Times New Roman" w:hAnsi="Arial Narrow" w:cs="Arial"/>
                <w:bCs/>
                <w:color w:val="000000"/>
                <w:sz w:val="20"/>
                <w:szCs w:val="20"/>
                <w:lang w:eastAsia="it-IT"/>
              </w:rPr>
            </w:pPr>
            <w:r w:rsidRPr="00B276F8">
              <w:rPr>
                <w:rFonts w:ascii="Arial Narrow" w:eastAsia="Times New Roman" w:hAnsi="Arial Narrow" w:cs="Arial"/>
                <w:b/>
                <w:bCs/>
                <w:color w:val="000000"/>
                <w:sz w:val="20"/>
                <w:szCs w:val="20"/>
                <w:lang w:eastAsia="it-IT"/>
              </w:rPr>
              <w:t>A-35</w:t>
            </w:r>
            <w:r w:rsidR="00374062">
              <w:rPr>
                <w:rFonts w:ascii="Arial Narrow" w:eastAsia="Times New Roman" w:hAnsi="Arial Narrow" w:cs="Arial"/>
                <w:b/>
                <w:bCs/>
                <w:color w:val="000000"/>
                <w:sz w:val="20"/>
                <w:szCs w:val="20"/>
                <w:lang w:eastAsia="it-IT"/>
              </w:rPr>
              <w:t xml:space="preserve"> (Nuova)</w:t>
            </w:r>
            <w:r w:rsidRPr="00B276F8">
              <w:rPr>
                <w:rFonts w:ascii="Arial Narrow" w:eastAsia="Times New Roman" w:hAnsi="Arial Narrow" w:cs="Arial"/>
                <w:b/>
                <w:bCs/>
                <w:color w:val="000000"/>
                <w:sz w:val="20"/>
                <w:szCs w:val="20"/>
                <w:lang w:eastAsia="it-IT"/>
              </w:rPr>
              <w:t xml:space="preserve"> </w:t>
            </w:r>
          </w:p>
        </w:tc>
        <w:tc>
          <w:tcPr>
            <w:tcW w:w="1813" w:type="dxa"/>
            <w:gridSpan w:val="4"/>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81"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198</w:t>
            </w:r>
          </w:p>
        </w:tc>
        <w:tc>
          <w:tcPr>
            <w:tcW w:w="99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198</w:t>
            </w:r>
          </w:p>
        </w:tc>
        <w:tc>
          <w:tcPr>
            <w:tcW w:w="1188" w:type="dxa"/>
            <w:gridSpan w:val="4"/>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198</w:t>
            </w:r>
          </w:p>
        </w:tc>
      </w:tr>
      <w:tr w:rsidR="009A7D09" w:rsidRPr="009A7D09" w:rsidTr="009124D1">
        <w:trPr>
          <w:trHeight w:val="203"/>
          <w:jc w:val="center"/>
        </w:trPr>
        <w:tc>
          <w:tcPr>
            <w:tcW w:w="3293" w:type="dxa"/>
            <w:tcBorders>
              <w:top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pacing w:val="2"/>
                <w:sz w:val="20"/>
                <w:szCs w:val="20"/>
                <w:lang w:eastAsia="it-IT"/>
              </w:rPr>
              <w:t xml:space="preserve">Totale ore annue di attività </w:t>
            </w:r>
            <w:r w:rsidRPr="009A7D09">
              <w:rPr>
                <w:rFonts w:ascii="Arial Narrow" w:eastAsia="Times New Roman" w:hAnsi="Arial Narrow" w:cs="Arial"/>
                <w:b/>
                <w:color w:val="000000"/>
                <w:spacing w:val="2"/>
                <w:sz w:val="20"/>
                <w:szCs w:val="20"/>
                <w:lang w:eastAsia="it-IT"/>
              </w:rPr>
              <w:t xml:space="preserve">e </w:t>
            </w:r>
            <w:r w:rsidRPr="009A7D09">
              <w:rPr>
                <w:rFonts w:ascii="Arial Narrow" w:eastAsia="Times New Roman" w:hAnsi="Arial Narrow" w:cs="Arial"/>
                <w:b/>
                <w:bCs/>
                <w:color w:val="000000"/>
                <w:spacing w:val="2"/>
                <w:sz w:val="20"/>
                <w:szCs w:val="20"/>
                <w:lang w:eastAsia="it-IT"/>
              </w:rPr>
              <w:t>insegnamenti di indirizzo</w:t>
            </w:r>
          </w:p>
        </w:tc>
        <w:tc>
          <w:tcPr>
            <w:tcW w:w="1256" w:type="dxa"/>
            <w:tcBorders>
              <w:top w:val="single" w:sz="8" w:space="0" w:color="auto"/>
              <w:left w:val="single" w:sz="4" w:space="0" w:color="auto"/>
              <w:bottom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bCs/>
                <w:color w:val="000000"/>
                <w:sz w:val="20"/>
                <w:szCs w:val="20"/>
                <w:lang w:eastAsia="it-IT"/>
              </w:rPr>
            </w:pPr>
          </w:p>
        </w:tc>
        <w:tc>
          <w:tcPr>
            <w:tcW w:w="1285" w:type="dxa"/>
            <w:tcBorders>
              <w:bottom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p>
        </w:tc>
        <w:tc>
          <w:tcPr>
            <w:tcW w:w="893" w:type="dxa"/>
            <w:gridSpan w:val="3"/>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920"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981"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999" w:type="dxa"/>
            <w:gridSpan w:val="3"/>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561</w:t>
            </w:r>
          </w:p>
        </w:tc>
        <w:tc>
          <w:tcPr>
            <w:tcW w:w="1188" w:type="dxa"/>
            <w:gridSpan w:val="4"/>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561</w:t>
            </w:r>
          </w:p>
        </w:tc>
      </w:tr>
      <w:tr w:rsidR="009A7D09" w:rsidRPr="009A7D09" w:rsidTr="009124D1">
        <w:trPr>
          <w:trHeight w:val="145"/>
          <w:jc w:val="center"/>
        </w:trPr>
        <w:tc>
          <w:tcPr>
            <w:tcW w:w="3293"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56" w:type="dxa"/>
            <w:tcBorders>
              <w:top w:val="single" w:sz="8" w:space="0" w:color="auto"/>
              <w:left w:val="single" w:sz="4" w:space="0" w:color="auto"/>
              <w:bottom w:val="single" w:sz="8" w:space="0" w:color="auto"/>
              <w:right w:val="single" w:sz="8" w:space="0" w:color="auto"/>
            </w:tcBorders>
            <w:shd w:val="clear" w:color="auto" w:fill="auto"/>
          </w:tcPr>
          <w:p w:rsidR="009A7D09" w:rsidRPr="009A7D09" w:rsidRDefault="00381E2D" w:rsidP="0004306B">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10/C-</w:t>
            </w:r>
            <w:r w:rsidR="009A7D09" w:rsidRPr="009A7D09">
              <w:rPr>
                <w:rFonts w:ascii="Arial Narrow" w:eastAsia="Times New Roman" w:hAnsi="Arial Narrow" w:cs="Arial"/>
                <w:i/>
                <w:color w:val="000000"/>
                <w:sz w:val="20"/>
                <w:szCs w:val="20"/>
                <w:lang w:eastAsia="it-IT"/>
              </w:rPr>
              <w:t>22/C</w:t>
            </w:r>
          </w:p>
        </w:tc>
        <w:tc>
          <w:tcPr>
            <w:tcW w:w="1285" w:type="dxa"/>
            <w:tcBorders>
              <w:top w:val="single" w:sz="8" w:space="0" w:color="auto"/>
              <w:left w:val="single" w:sz="8" w:space="0" w:color="auto"/>
              <w:bottom w:val="single" w:sz="8" w:space="0" w:color="auto"/>
              <w:right w:val="single" w:sz="8" w:space="0" w:color="auto"/>
            </w:tcBorders>
          </w:tcPr>
          <w:p w:rsidR="00DB0A8D" w:rsidRDefault="00DB0A8D" w:rsidP="009A7D09">
            <w:pPr>
              <w:spacing w:after="0" w:line="240" w:lineRule="auto"/>
              <w:jc w:val="center"/>
              <w:rPr>
                <w:rFonts w:ascii="Arial Narrow" w:eastAsia="Times New Roman" w:hAnsi="Arial Narrow" w:cs="Arial"/>
                <w:bCs/>
                <w:i/>
                <w:sz w:val="20"/>
                <w:szCs w:val="20"/>
                <w:lang w:eastAsia="it-IT"/>
              </w:rPr>
            </w:pPr>
            <w:r>
              <w:rPr>
                <w:rFonts w:ascii="Arial Narrow" w:eastAsia="Times New Roman" w:hAnsi="Arial Narrow" w:cs="Arial"/>
                <w:bCs/>
                <w:i/>
                <w:sz w:val="20"/>
                <w:szCs w:val="20"/>
                <w:lang w:eastAsia="it-IT"/>
              </w:rPr>
              <w:t xml:space="preserve">B-18 </w:t>
            </w:r>
          </w:p>
          <w:p w:rsidR="009A7D09" w:rsidRPr="00381E2D" w:rsidRDefault="009A7D09" w:rsidP="009A7D09">
            <w:pPr>
              <w:spacing w:after="0" w:line="240" w:lineRule="auto"/>
              <w:jc w:val="center"/>
              <w:rPr>
                <w:rFonts w:ascii="Arial Narrow" w:eastAsia="Times New Roman" w:hAnsi="Arial Narrow" w:cs="Arial"/>
                <w:b/>
                <w:bCs/>
                <w:i/>
                <w:sz w:val="20"/>
                <w:szCs w:val="20"/>
                <w:lang w:eastAsia="it-IT"/>
              </w:rPr>
            </w:pPr>
            <w:r w:rsidRPr="009A7D09">
              <w:rPr>
                <w:rFonts w:ascii="Arial Narrow" w:eastAsia="Times New Roman" w:hAnsi="Arial Narrow" w:cs="Arial"/>
                <w:bCs/>
                <w:i/>
                <w:sz w:val="20"/>
                <w:szCs w:val="20"/>
                <w:lang w:eastAsia="it-IT"/>
              </w:rPr>
              <w:t xml:space="preserve"> </w:t>
            </w:r>
            <w:r w:rsidRPr="00381E2D">
              <w:rPr>
                <w:rFonts w:ascii="Arial Narrow" w:eastAsia="Times New Roman" w:hAnsi="Arial Narrow" w:cs="Arial"/>
                <w:b/>
                <w:bCs/>
                <w:i/>
                <w:sz w:val="20"/>
                <w:szCs w:val="20"/>
                <w:lang w:eastAsia="it-IT"/>
              </w:rPr>
              <w:t>B-13</w:t>
            </w:r>
            <w:r w:rsidR="00374062">
              <w:rPr>
                <w:rFonts w:ascii="Arial Narrow" w:eastAsia="Times New Roman" w:hAnsi="Arial Narrow" w:cs="Arial"/>
                <w:b/>
                <w:bCs/>
                <w:i/>
                <w:sz w:val="20"/>
                <w:szCs w:val="20"/>
                <w:lang w:eastAsia="it-IT"/>
              </w:rPr>
              <w:t xml:space="preserve"> (Nuova)</w:t>
            </w:r>
          </w:p>
        </w:tc>
        <w:tc>
          <w:tcPr>
            <w:tcW w:w="1813" w:type="dxa"/>
            <w:gridSpan w:val="4"/>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998" w:type="dxa"/>
            <w:gridSpan w:val="6"/>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264              297                        561*</w:t>
            </w:r>
          </w:p>
        </w:tc>
        <w:tc>
          <w:tcPr>
            <w:tcW w:w="1170"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i/>
                <w:color w:val="000000"/>
                <w:sz w:val="20"/>
                <w:szCs w:val="20"/>
                <w:lang w:eastAsia="it-IT"/>
              </w:rPr>
              <w:t>330*</w:t>
            </w:r>
          </w:p>
        </w:tc>
      </w:tr>
      <w:tr w:rsidR="009A7D09" w:rsidRPr="009A7D09" w:rsidTr="009124D1">
        <w:trPr>
          <w:trHeight w:val="240"/>
          <w:jc w:val="center"/>
        </w:trPr>
        <w:tc>
          <w:tcPr>
            <w:tcW w:w="4549"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8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893"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920"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999"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999"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1170"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p>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9A7D09" w:rsidRPr="009A7D09" w:rsidRDefault="009A7D09" w:rsidP="009A7D09">
      <w:pPr>
        <w:spacing w:after="0" w:line="240" w:lineRule="auto"/>
        <w:rPr>
          <w:rFonts w:ascii="Arial" w:eastAsia="Times New Roman" w:hAnsi="Arial" w:cs="Arial"/>
          <w:b/>
          <w:sz w:val="20"/>
          <w:szCs w:val="20"/>
          <w:lang w:eastAsia="it-IT"/>
        </w:rPr>
      </w:pPr>
      <w:r w:rsidRPr="009A7D09">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490A81" w:rsidRPr="00490A81" w:rsidRDefault="009A7D09" w:rsidP="00490A81">
      <w:pPr>
        <w:shd w:val="clear" w:color="auto" w:fill="FFFFFF"/>
        <w:spacing w:after="120" w:line="240" w:lineRule="auto"/>
        <w:jc w:val="center"/>
        <w:rPr>
          <w:rFonts w:ascii="Arial Narrow" w:eastAsia="Times New Roman" w:hAnsi="Arial Narrow" w:cs="Arial"/>
          <w:b/>
          <w:sz w:val="36"/>
          <w:szCs w:val="36"/>
          <w:lang w:eastAsia="it-IT"/>
        </w:rPr>
      </w:pPr>
      <w:r w:rsidRPr="009A7D09">
        <w:rPr>
          <w:rFonts w:ascii="Arial Narrow" w:eastAsia="Times New Roman" w:hAnsi="Arial Narrow" w:cs="Arial"/>
          <w:b/>
          <w:sz w:val="36"/>
          <w:szCs w:val="36"/>
          <w:lang w:eastAsia="it-IT"/>
        </w:rPr>
        <w:br w:type="page"/>
      </w:r>
    </w:p>
    <w:p w:rsidR="00490A81" w:rsidRDefault="00490A81" w:rsidP="009A7D09">
      <w:pPr>
        <w:shd w:val="clear" w:color="auto" w:fill="FFFFFF"/>
        <w:spacing w:after="120" w:line="240" w:lineRule="auto"/>
        <w:jc w:val="center"/>
        <w:rPr>
          <w:rFonts w:ascii="Arial Narrow" w:eastAsia="Times New Roman" w:hAnsi="Arial Narrow" w:cs="Arial"/>
          <w:b/>
          <w:lang w:eastAsia="it-IT"/>
        </w:rPr>
      </w:pPr>
    </w:p>
    <w:p w:rsidR="009A7D09" w:rsidRDefault="009A7D09" w:rsidP="009A7D09">
      <w:pPr>
        <w:shd w:val="clear" w:color="auto" w:fill="FFFFFF"/>
        <w:spacing w:after="120" w:line="240" w:lineRule="auto"/>
        <w:jc w:val="center"/>
        <w:rPr>
          <w:rFonts w:ascii="Arial Narrow" w:eastAsia="Times New Roman" w:hAnsi="Arial Narrow" w:cs="Arial"/>
          <w:b/>
          <w:sz w:val="32"/>
          <w:szCs w:val="32"/>
          <w:lang w:eastAsia="it-IT"/>
        </w:rPr>
      </w:pPr>
      <w:r w:rsidRPr="00490A81">
        <w:rPr>
          <w:rFonts w:ascii="Arial Narrow" w:eastAsia="Times New Roman" w:hAnsi="Arial Narrow" w:cs="Arial"/>
          <w:b/>
          <w:lang w:eastAsia="it-IT"/>
        </w:rPr>
        <w:t>Q</w:t>
      </w:r>
      <w:r w:rsidRPr="009A7D09">
        <w:rPr>
          <w:rFonts w:ascii="Arial Narrow" w:eastAsia="Times New Roman" w:hAnsi="Arial Narrow" w:cs="Arial"/>
          <w:b/>
          <w:lang w:eastAsia="it-IT"/>
        </w:rPr>
        <w:t>uadro orario</w:t>
      </w:r>
      <w:r w:rsidRPr="009A7D09">
        <w:rPr>
          <w:rFonts w:ascii="Arial Narrow" w:eastAsia="Times New Roman" w:hAnsi="Arial Narrow" w:cs="Arial"/>
          <w:b/>
          <w:sz w:val="32"/>
          <w:szCs w:val="32"/>
          <w:lang w:eastAsia="it-IT"/>
        </w:rPr>
        <w:t xml:space="preserve"> </w:t>
      </w:r>
    </w:p>
    <w:p w:rsidR="00490A81" w:rsidRPr="009A7D09" w:rsidRDefault="00490A81" w:rsidP="009A7D09">
      <w:pPr>
        <w:shd w:val="clear" w:color="auto" w:fill="FFFFFF"/>
        <w:spacing w:after="120" w:line="240" w:lineRule="auto"/>
        <w:jc w:val="center"/>
        <w:rPr>
          <w:rFonts w:ascii="Arial Narrow" w:eastAsia="Times New Roman" w:hAnsi="Arial Narrow" w:cs="Arial"/>
          <w:b/>
          <w:lang w:eastAsia="it-IT"/>
        </w:rPr>
      </w:pPr>
    </w:p>
    <w:tbl>
      <w:tblPr>
        <w:tblW w:w="101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660"/>
        <w:gridCol w:w="1372"/>
        <w:gridCol w:w="1275"/>
        <w:gridCol w:w="567"/>
        <w:gridCol w:w="709"/>
        <w:gridCol w:w="851"/>
        <w:gridCol w:w="705"/>
        <w:gridCol w:w="145"/>
        <w:gridCol w:w="18"/>
        <w:gridCol w:w="833"/>
        <w:gridCol w:w="18"/>
      </w:tblGrid>
      <w:tr w:rsidR="009A7D09" w:rsidRPr="009A7D09" w:rsidTr="00142AD9">
        <w:trPr>
          <w:gridAfter w:val="1"/>
          <w:wAfter w:w="18" w:type="dxa"/>
          <w:trHeight w:val="345"/>
        </w:trPr>
        <w:tc>
          <w:tcPr>
            <w:tcW w:w="10135" w:type="dxa"/>
            <w:gridSpan w:val="10"/>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color w:val="000000"/>
                <w:lang w:eastAsia="it-IT"/>
              </w:rPr>
            </w:pPr>
            <w:r w:rsidRPr="009A7D09">
              <w:rPr>
                <w:rFonts w:ascii="Arial Narrow" w:eastAsia="Times New Roman" w:hAnsi="Arial Narrow" w:cs="Times New Roman"/>
                <w:b/>
                <w:bCs/>
                <w:color w:val="000000"/>
                <w:sz w:val="24"/>
                <w:szCs w:val="24"/>
                <w:lang w:eastAsia="it-IT"/>
              </w:rPr>
              <w:t>“AGRARIA, AGROALIMENTARE E AGROINDUSTRIA”:  ATTIVITÀ E INSEGNAMENTI OBBLIGATORI</w:t>
            </w:r>
          </w:p>
        </w:tc>
      </w:tr>
      <w:tr w:rsidR="009A7D09" w:rsidRPr="009A7D09" w:rsidTr="00B27F4C">
        <w:trPr>
          <w:gridAfter w:val="1"/>
          <w:wAfter w:w="18" w:type="dxa"/>
          <w:trHeight w:val="315"/>
        </w:trPr>
        <w:tc>
          <w:tcPr>
            <w:tcW w:w="3660" w:type="dxa"/>
            <w:vMerge w:val="restart"/>
            <w:tcBorders>
              <w:top w:val="single" w:sz="8" w:space="0" w:color="auto"/>
              <w:left w:val="single" w:sz="8" w:space="0" w:color="auto"/>
              <w:righ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lang w:eastAsia="it-IT"/>
              </w:rPr>
              <w:t>DISCIPLINE</w:t>
            </w:r>
          </w:p>
        </w:tc>
        <w:tc>
          <w:tcPr>
            <w:tcW w:w="1372" w:type="dxa"/>
            <w:vMerge w:val="restart"/>
            <w:tcBorders>
              <w:top w:val="single" w:sz="8" w:space="0" w:color="auto"/>
              <w:left w:val="single" w:sz="4" w:space="0" w:color="auto"/>
              <w:right w:val="single" w:sz="8" w:space="0" w:color="auto"/>
            </w:tcBorders>
            <w:vAlign w:val="center"/>
          </w:tcPr>
          <w:p w:rsidR="00E804CE" w:rsidRDefault="00E804CE" w:rsidP="00E804CE">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7D09" w:rsidRPr="009A7D09" w:rsidRDefault="00E804CE" w:rsidP="00E804CE">
            <w:pPr>
              <w:spacing w:after="0" w:line="240" w:lineRule="auto"/>
              <w:jc w:val="center"/>
              <w:rPr>
                <w:rFonts w:ascii="Arial Narrow" w:eastAsia="Times New Roman" w:hAnsi="Arial Narrow" w:cs="Arial"/>
                <w:b/>
                <w:color w:val="000000"/>
                <w:lang w:eastAsia="it-IT"/>
              </w:rPr>
            </w:pPr>
            <w:r>
              <w:rPr>
                <w:rFonts w:ascii="Arial" w:eastAsia="Times New Roman" w:hAnsi="Arial" w:cs="Arial"/>
                <w:b/>
                <w:color w:val="000000"/>
                <w:lang w:eastAsia="it-IT"/>
              </w:rPr>
              <w:t>D.M. 39/1998</w:t>
            </w:r>
          </w:p>
        </w:tc>
        <w:tc>
          <w:tcPr>
            <w:tcW w:w="1275" w:type="dxa"/>
            <w:vMerge w:val="restart"/>
            <w:tcBorders>
              <w:top w:val="single" w:sz="8" w:space="0" w:color="auto"/>
              <w:left w:val="single" w:sz="8" w:space="0" w:color="auto"/>
              <w:right w:val="single" w:sz="8" w:space="0" w:color="auto"/>
            </w:tcBorders>
          </w:tcPr>
          <w:p w:rsidR="009A7D09" w:rsidRPr="003106E4" w:rsidRDefault="00E3690A" w:rsidP="003106E4">
            <w:pPr>
              <w:spacing w:after="0" w:line="240" w:lineRule="auto"/>
              <w:jc w:val="center"/>
              <w:rPr>
                <w:rFonts w:ascii="Arial" w:eastAsia="Times New Roman" w:hAnsi="Arial" w:cs="Arial"/>
                <w:b/>
                <w:color w:val="000000" w:themeColor="text1"/>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sidR="003106E4">
              <w:rPr>
                <w:rFonts w:ascii="Arial" w:eastAsia="Times New Roman" w:hAnsi="Arial" w:cs="Arial"/>
                <w:b/>
                <w:color w:val="000000" w:themeColor="text1"/>
                <w:lang w:eastAsia="it-IT"/>
              </w:rPr>
              <w:t>D.P.R. 14/02/</w:t>
            </w:r>
            <w:r>
              <w:rPr>
                <w:rFonts w:ascii="Arial" w:eastAsia="Times New Roman" w:hAnsi="Arial" w:cs="Arial"/>
                <w:b/>
                <w:color w:val="000000" w:themeColor="text1"/>
                <w:lang w:eastAsia="it-IT"/>
              </w:rPr>
              <w:t>2016</w:t>
            </w:r>
            <w:r w:rsidRPr="00625E35">
              <w:rPr>
                <w:rFonts w:ascii="Arial" w:eastAsia="Times New Roman" w:hAnsi="Arial" w:cs="Arial"/>
                <w:b/>
                <w:color w:val="000000" w:themeColor="text1"/>
                <w:lang w:eastAsia="it-IT"/>
              </w:rPr>
              <w:t xml:space="preserve"> n° 19</w:t>
            </w:r>
          </w:p>
        </w:tc>
        <w:tc>
          <w:tcPr>
            <w:tcW w:w="3828" w:type="dxa"/>
            <w:gridSpan w:val="7"/>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ore</w:t>
            </w:r>
          </w:p>
        </w:tc>
      </w:tr>
      <w:tr w:rsidR="009A7D09" w:rsidRPr="009A7D09" w:rsidTr="00B27F4C">
        <w:trPr>
          <w:gridAfter w:val="1"/>
          <w:wAfter w:w="18" w:type="dxa"/>
          <w:trHeight w:val="315"/>
        </w:trPr>
        <w:tc>
          <w:tcPr>
            <w:tcW w:w="3660" w:type="dxa"/>
            <w:vMerge/>
            <w:tcBorders>
              <w:left w:val="single" w:sz="8" w:space="0" w:color="auto"/>
              <w:right w:val="single" w:sz="4" w:space="0" w:color="auto"/>
            </w:tcBorders>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372" w:type="dxa"/>
            <w:vMerge/>
            <w:tcBorders>
              <w:left w:val="single" w:sz="4" w:space="0" w:color="auto"/>
              <w:right w:val="single" w:sz="8" w:space="0" w:color="auto"/>
            </w:tcBorders>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275" w:type="dxa"/>
            <w:vMerge/>
            <w:tcBorders>
              <w:left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p>
        </w:tc>
        <w:tc>
          <w:tcPr>
            <w:tcW w:w="1276" w:type="dxa"/>
            <w:gridSpan w:val="2"/>
            <w:vMerge w:val="restart"/>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1° biennio</w:t>
            </w:r>
          </w:p>
        </w:tc>
        <w:tc>
          <w:tcPr>
            <w:tcW w:w="1556"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2° biennio</w:t>
            </w:r>
          </w:p>
        </w:tc>
        <w:tc>
          <w:tcPr>
            <w:tcW w:w="996" w:type="dxa"/>
            <w:gridSpan w:val="3"/>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5 anno</w:t>
            </w:r>
          </w:p>
        </w:tc>
      </w:tr>
      <w:tr w:rsidR="009A7D09" w:rsidRPr="009A7D09" w:rsidTr="00B27F4C">
        <w:trPr>
          <w:gridAfter w:val="1"/>
          <w:wAfter w:w="18" w:type="dxa"/>
          <w:trHeight w:val="315"/>
        </w:trPr>
        <w:tc>
          <w:tcPr>
            <w:tcW w:w="3660" w:type="dxa"/>
            <w:vMerge/>
            <w:tcBorders>
              <w:left w:val="single" w:sz="8" w:space="0" w:color="auto"/>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372" w:type="dxa"/>
            <w:vMerge/>
            <w:tcBorders>
              <w:left w:val="single" w:sz="4"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5" w:type="dxa"/>
            <w:vMerge/>
            <w:tcBorders>
              <w:left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6" w:type="dxa"/>
            <w:gridSpan w:val="2"/>
            <w:vMerge/>
            <w:tcBorders>
              <w:top w:val="single" w:sz="8" w:space="0" w:color="auto"/>
              <w:left w:val="single" w:sz="8" w:space="0" w:color="auto"/>
              <w:bottom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2552" w:type="dxa"/>
            <w:gridSpan w:val="5"/>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B27F4C">
        <w:trPr>
          <w:gridAfter w:val="1"/>
          <w:wAfter w:w="18" w:type="dxa"/>
          <w:trHeight w:val="315"/>
        </w:trPr>
        <w:tc>
          <w:tcPr>
            <w:tcW w:w="3660" w:type="dxa"/>
            <w:vMerge/>
            <w:tcBorders>
              <w:left w:val="single" w:sz="8" w:space="0" w:color="auto"/>
              <w:bottom w:val="single" w:sz="8" w:space="0" w:color="auto"/>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372" w:type="dxa"/>
            <w:vMerge/>
            <w:tcBorders>
              <w:left w:val="single" w:sz="4" w:space="0" w:color="auto"/>
              <w:bottom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5" w:type="dxa"/>
            <w:vMerge/>
            <w:tcBorders>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color w:val="000000"/>
                <w:spacing w:val="4"/>
                <w:lang w:eastAsia="it-IT"/>
              </w:rPr>
            </w:pP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1^</w:t>
            </w:r>
          </w:p>
        </w:tc>
        <w:tc>
          <w:tcPr>
            <w:tcW w:w="709"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2^</w:t>
            </w: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3^</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4^</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5^</w:t>
            </w:r>
          </w:p>
        </w:tc>
      </w:tr>
      <w:tr w:rsidR="009A7D09" w:rsidRPr="009A7D09" w:rsidTr="00B27F4C">
        <w:trPr>
          <w:gridAfter w:val="1"/>
          <w:wAfter w:w="18" w:type="dxa"/>
          <w:trHeight w:val="139"/>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49/A</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3106E4"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A-20</w:t>
            </w:r>
          </w:p>
          <w:p w:rsidR="009A7D09" w:rsidRDefault="004E59DB" w:rsidP="004E59DB">
            <w:pPr>
              <w:tabs>
                <w:tab w:val="center" w:pos="638"/>
              </w:tabs>
              <w:spacing w:after="0" w:line="240" w:lineRule="auto"/>
              <w:rPr>
                <w:rFonts w:ascii="Arial Narrow" w:eastAsia="Times New Roman" w:hAnsi="Arial Narrow" w:cs="Arial"/>
                <w:color w:val="000000"/>
                <w:sz w:val="20"/>
                <w:szCs w:val="20"/>
                <w:lang w:eastAsia="it-IT"/>
              </w:rPr>
            </w:pPr>
            <w:r w:rsidRPr="004E59DB">
              <w:rPr>
                <w:rFonts w:ascii="Arial Narrow" w:eastAsia="Times New Roman" w:hAnsi="Arial Narrow" w:cs="Arial"/>
                <w:b/>
                <w:color w:val="000000"/>
                <w:sz w:val="20"/>
                <w:szCs w:val="20"/>
                <w:lang w:eastAsia="it-IT"/>
              </w:rPr>
              <w:t>*</w:t>
            </w:r>
            <w:r>
              <w:rPr>
                <w:rFonts w:ascii="Arial Narrow" w:eastAsia="Times New Roman" w:hAnsi="Arial Narrow" w:cs="Arial"/>
                <w:b/>
                <w:color w:val="000000"/>
                <w:sz w:val="20"/>
                <w:szCs w:val="20"/>
                <w:lang w:eastAsia="it-IT"/>
              </w:rPr>
              <w:t>**</w:t>
            </w:r>
            <w:r>
              <w:rPr>
                <w:rFonts w:ascii="Arial Narrow" w:eastAsia="Times New Roman" w:hAnsi="Arial Narrow" w:cs="Arial"/>
                <w:color w:val="000000"/>
                <w:sz w:val="20"/>
                <w:szCs w:val="20"/>
                <w:lang w:eastAsia="it-IT"/>
              </w:rPr>
              <w:tab/>
            </w:r>
            <w:r w:rsidR="009A7D09" w:rsidRPr="009A7D09">
              <w:rPr>
                <w:rFonts w:ascii="Arial Narrow" w:eastAsia="Times New Roman" w:hAnsi="Arial Narrow" w:cs="Arial"/>
                <w:color w:val="000000"/>
                <w:sz w:val="20"/>
                <w:szCs w:val="20"/>
                <w:lang w:eastAsia="it-IT"/>
              </w:rPr>
              <w:t>A-27</w:t>
            </w:r>
          </w:p>
          <w:p w:rsidR="001E233F" w:rsidRPr="009A7D09" w:rsidRDefault="001E233F"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709"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1" w:type="dxa"/>
            <w:vMerge w:val="restart"/>
            <w:tcBorders>
              <w:top w:val="single" w:sz="8" w:space="0" w:color="auto"/>
              <w:left w:val="single" w:sz="8" w:space="0" w:color="auto"/>
              <w:right w:val="single" w:sz="8" w:space="0" w:color="auto"/>
            </w:tcBorders>
            <w:shd w:val="clear" w:color="auto" w:fill="BFBFBF"/>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w:t>
            </w:r>
          </w:p>
        </w:tc>
        <w:tc>
          <w:tcPr>
            <w:tcW w:w="850" w:type="dxa"/>
            <w:gridSpan w:val="2"/>
            <w:vMerge w:val="restart"/>
            <w:tcBorders>
              <w:top w:val="single" w:sz="8" w:space="0" w:color="auto"/>
              <w:left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color w:val="000000"/>
                <w:sz w:val="20"/>
                <w:szCs w:val="20"/>
                <w:lang w:eastAsia="it-IT"/>
              </w:rPr>
            </w:pPr>
          </w:p>
        </w:tc>
        <w:tc>
          <w:tcPr>
            <w:tcW w:w="851" w:type="dxa"/>
            <w:gridSpan w:val="2"/>
            <w:vMerge w:val="restart"/>
            <w:tcBorders>
              <w:top w:val="single" w:sz="8" w:space="0" w:color="auto"/>
              <w:left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color w:val="000000"/>
                <w:sz w:val="20"/>
                <w:szCs w:val="20"/>
                <w:lang w:eastAsia="it-IT"/>
              </w:rPr>
            </w:pPr>
          </w:p>
        </w:tc>
      </w:tr>
      <w:tr w:rsidR="009A7D09" w:rsidRPr="009A7D09" w:rsidTr="00B27F4C">
        <w:trPr>
          <w:gridAfter w:val="1"/>
          <w:wAfter w:w="18" w:type="dxa"/>
          <w:cantSplit/>
          <w:trHeight w:val="17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372" w:type="dxa"/>
            <w:tcBorders>
              <w:top w:val="single" w:sz="8" w:space="0" w:color="auto"/>
              <w:left w:val="single" w:sz="4" w:space="0" w:color="auto"/>
              <w:bottom w:val="single" w:sz="8" w:space="0" w:color="auto"/>
              <w:right w:val="single" w:sz="8" w:space="0" w:color="auto"/>
            </w:tcBorders>
          </w:tcPr>
          <w:p w:rsidR="0058298A" w:rsidRDefault="0058298A" w:rsidP="003106E4">
            <w:pPr>
              <w:snapToGrid w:val="0"/>
              <w:spacing w:after="0" w:line="240" w:lineRule="auto"/>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 xml:space="preserve">29/C </w:t>
            </w:r>
          </w:p>
          <w:p w:rsidR="009A7D09" w:rsidRPr="009A7D09" w:rsidRDefault="009A7D09" w:rsidP="003106E4">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5/C </w:t>
            </w:r>
          </w:p>
        </w:tc>
        <w:tc>
          <w:tcPr>
            <w:tcW w:w="1275" w:type="dxa"/>
            <w:tcBorders>
              <w:top w:val="single" w:sz="8" w:space="0" w:color="auto"/>
              <w:left w:val="single" w:sz="8" w:space="0" w:color="auto"/>
              <w:bottom w:val="single" w:sz="8" w:space="0" w:color="auto"/>
              <w:right w:val="single" w:sz="8" w:space="0" w:color="auto"/>
            </w:tcBorders>
          </w:tcPr>
          <w:p w:rsidR="003106E4" w:rsidRDefault="003106E4" w:rsidP="003106E4">
            <w:pPr>
              <w:spacing w:after="0" w:line="240" w:lineRule="auto"/>
              <w:jc w:val="center"/>
              <w:rPr>
                <w:rFonts w:ascii="Arial Narrow" w:eastAsia="Times New Roman" w:hAnsi="Arial Narrow" w:cs="Arial"/>
                <w:i/>
                <w:color w:val="000000"/>
                <w:spacing w:val="2"/>
                <w:sz w:val="20"/>
                <w:szCs w:val="20"/>
                <w:lang w:eastAsia="it-IT"/>
              </w:rPr>
            </w:pPr>
            <w:r>
              <w:rPr>
                <w:rFonts w:ascii="Arial Narrow" w:eastAsia="Times New Roman" w:hAnsi="Arial Narrow" w:cs="Arial"/>
                <w:i/>
                <w:color w:val="000000"/>
                <w:spacing w:val="2"/>
                <w:sz w:val="20"/>
                <w:szCs w:val="20"/>
                <w:lang w:eastAsia="it-IT"/>
              </w:rPr>
              <w:t>B-03</w:t>
            </w:r>
            <w:r w:rsidRPr="009A7D09">
              <w:rPr>
                <w:rFonts w:ascii="Arial Narrow" w:eastAsia="Times New Roman" w:hAnsi="Arial Narrow" w:cs="Arial"/>
                <w:i/>
                <w:color w:val="000000"/>
                <w:spacing w:val="2"/>
                <w:sz w:val="20"/>
                <w:szCs w:val="20"/>
                <w:lang w:eastAsia="it-IT"/>
              </w:rPr>
              <w:t xml:space="preserve"> </w:t>
            </w:r>
          </w:p>
          <w:p w:rsidR="009A7D09" w:rsidRPr="009A7D09" w:rsidRDefault="009A7D09" w:rsidP="003106E4">
            <w:pPr>
              <w:spacing w:after="0" w:line="240" w:lineRule="auto"/>
              <w:jc w:val="center"/>
              <w:rPr>
                <w:rFonts w:ascii="Arial Narrow" w:eastAsia="Times New Roman" w:hAnsi="Arial Narrow" w:cs="Arial"/>
                <w:i/>
                <w:color w:val="000000"/>
                <w:spacing w:val="2"/>
                <w:sz w:val="20"/>
                <w:szCs w:val="20"/>
                <w:lang w:eastAsia="it-IT"/>
              </w:rPr>
            </w:pPr>
            <w:r w:rsidRPr="009A7D09">
              <w:rPr>
                <w:rFonts w:ascii="Arial Narrow" w:eastAsia="Times New Roman" w:hAnsi="Arial Narrow" w:cs="Arial"/>
                <w:i/>
                <w:color w:val="000000"/>
                <w:spacing w:val="2"/>
                <w:sz w:val="20"/>
                <w:szCs w:val="20"/>
                <w:lang w:eastAsia="it-IT"/>
              </w:rPr>
              <w:t>B-11</w:t>
            </w:r>
          </w:p>
        </w:tc>
        <w:tc>
          <w:tcPr>
            <w:tcW w:w="1276"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pacing w:val="2"/>
                <w:sz w:val="20"/>
                <w:szCs w:val="20"/>
                <w:lang w:eastAsia="it-IT"/>
              </w:rPr>
              <w:t>66*</w:t>
            </w:r>
          </w:p>
        </w:tc>
        <w:tc>
          <w:tcPr>
            <w:tcW w:w="851" w:type="dxa"/>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50"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51"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r>
      <w:tr w:rsidR="009A7D09" w:rsidRPr="009A7D09" w:rsidTr="00B27F4C">
        <w:trPr>
          <w:gridAfter w:val="1"/>
          <w:wAfter w:w="18" w:type="dxa"/>
          <w:trHeight w:val="175"/>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28376D">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12/A</w:t>
            </w:r>
            <w:r w:rsidR="003106E4">
              <w:rPr>
                <w:rFonts w:ascii="Arial Narrow" w:eastAsia="Times New Roman" w:hAnsi="Arial Narrow" w:cs="Arial"/>
                <w:color w:val="000000"/>
                <w:sz w:val="20"/>
                <w:szCs w:val="20"/>
                <w:lang w:eastAsia="it-IT"/>
              </w:rPr>
              <w:t>-13/A</w:t>
            </w:r>
          </w:p>
        </w:tc>
        <w:tc>
          <w:tcPr>
            <w:tcW w:w="1275" w:type="dxa"/>
            <w:tcBorders>
              <w:top w:val="single" w:sz="8" w:space="0" w:color="auto"/>
              <w:left w:val="single" w:sz="8" w:space="0" w:color="auto"/>
              <w:bottom w:val="single" w:sz="8" w:space="0" w:color="auto"/>
              <w:right w:val="single" w:sz="8" w:space="0" w:color="auto"/>
            </w:tcBorders>
          </w:tcPr>
          <w:p w:rsidR="009A7D09" w:rsidRDefault="0058298A" w:rsidP="003106E4">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1E233F" w:rsidRPr="009A7D09" w:rsidRDefault="001E233F" w:rsidP="003106E4">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709"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1" w:type="dxa"/>
            <w:vMerge/>
            <w:tcBorders>
              <w:left w:val="single" w:sz="8" w:space="0" w:color="auto"/>
              <w:right w:val="single" w:sz="8" w:space="0" w:color="auto"/>
            </w:tcBorders>
            <w:shd w:val="clear" w:color="auto" w:fill="BFBFBF"/>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p>
        </w:tc>
        <w:tc>
          <w:tcPr>
            <w:tcW w:w="850" w:type="dxa"/>
            <w:gridSpan w:val="2"/>
            <w:vMerge/>
            <w:tcBorders>
              <w:left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color w:val="000000"/>
                <w:sz w:val="20"/>
                <w:szCs w:val="20"/>
                <w:lang w:eastAsia="it-IT"/>
              </w:rPr>
            </w:pPr>
          </w:p>
        </w:tc>
        <w:tc>
          <w:tcPr>
            <w:tcW w:w="851" w:type="dxa"/>
            <w:gridSpan w:val="2"/>
            <w:vMerge/>
            <w:tcBorders>
              <w:left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color w:val="000000"/>
                <w:sz w:val="20"/>
                <w:szCs w:val="20"/>
                <w:lang w:eastAsia="it-IT"/>
              </w:rPr>
            </w:pPr>
          </w:p>
        </w:tc>
      </w:tr>
      <w:tr w:rsidR="009A7D09" w:rsidRPr="009A7D09" w:rsidTr="00B27F4C">
        <w:trPr>
          <w:gridAfter w:val="1"/>
          <w:wAfter w:w="18" w:type="dxa"/>
          <w:cantSplit/>
          <w:trHeight w:val="21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372" w:type="dxa"/>
            <w:tcBorders>
              <w:top w:val="single" w:sz="8" w:space="0" w:color="auto"/>
              <w:left w:val="single" w:sz="4" w:space="0" w:color="auto"/>
              <w:bottom w:val="single" w:sz="8" w:space="0" w:color="auto"/>
              <w:right w:val="single" w:sz="8" w:space="0" w:color="auto"/>
            </w:tcBorders>
          </w:tcPr>
          <w:p w:rsidR="004A5148" w:rsidRDefault="004A5148" w:rsidP="009A7D09">
            <w:pPr>
              <w:snapToGrid w:val="0"/>
              <w:spacing w:after="0" w:line="240" w:lineRule="auto"/>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 xml:space="preserve">5/C </w:t>
            </w:r>
          </w:p>
          <w:p w:rsidR="009A7D09" w:rsidRPr="009A7D09" w:rsidRDefault="009A7D09" w:rsidP="00B646BE">
            <w:pPr>
              <w:snapToGrid w:val="0"/>
              <w:spacing w:after="0" w:line="240" w:lineRule="auto"/>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24/C</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4A5148" w:rsidP="009A7D09">
            <w:pPr>
              <w:spacing w:after="0" w:line="240" w:lineRule="auto"/>
              <w:jc w:val="center"/>
              <w:rPr>
                <w:rFonts w:ascii="Arial Narrow" w:eastAsia="Times New Roman" w:hAnsi="Arial Narrow" w:cs="Arial"/>
                <w:i/>
                <w:color w:val="000000"/>
                <w:spacing w:val="2"/>
                <w:sz w:val="20"/>
                <w:szCs w:val="20"/>
                <w:lang w:eastAsia="it-IT"/>
              </w:rPr>
            </w:pPr>
            <w:r>
              <w:rPr>
                <w:rFonts w:ascii="Arial Narrow" w:eastAsia="Times New Roman" w:hAnsi="Arial Narrow" w:cs="Arial"/>
                <w:i/>
                <w:color w:val="000000"/>
                <w:spacing w:val="2"/>
                <w:sz w:val="20"/>
                <w:szCs w:val="20"/>
                <w:lang w:eastAsia="it-IT"/>
              </w:rPr>
              <w:t>B-11</w:t>
            </w:r>
          </w:p>
          <w:p w:rsidR="009A7D09" w:rsidRPr="009A7D09" w:rsidRDefault="009A7D09" w:rsidP="009A7D09">
            <w:pPr>
              <w:spacing w:after="0" w:line="240" w:lineRule="auto"/>
              <w:jc w:val="center"/>
              <w:rPr>
                <w:rFonts w:ascii="Arial Narrow" w:eastAsia="Times New Roman" w:hAnsi="Arial Narrow" w:cs="Arial"/>
                <w:i/>
                <w:color w:val="000000"/>
                <w:spacing w:val="2"/>
                <w:sz w:val="20"/>
                <w:szCs w:val="20"/>
                <w:lang w:eastAsia="it-IT"/>
              </w:rPr>
            </w:pPr>
            <w:r w:rsidRPr="009A7D09">
              <w:rPr>
                <w:rFonts w:ascii="Arial Narrow" w:eastAsia="Times New Roman" w:hAnsi="Arial Narrow" w:cs="Arial"/>
                <w:i/>
                <w:color w:val="000000"/>
                <w:spacing w:val="2"/>
                <w:sz w:val="20"/>
                <w:szCs w:val="20"/>
                <w:lang w:eastAsia="it-IT"/>
              </w:rPr>
              <w:t>B-12</w:t>
            </w:r>
          </w:p>
        </w:tc>
        <w:tc>
          <w:tcPr>
            <w:tcW w:w="1276"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pacing w:val="2"/>
                <w:sz w:val="20"/>
                <w:szCs w:val="20"/>
                <w:lang w:eastAsia="it-IT"/>
              </w:rPr>
              <w:t xml:space="preserve">66* </w:t>
            </w:r>
          </w:p>
        </w:tc>
        <w:tc>
          <w:tcPr>
            <w:tcW w:w="851" w:type="dxa"/>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50"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51"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r>
      <w:tr w:rsidR="009A7D09" w:rsidRPr="009A7D09" w:rsidTr="00B27F4C">
        <w:trPr>
          <w:gridAfter w:val="1"/>
          <w:wAfter w:w="18" w:type="dxa"/>
          <w:cantSplit/>
          <w:trHeight w:val="212"/>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color w:val="000000"/>
                <w:sz w:val="20"/>
                <w:szCs w:val="20"/>
                <w:lang w:eastAsia="it-IT"/>
              </w:rPr>
              <w:t>16/</w:t>
            </w:r>
            <w:r w:rsidRPr="00454ADD">
              <w:rPr>
                <w:rFonts w:ascii="Arial Narrow" w:eastAsia="Times New Roman" w:hAnsi="Arial Narrow" w:cs="Arial"/>
                <w:color w:val="000000" w:themeColor="text1"/>
                <w:sz w:val="20"/>
                <w:szCs w:val="20"/>
                <w:lang w:eastAsia="it-IT"/>
              </w:rPr>
              <w:t>A</w:t>
            </w:r>
            <w:r w:rsidR="00454ADD">
              <w:rPr>
                <w:rFonts w:ascii="Arial Narrow" w:eastAsia="Times New Roman" w:hAnsi="Arial Narrow" w:cs="Arial"/>
                <w:color w:val="000000" w:themeColor="text1"/>
                <w:sz w:val="20"/>
                <w:szCs w:val="20"/>
                <w:lang w:eastAsia="it-IT"/>
              </w:rPr>
              <w:t>-</w:t>
            </w:r>
            <w:r w:rsidR="00454ADD" w:rsidRPr="00454ADD">
              <w:rPr>
                <w:rFonts w:ascii="Arial Narrow" w:eastAsia="Times New Roman" w:hAnsi="Arial Narrow" w:cs="Arial"/>
                <w:color w:val="000000" w:themeColor="text1"/>
                <w:sz w:val="20"/>
                <w:szCs w:val="20"/>
                <w:lang w:eastAsia="it-IT"/>
              </w:rPr>
              <w:t>71</w:t>
            </w:r>
            <w:r w:rsidR="00454ADD">
              <w:rPr>
                <w:rFonts w:ascii="Arial Narrow" w:eastAsia="Times New Roman" w:hAnsi="Arial Narrow" w:cs="Arial"/>
                <w:color w:val="000000"/>
                <w:sz w:val="20"/>
                <w:szCs w:val="20"/>
                <w:lang w:eastAsia="it-IT"/>
              </w:rPr>
              <w:t>/A-</w:t>
            </w:r>
            <w:r w:rsidR="00454ADD">
              <w:rPr>
                <w:rFonts w:ascii="Arial Narrow" w:eastAsia="Times New Roman" w:hAnsi="Arial Narrow" w:cs="Arial"/>
                <w:sz w:val="20"/>
                <w:szCs w:val="20"/>
                <w:lang w:eastAsia="it-IT"/>
              </w:rPr>
              <w:t xml:space="preserve">72/A </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A-37</w:t>
            </w: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709"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1" w:type="dxa"/>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p>
        </w:tc>
        <w:tc>
          <w:tcPr>
            <w:tcW w:w="850"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p>
        </w:tc>
        <w:tc>
          <w:tcPr>
            <w:tcW w:w="851"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p>
        </w:tc>
      </w:tr>
      <w:tr w:rsidR="009A7D09" w:rsidRPr="009A7D09" w:rsidTr="00B27F4C">
        <w:trPr>
          <w:gridAfter w:val="1"/>
          <w:wAfter w:w="18" w:type="dxa"/>
          <w:cantSplit/>
          <w:trHeight w:val="15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14/C- 32/C</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i/>
                <w:color w:val="000000"/>
                <w:spacing w:val="2"/>
                <w:sz w:val="20"/>
                <w:szCs w:val="20"/>
                <w:lang w:eastAsia="it-IT"/>
              </w:rPr>
            </w:pPr>
            <w:r w:rsidRPr="009A7D09">
              <w:rPr>
                <w:rFonts w:ascii="Arial Narrow" w:eastAsia="Times New Roman" w:hAnsi="Arial Narrow" w:cs="Arial"/>
                <w:i/>
                <w:color w:val="000000"/>
                <w:spacing w:val="2"/>
                <w:sz w:val="20"/>
                <w:szCs w:val="20"/>
                <w:lang w:eastAsia="it-IT"/>
              </w:rPr>
              <w:t>B-17</w:t>
            </w:r>
          </w:p>
        </w:tc>
        <w:tc>
          <w:tcPr>
            <w:tcW w:w="1276"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pacing w:val="2"/>
                <w:sz w:val="20"/>
                <w:szCs w:val="20"/>
                <w:lang w:eastAsia="it-IT"/>
              </w:rPr>
              <w:t xml:space="preserve">66* </w:t>
            </w:r>
          </w:p>
        </w:tc>
        <w:tc>
          <w:tcPr>
            <w:tcW w:w="851" w:type="dxa"/>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50"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51"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r>
      <w:tr w:rsidR="009A7D09" w:rsidRPr="009A7D09" w:rsidTr="00B27F4C">
        <w:trPr>
          <w:gridAfter w:val="1"/>
          <w:wAfter w:w="18" w:type="dxa"/>
          <w:trHeight w:val="21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informatiche</w:t>
            </w:r>
          </w:p>
        </w:tc>
        <w:tc>
          <w:tcPr>
            <w:tcW w:w="1372" w:type="dxa"/>
            <w:tcBorders>
              <w:top w:val="single" w:sz="8" w:space="0" w:color="auto"/>
              <w:left w:val="single" w:sz="4" w:space="0" w:color="auto"/>
              <w:bottom w:val="single" w:sz="8" w:space="0" w:color="auto"/>
              <w:right w:val="single" w:sz="8" w:space="0" w:color="auto"/>
            </w:tcBorders>
          </w:tcPr>
          <w:p w:rsidR="0029640F" w:rsidRDefault="009A7D09" w:rsidP="0029640F">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color w:val="000000"/>
                <w:sz w:val="20"/>
                <w:szCs w:val="20"/>
                <w:lang w:eastAsia="it-IT"/>
              </w:rPr>
              <w:t>34/A</w:t>
            </w:r>
            <w:r w:rsidR="0029640F">
              <w:rPr>
                <w:rFonts w:ascii="Arial Narrow" w:eastAsia="Times New Roman" w:hAnsi="Arial Narrow" w:cs="Arial"/>
                <w:color w:val="000000"/>
                <w:sz w:val="20"/>
                <w:szCs w:val="20"/>
                <w:lang w:eastAsia="it-IT"/>
              </w:rPr>
              <w:t xml:space="preserve"> </w:t>
            </w:r>
            <w:r w:rsidRPr="009A7D09">
              <w:rPr>
                <w:rFonts w:ascii="Arial Narrow" w:eastAsia="Times New Roman" w:hAnsi="Arial Narrow" w:cs="Arial"/>
                <w:sz w:val="20"/>
                <w:szCs w:val="20"/>
                <w:lang w:eastAsia="it-IT"/>
              </w:rPr>
              <w:t>-35/A</w:t>
            </w:r>
          </w:p>
          <w:p w:rsidR="009A7D09" w:rsidRPr="009A7D09" w:rsidRDefault="009A7D09" w:rsidP="0029640F">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color w:val="000000"/>
                <w:sz w:val="20"/>
                <w:szCs w:val="20"/>
                <w:lang w:eastAsia="it-IT"/>
              </w:rPr>
              <w:t>42/A</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29640F"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 xml:space="preserve">A-40 </w:t>
            </w:r>
          </w:p>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Cs/>
                <w:sz w:val="20"/>
                <w:szCs w:val="20"/>
                <w:lang w:eastAsia="it-IT"/>
              </w:rPr>
              <w:t>A-41</w:t>
            </w: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 </w:t>
            </w:r>
          </w:p>
        </w:tc>
        <w:tc>
          <w:tcPr>
            <w:tcW w:w="851" w:type="dxa"/>
            <w:vMerge/>
            <w:tcBorders>
              <w:left w:val="single" w:sz="8" w:space="0" w:color="auto"/>
              <w:right w:val="single" w:sz="8" w:space="0" w:color="auto"/>
            </w:tcBorders>
            <w:shd w:val="clear" w:color="auto"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50" w:type="dxa"/>
            <w:gridSpan w:val="2"/>
            <w:vMerge/>
            <w:tcBorders>
              <w:left w:val="single" w:sz="8" w:space="0" w:color="auto"/>
              <w:right w:val="single" w:sz="8" w:space="0" w:color="auto"/>
            </w:tcBorders>
            <w:shd w:val="clear" w:color="auto"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51" w:type="dxa"/>
            <w:gridSpan w:val="2"/>
            <w:vMerge/>
            <w:tcBorders>
              <w:left w:val="single" w:sz="8" w:space="0" w:color="auto"/>
              <w:right w:val="single" w:sz="8" w:space="0" w:color="auto"/>
            </w:tcBorders>
            <w:shd w:val="clear" w:color="auto"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B27F4C">
        <w:trPr>
          <w:gridAfter w:val="1"/>
          <w:wAfter w:w="18" w:type="dxa"/>
          <w:trHeight w:val="159"/>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28376D" w:rsidP="009A7D09">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sz w:val="20"/>
                <w:szCs w:val="20"/>
                <w:lang w:eastAsia="it-IT"/>
              </w:rPr>
              <w:t>30/C–</w:t>
            </w:r>
            <w:r w:rsidR="009A7D09" w:rsidRPr="009A7D09">
              <w:rPr>
                <w:rFonts w:ascii="Arial Narrow" w:eastAsia="Times New Roman" w:hAnsi="Arial Narrow" w:cs="Arial"/>
                <w:i/>
                <w:sz w:val="20"/>
                <w:szCs w:val="20"/>
                <w:lang w:eastAsia="it-IT"/>
              </w:rPr>
              <w:t>31/C</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B-16</w:t>
            </w: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 xml:space="preserve">66* </w:t>
            </w:r>
          </w:p>
        </w:tc>
        <w:tc>
          <w:tcPr>
            <w:tcW w:w="709" w:type="dxa"/>
            <w:vMerge/>
            <w:tcBorders>
              <w:top w:val="single" w:sz="8" w:space="0" w:color="auto"/>
              <w:left w:val="single" w:sz="8" w:space="0" w:color="auto"/>
              <w:bottom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51" w:type="dxa"/>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50"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51"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B27F4C">
        <w:trPr>
          <w:gridAfter w:val="1"/>
          <w:wAfter w:w="18" w:type="dxa"/>
          <w:trHeight w:val="25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w:t>
            </w:r>
            <w:r w:rsidR="00A63BDF">
              <w:rPr>
                <w:rFonts w:ascii="Arial Narrow" w:eastAsia="Times New Roman" w:hAnsi="Arial Narrow" w:cs="Arial"/>
                <w:b/>
                <w:color w:val="000000"/>
                <w:sz w:val="20"/>
                <w:szCs w:val="20"/>
                <w:lang w:eastAsia="it-IT"/>
              </w:rPr>
              <w:t>ienze e tecnologie applicate **</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sz w:val="20"/>
                <w:szCs w:val="20"/>
                <w:lang w:eastAsia="it-IT"/>
              </w:rPr>
              <w:t>58/A</w:t>
            </w: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A-51</w:t>
            </w:r>
          </w:p>
        </w:tc>
        <w:tc>
          <w:tcPr>
            <w:tcW w:w="567" w:type="dxa"/>
            <w:tcBorders>
              <w:top w:val="single" w:sz="8" w:space="0" w:color="auto"/>
              <w:left w:val="single" w:sz="8" w:space="0" w:color="auto"/>
              <w:bottom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w:t>
            </w:r>
          </w:p>
        </w:tc>
        <w:tc>
          <w:tcPr>
            <w:tcW w:w="709"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851" w:type="dxa"/>
            <w:tcBorders>
              <w:left w:val="single" w:sz="8" w:space="0" w:color="auto"/>
              <w:bottom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50" w:type="dxa"/>
            <w:gridSpan w:val="2"/>
            <w:tcBorders>
              <w:left w:val="single" w:sz="8" w:space="0" w:color="auto"/>
              <w:bottom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51" w:type="dxa"/>
            <w:gridSpan w:val="2"/>
            <w:tcBorders>
              <w:left w:val="single" w:sz="8" w:space="0" w:color="auto"/>
              <w:bottom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7D594B">
        <w:trPr>
          <w:gridAfter w:val="1"/>
          <w:wAfter w:w="18" w:type="dxa"/>
          <w:trHeight w:val="689"/>
        </w:trPr>
        <w:tc>
          <w:tcPr>
            <w:tcW w:w="10135" w:type="dxa"/>
            <w:gridSpan w:val="10"/>
            <w:tcBorders>
              <w:top w:val="single" w:sz="8" w:space="0" w:color="auto"/>
              <w:left w:val="single" w:sz="8" w:space="0" w:color="auto"/>
              <w:bottom w:val="single" w:sz="8" w:space="0" w:color="auto"/>
              <w:right w:val="single" w:sz="8" w:space="0" w:color="auto"/>
            </w:tcBorders>
          </w:tcPr>
          <w:p w:rsidR="003C546B" w:rsidRDefault="003C546B" w:rsidP="00490A81">
            <w:pPr>
              <w:spacing w:after="0" w:line="240" w:lineRule="auto"/>
              <w:jc w:val="center"/>
              <w:rPr>
                <w:rFonts w:ascii="Arial Narrow" w:eastAsia="Times New Roman" w:hAnsi="Arial Narrow" w:cs="Arial"/>
                <w:b/>
                <w:sz w:val="20"/>
                <w:szCs w:val="20"/>
                <w:lang w:eastAsia="it-IT"/>
              </w:rPr>
            </w:pPr>
          </w:p>
          <w:p w:rsidR="009A7D09" w:rsidRPr="009A7D09" w:rsidRDefault="009A7D09" w:rsidP="00490A81">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ARTICOLAZIONE  “PRODUZIONI E TRASFORMAZIONI” </w:t>
            </w:r>
          </w:p>
        </w:tc>
      </w:tr>
      <w:tr w:rsidR="009A7D09" w:rsidRPr="009A7D09" w:rsidTr="00B27F4C">
        <w:trPr>
          <w:gridAfter w:val="1"/>
          <w:wAfter w:w="18" w:type="dxa"/>
          <w:cantSplit/>
          <w:trHeight w:val="10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Complementi di matematica      </w:t>
            </w:r>
          </w:p>
        </w:tc>
        <w:tc>
          <w:tcPr>
            <w:tcW w:w="1372" w:type="dxa"/>
            <w:tcBorders>
              <w:top w:val="single" w:sz="8" w:space="0" w:color="auto"/>
              <w:left w:val="single" w:sz="4" w:space="0" w:color="auto"/>
              <w:bottom w:val="single" w:sz="8" w:space="0" w:color="auto"/>
              <w:right w:val="single" w:sz="8" w:space="0" w:color="auto"/>
            </w:tcBorders>
          </w:tcPr>
          <w:p w:rsid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47/A</w:t>
            </w:r>
          </w:p>
          <w:p w:rsidR="003106E4" w:rsidRPr="009A7D09" w:rsidRDefault="003106E4"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497A</w:t>
            </w:r>
          </w:p>
        </w:tc>
        <w:tc>
          <w:tcPr>
            <w:tcW w:w="1275" w:type="dxa"/>
            <w:tcBorders>
              <w:top w:val="single" w:sz="8" w:space="0" w:color="auto"/>
              <w:left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pacing w:val="2"/>
                <w:sz w:val="20"/>
                <w:szCs w:val="20"/>
                <w:lang w:eastAsia="it-IT"/>
              </w:rPr>
            </w:pPr>
            <w:r w:rsidRPr="009A7D09">
              <w:rPr>
                <w:rFonts w:ascii="Arial Narrow" w:eastAsia="Times New Roman" w:hAnsi="Arial Narrow" w:cs="Arial"/>
                <w:bCs/>
                <w:spacing w:val="2"/>
                <w:sz w:val="20"/>
                <w:szCs w:val="20"/>
                <w:lang w:eastAsia="it-IT"/>
              </w:rPr>
              <w:t>A-26;</w:t>
            </w:r>
          </w:p>
          <w:p w:rsidR="009A7D09" w:rsidRPr="003106E4" w:rsidRDefault="003106E4" w:rsidP="009A7D09">
            <w:pPr>
              <w:spacing w:after="0" w:line="240" w:lineRule="auto"/>
              <w:jc w:val="center"/>
              <w:rPr>
                <w:rFonts w:ascii="Arial Narrow" w:eastAsia="Times New Roman" w:hAnsi="Arial Narrow" w:cs="Arial"/>
                <w:bCs/>
                <w:spacing w:val="2"/>
                <w:sz w:val="20"/>
                <w:szCs w:val="20"/>
                <w:lang w:eastAsia="it-IT"/>
              </w:rPr>
            </w:pPr>
            <w:r w:rsidRPr="003106E4">
              <w:rPr>
                <w:rFonts w:ascii="Arial Narrow" w:eastAsia="Times New Roman" w:hAnsi="Arial Narrow" w:cs="Arial"/>
                <w:bCs/>
                <w:spacing w:val="2"/>
                <w:sz w:val="20"/>
                <w:szCs w:val="20"/>
                <w:lang w:eastAsia="it-IT"/>
              </w:rPr>
              <w:t>A-27</w:t>
            </w:r>
          </w:p>
        </w:tc>
        <w:tc>
          <w:tcPr>
            <w:tcW w:w="1276" w:type="dxa"/>
            <w:gridSpan w:val="2"/>
            <w:vMerge w:val="restart"/>
            <w:tcBorders>
              <w:top w:val="single" w:sz="8" w:space="0" w:color="auto"/>
              <w:left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b/>
                <w:bCs/>
                <w:spacing w:val="2"/>
                <w:sz w:val="20"/>
                <w:szCs w:val="20"/>
                <w:lang w:eastAsia="it-IT"/>
              </w:rPr>
              <w:t> </w:t>
            </w: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51" w:type="dxa"/>
            <w:gridSpan w:val="2"/>
            <w:tcBorders>
              <w:top w:val="single" w:sz="8" w:space="0" w:color="auto"/>
              <w:left w:val="single" w:sz="8" w:space="0" w:color="auto"/>
              <w:bottom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155"/>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Produzioni animali</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74/A</w:t>
            </w:r>
          </w:p>
        </w:tc>
        <w:tc>
          <w:tcPr>
            <w:tcW w:w="1275" w:type="dxa"/>
            <w:tcBorders>
              <w:left w:val="single" w:sz="8" w:space="0" w:color="auto"/>
              <w:bottom w:val="single" w:sz="8" w:space="0" w:color="auto"/>
              <w:right w:val="single" w:sz="8" w:space="0" w:color="auto"/>
            </w:tcBorders>
            <w:shd w:val="clear" w:color="auto" w:fill="auto"/>
          </w:tcPr>
          <w:p w:rsidR="009A7D09" w:rsidRPr="009A7D09" w:rsidRDefault="009A7D09" w:rsidP="003106E4">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A-52</w:t>
            </w:r>
          </w:p>
        </w:tc>
        <w:tc>
          <w:tcPr>
            <w:tcW w:w="1276" w:type="dxa"/>
            <w:gridSpan w:val="2"/>
            <w:vMerge/>
            <w:tcBorders>
              <w:left w:val="single" w:sz="8" w:space="0" w:color="auto"/>
              <w:bottom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66</w:t>
            </w:r>
          </w:p>
        </w:tc>
      </w:tr>
      <w:tr w:rsidR="009A7D09" w:rsidRPr="009A7D09" w:rsidTr="00B27F4C">
        <w:trPr>
          <w:gridAfter w:val="1"/>
          <w:wAfter w:w="18" w:type="dxa"/>
          <w:trHeight w:val="119"/>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Produzioni vegetali</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top w:val="single" w:sz="8" w:space="0" w:color="auto"/>
              <w:left w:val="single" w:sz="8" w:space="0" w:color="auto"/>
              <w:right w:val="single" w:sz="8" w:space="0" w:color="auto"/>
            </w:tcBorders>
            <w:shd w:val="clear" w:color="auto" w:fill="auto"/>
          </w:tcPr>
          <w:p w:rsidR="009A7D09" w:rsidRPr="009A7D09" w:rsidRDefault="009A7D09" w:rsidP="003106E4">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vMerge w:val="restart"/>
            <w:tcBorders>
              <w:top w:val="single" w:sz="8" w:space="0" w:color="auto"/>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165</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132</w:t>
            </w:r>
          </w:p>
        </w:tc>
      </w:tr>
      <w:tr w:rsidR="009A7D09" w:rsidRPr="009A7D09" w:rsidTr="00B27F4C">
        <w:trPr>
          <w:gridAfter w:val="1"/>
          <w:wAfter w:w="18" w:type="dxa"/>
          <w:trHeight w:val="21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Trasformazione dei prodotti</w:t>
            </w:r>
          </w:p>
        </w:tc>
        <w:tc>
          <w:tcPr>
            <w:tcW w:w="1372" w:type="dxa"/>
            <w:tcBorders>
              <w:top w:val="single" w:sz="8" w:space="0" w:color="auto"/>
              <w:left w:val="single" w:sz="4" w:space="0" w:color="auto"/>
              <w:bottom w:val="single" w:sz="8" w:space="0" w:color="auto"/>
              <w:right w:val="single" w:sz="8" w:space="0" w:color="auto"/>
            </w:tcBorders>
          </w:tcPr>
          <w:p w:rsidR="00C26590" w:rsidRDefault="00C26590" w:rsidP="00C26590">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12/A</w:t>
            </w:r>
            <w:r w:rsidR="009A7D09" w:rsidRPr="009A7D09">
              <w:rPr>
                <w:rFonts w:ascii="Arial Narrow" w:eastAsia="Times New Roman" w:hAnsi="Arial Narrow" w:cs="Arial"/>
                <w:sz w:val="20"/>
                <w:szCs w:val="20"/>
                <w:lang w:eastAsia="it-IT"/>
              </w:rPr>
              <w:t>-13/A</w:t>
            </w:r>
          </w:p>
          <w:p w:rsidR="009A7D09" w:rsidRPr="009A7D09" w:rsidRDefault="009A7D09" w:rsidP="00C26590">
            <w:pPr>
              <w:spacing w:after="0" w:line="240" w:lineRule="auto"/>
              <w:rPr>
                <w:rFonts w:ascii="Arial Narrow" w:eastAsia="Times New Roman" w:hAnsi="Arial Narrow" w:cs="Arial"/>
                <w:sz w:val="20"/>
                <w:szCs w:val="20"/>
                <w:lang w:eastAsia="it-IT"/>
              </w:rPr>
            </w:pPr>
            <w:r w:rsidRPr="003106E4">
              <w:rPr>
                <w:rFonts w:ascii="Arial Narrow" w:eastAsia="Times New Roman" w:hAnsi="Arial Narrow" w:cs="Arial"/>
                <w:sz w:val="20"/>
                <w:szCs w:val="20"/>
                <w:lang w:eastAsia="it-IT"/>
              </w:rPr>
              <w:t xml:space="preserve"> </w:t>
            </w: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3106E4" w:rsidRDefault="00EE7286" w:rsidP="003106E4">
            <w:pPr>
              <w:spacing w:after="0" w:line="240" w:lineRule="auto"/>
              <w:jc w:val="center"/>
              <w:rPr>
                <w:rFonts w:ascii="Arial Narrow" w:eastAsia="Times New Roman" w:hAnsi="Arial Narrow" w:cs="Arial"/>
                <w:bCs/>
                <w:sz w:val="20"/>
                <w:szCs w:val="20"/>
                <w:lang w:eastAsia="it-IT"/>
              </w:rPr>
            </w:pPr>
            <w:r w:rsidRPr="003106E4">
              <w:rPr>
                <w:rFonts w:ascii="Arial Narrow" w:eastAsia="Times New Roman" w:hAnsi="Arial Narrow" w:cs="Arial"/>
                <w:bCs/>
                <w:sz w:val="20"/>
                <w:szCs w:val="20"/>
                <w:lang w:eastAsia="it-IT"/>
              </w:rPr>
              <w:t>A-34</w:t>
            </w:r>
          </w:p>
          <w:p w:rsidR="009A7D09" w:rsidRPr="009A7D09" w:rsidRDefault="009A7D09" w:rsidP="00EE7286">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highlight w:val="yellow"/>
                <w:lang w:eastAsia="it-IT"/>
              </w:rPr>
            </w:pPr>
            <w:r w:rsidRPr="009A7D09">
              <w:rPr>
                <w:rFonts w:ascii="Arial Narrow" w:eastAsia="Times New Roman" w:hAnsi="Arial Narrow" w:cs="Arial"/>
                <w:bCs/>
                <w:sz w:val="20"/>
                <w:szCs w:val="20"/>
                <w:lang w:eastAsia="it-IT"/>
              </w:rPr>
              <w:t>99</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highlight w:val="yellow"/>
                <w:lang w:eastAsia="it-IT"/>
              </w:rPr>
            </w:pPr>
            <w:r w:rsidRPr="009A7D09">
              <w:rPr>
                <w:rFonts w:ascii="Arial Narrow" w:eastAsia="Times New Roman" w:hAnsi="Arial Narrow" w:cs="Arial"/>
                <w:b/>
                <w:sz w:val="20"/>
                <w:szCs w:val="20"/>
                <w:lang w:eastAsia="it-IT"/>
              </w:rPr>
              <w:t>99</w:t>
            </w:r>
          </w:p>
        </w:tc>
      </w:tr>
      <w:tr w:rsidR="009A7D09" w:rsidRPr="009A7D09" w:rsidTr="00B27F4C">
        <w:trPr>
          <w:gridAfter w:val="1"/>
          <w:wAfter w:w="18" w:type="dxa"/>
          <w:trHeight w:val="155"/>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Economia, estimo, marketing e legislazione</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9A7D09" w:rsidP="006301AA">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99</w:t>
            </w:r>
          </w:p>
        </w:tc>
      </w:tr>
      <w:tr w:rsidR="009A7D09" w:rsidRPr="009A7D09" w:rsidTr="00B27F4C">
        <w:trPr>
          <w:gridAfter w:val="1"/>
          <w:wAfter w:w="18" w:type="dxa"/>
          <w:trHeight w:val="249"/>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Genio rurale</w:t>
            </w:r>
          </w:p>
        </w:tc>
        <w:tc>
          <w:tcPr>
            <w:tcW w:w="1372" w:type="dxa"/>
            <w:tcBorders>
              <w:top w:val="single" w:sz="8" w:space="0" w:color="auto"/>
              <w:left w:val="single" w:sz="4" w:space="0" w:color="auto"/>
              <w:bottom w:val="single" w:sz="8" w:space="0" w:color="auto"/>
              <w:right w:val="single" w:sz="8" w:space="0" w:color="auto"/>
            </w:tcBorders>
          </w:tcPr>
          <w:p w:rsidR="006301AA" w:rsidRDefault="006301AA"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58/A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72/A</w:t>
            </w:r>
          </w:p>
        </w:tc>
        <w:tc>
          <w:tcPr>
            <w:tcW w:w="1275" w:type="dxa"/>
            <w:tcBorders>
              <w:left w:val="single" w:sz="8" w:space="0" w:color="auto"/>
              <w:right w:val="single" w:sz="8" w:space="0" w:color="auto"/>
            </w:tcBorders>
            <w:shd w:val="clear" w:color="auto" w:fill="auto"/>
          </w:tcPr>
          <w:p w:rsidR="009A7D09" w:rsidRPr="009A7D09" w:rsidRDefault="006301AA" w:rsidP="006301AA">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A-51</w:t>
            </w:r>
          </w:p>
          <w:p w:rsidR="009A7D09" w:rsidRPr="009A7D09" w:rsidRDefault="009A7D09" w:rsidP="006301AA">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A-37</w:t>
            </w:r>
          </w:p>
        </w:tc>
        <w:tc>
          <w:tcPr>
            <w:tcW w:w="1276" w:type="dxa"/>
            <w:gridSpan w:val="2"/>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shd w:val="clear" w:color="auto" w:fill="C0C0C0"/>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17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Biotecnologie agrarie</w:t>
            </w:r>
          </w:p>
        </w:tc>
        <w:tc>
          <w:tcPr>
            <w:tcW w:w="1372" w:type="dxa"/>
            <w:tcBorders>
              <w:top w:val="single" w:sz="8" w:space="0" w:color="auto"/>
              <w:left w:val="single" w:sz="4" w:space="0" w:color="auto"/>
              <w:bottom w:val="single" w:sz="8" w:space="0" w:color="auto"/>
              <w:right w:val="single" w:sz="8" w:space="0" w:color="auto"/>
            </w:tcBorders>
          </w:tcPr>
          <w:p w:rsidR="006715E4" w:rsidRDefault="006715E4"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58/A</w:t>
            </w:r>
          </w:p>
          <w:p w:rsidR="006715E4" w:rsidRDefault="006715E4"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60/A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74/A</w:t>
            </w:r>
          </w:p>
        </w:tc>
        <w:tc>
          <w:tcPr>
            <w:tcW w:w="1275" w:type="dxa"/>
            <w:tcBorders>
              <w:left w:val="single" w:sz="8" w:space="0" w:color="auto"/>
              <w:right w:val="single" w:sz="8" w:space="0" w:color="auto"/>
            </w:tcBorders>
            <w:shd w:val="clear" w:color="auto" w:fill="auto"/>
          </w:tcPr>
          <w:p w:rsidR="009A7D09" w:rsidRPr="009A7D09" w:rsidRDefault="006715E4"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A-51</w:t>
            </w:r>
          </w:p>
          <w:p w:rsidR="009A7D09" w:rsidRPr="009A7D09" w:rsidRDefault="006715E4"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A-50</w:t>
            </w:r>
          </w:p>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A-52</w:t>
            </w:r>
          </w:p>
        </w:tc>
        <w:tc>
          <w:tcPr>
            <w:tcW w:w="2127" w:type="dxa"/>
            <w:gridSpan w:val="3"/>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99</w:t>
            </w:r>
          </w:p>
        </w:tc>
      </w:tr>
      <w:tr w:rsidR="009A7D09" w:rsidRPr="009A7D09" w:rsidTr="00B27F4C">
        <w:trPr>
          <w:gridAfter w:val="1"/>
          <w:wAfter w:w="18" w:type="dxa"/>
          <w:trHeight w:val="119"/>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Gestione dell’ambiente e del territorio</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2977" w:type="dxa"/>
            <w:gridSpan w:val="5"/>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66</w:t>
            </w:r>
          </w:p>
        </w:tc>
      </w:tr>
      <w:tr w:rsidR="009A7D09" w:rsidRPr="009A7D09" w:rsidTr="00B27F4C">
        <w:trPr>
          <w:gridAfter w:val="1"/>
          <w:wAfter w:w="18" w:type="dxa"/>
          <w:trHeight w:val="23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372" w:type="dxa"/>
            <w:tcBorders>
              <w:top w:val="single" w:sz="8" w:space="0" w:color="auto"/>
              <w:left w:val="single" w:sz="4" w:space="0" w:color="auto"/>
              <w:bottom w:val="single" w:sz="8" w:space="0" w:color="auto"/>
              <w:right w:val="single" w:sz="8" w:space="0" w:color="auto"/>
            </w:tcBorders>
          </w:tcPr>
          <w:p w:rsidR="00005BCD" w:rsidRDefault="009A7D09" w:rsidP="003106E4">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5/C </w:t>
            </w:r>
          </w:p>
          <w:p w:rsidR="009A7D09" w:rsidRPr="009A7D09" w:rsidRDefault="009A7D09" w:rsidP="00784BCB">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24/C </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B-11</w:t>
            </w:r>
          </w:p>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B-12</w:t>
            </w:r>
          </w:p>
        </w:tc>
        <w:tc>
          <w:tcPr>
            <w:tcW w:w="1276"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701" w:type="dxa"/>
            <w:gridSpan w:val="3"/>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264              297                        561*</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i/>
                <w:sz w:val="20"/>
                <w:szCs w:val="20"/>
                <w:lang w:eastAsia="it-IT"/>
              </w:rPr>
            </w:pPr>
            <w:r w:rsidRPr="009A7D09">
              <w:rPr>
                <w:rFonts w:ascii="Arial Narrow" w:eastAsia="Times New Roman" w:hAnsi="Arial Narrow" w:cs="Arial"/>
                <w:b/>
                <w:bCs/>
                <w:i/>
                <w:sz w:val="20"/>
                <w:szCs w:val="20"/>
                <w:lang w:eastAsia="it-IT"/>
              </w:rPr>
              <w:t>330</w:t>
            </w:r>
          </w:p>
        </w:tc>
      </w:tr>
      <w:tr w:rsidR="009A7D09" w:rsidRPr="009A7D09" w:rsidTr="007D594B">
        <w:trPr>
          <w:gridAfter w:val="1"/>
          <w:wAfter w:w="18" w:type="dxa"/>
          <w:trHeight w:val="580"/>
        </w:trPr>
        <w:tc>
          <w:tcPr>
            <w:tcW w:w="10135" w:type="dxa"/>
            <w:gridSpan w:val="10"/>
            <w:tcBorders>
              <w:top w:val="single" w:sz="8" w:space="0" w:color="auto"/>
              <w:left w:val="single" w:sz="8" w:space="0" w:color="auto"/>
              <w:bottom w:val="single" w:sz="8" w:space="0" w:color="auto"/>
              <w:right w:val="single" w:sz="8" w:space="0" w:color="auto"/>
            </w:tcBorders>
          </w:tcPr>
          <w:p w:rsidR="003C546B" w:rsidRDefault="003C546B" w:rsidP="00490A81">
            <w:pPr>
              <w:spacing w:after="0" w:line="240" w:lineRule="auto"/>
              <w:jc w:val="center"/>
              <w:rPr>
                <w:rFonts w:ascii="Arial Narrow" w:eastAsia="Times New Roman" w:hAnsi="Arial Narrow" w:cs="Arial"/>
                <w:b/>
                <w:sz w:val="20"/>
                <w:szCs w:val="20"/>
                <w:lang w:eastAsia="it-IT"/>
              </w:rPr>
            </w:pPr>
          </w:p>
          <w:p w:rsidR="009A7D09" w:rsidRPr="009A7D09" w:rsidRDefault="009A7D09" w:rsidP="00490A81">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ARTICOLAZIONE “GESTIONE DELL’AMBIENTE E DEL TERRITORIO”</w:t>
            </w:r>
          </w:p>
        </w:tc>
      </w:tr>
      <w:tr w:rsidR="009A7D09" w:rsidRPr="009A7D09" w:rsidTr="00B27F4C">
        <w:trPr>
          <w:gridAfter w:val="1"/>
          <w:wAfter w:w="18" w:type="dxa"/>
          <w:cantSplit/>
          <w:trHeight w:val="10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Complementi di matematica      </w:t>
            </w:r>
          </w:p>
        </w:tc>
        <w:tc>
          <w:tcPr>
            <w:tcW w:w="1372" w:type="dxa"/>
            <w:tcBorders>
              <w:top w:val="single" w:sz="8" w:space="0" w:color="auto"/>
              <w:left w:val="single" w:sz="4" w:space="0" w:color="auto"/>
              <w:bottom w:val="single" w:sz="8" w:space="0" w:color="auto"/>
              <w:right w:val="single" w:sz="8" w:space="0" w:color="auto"/>
            </w:tcBorders>
          </w:tcPr>
          <w:p w:rsid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47/A</w:t>
            </w:r>
          </w:p>
          <w:p w:rsidR="003106E4" w:rsidRPr="009A7D09" w:rsidRDefault="003106E4"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p>
        </w:tc>
        <w:tc>
          <w:tcPr>
            <w:tcW w:w="1275" w:type="dxa"/>
            <w:tcBorders>
              <w:top w:val="single" w:sz="8" w:space="0" w:color="auto"/>
              <w:left w:val="single" w:sz="8" w:space="0" w:color="auto"/>
              <w:right w:val="single" w:sz="8" w:space="0" w:color="auto"/>
            </w:tcBorders>
            <w:shd w:val="clear" w:color="auto" w:fill="auto"/>
          </w:tcPr>
          <w:p w:rsidR="009A7D09" w:rsidRDefault="009A7D09" w:rsidP="009A7D09">
            <w:pPr>
              <w:spacing w:after="0" w:line="240" w:lineRule="auto"/>
              <w:jc w:val="center"/>
              <w:rPr>
                <w:rFonts w:ascii="Arial Narrow" w:eastAsia="Times New Roman" w:hAnsi="Arial Narrow" w:cs="Arial"/>
                <w:bCs/>
                <w:spacing w:val="2"/>
                <w:sz w:val="20"/>
                <w:szCs w:val="20"/>
                <w:lang w:eastAsia="it-IT"/>
              </w:rPr>
            </w:pPr>
            <w:r w:rsidRPr="009A7D09">
              <w:rPr>
                <w:rFonts w:ascii="Arial Narrow" w:eastAsia="Times New Roman" w:hAnsi="Arial Narrow" w:cs="Arial"/>
                <w:bCs/>
                <w:spacing w:val="2"/>
                <w:sz w:val="20"/>
                <w:szCs w:val="20"/>
                <w:lang w:eastAsia="it-IT"/>
              </w:rPr>
              <w:t>A-26</w:t>
            </w:r>
          </w:p>
          <w:p w:rsidR="003106E4" w:rsidRPr="009A7D09" w:rsidRDefault="003106E4" w:rsidP="009A7D09">
            <w:pPr>
              <w:spacing w:after="0" w:line="240" w:lineRule="auto"/>
              <w:jc w:val="center"/>
              <w:rPr>
                <w:rFonts w:ascii="Arial Narrow" w:eastAsia="Times New Roman" w:hAnsi="Arial Narrow" w:cs="Arial"/>
                <w:b/>
                <w:bCs/>
                <w:spacing w:val="2"/>
                <w:sz w:val="20"/>
                <w:szCs w:val="20"/>
                <w:lang w:eastAsia="it-IT"/>
              </w:rPr>
            </w:pPr>
            <w:r>
              <w:rPr>
                <w:rFonts w:ascii="Arial Narrow" w:eastAsia="Times New Roman" w:hAnsi="Arial Narrow" w:cs="Arial"/>
                <w:bCs/>
                <w:spacing w:val="2"/>
                <w:sz w:val="20"/>
                <w:szCs w:val="20"/>
                <w:lang w:eastAsia="it-IT"/>
              </w:rPr>
              <w:t>A-27</w:t>
            </w:r>
          </w:p>
        </w:tc>
        <w:tc>
          <w:tcPr>
            <w:tcW w:w="1276" w:type="dxa"/>
            <w:gridSpan w:val="2"/>
            <w:vMerge w:val="restart"/>
            <w:tcBorders>
              <w:top w:val="single" w:sz="8" w:space="0" w:color="auto"/>
              <w:left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b/>
                <w:bCs/>
                <w:spacing w:val="2"/>
                <w:sz w:val="20"/>
                <w:szCs w:val="20"/>
                <w:lang w:eastAsia="it-IT"/>
              </w:rPr>
              <w:t> </w:t>
            </w: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51" w:type="dxa"/>
            <w:gridSpan w:val="2"/>
            <w:tcBorders>
              <w:top w:val="single" w:sz="8" w:space="0" w:color="auto"/>
              <w:left w:val="single" w:sz="8" w:space="0" w:color="auto"/>
              <w:bottom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155"/>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Produzioni animali</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74/A</w:t>
            </w:r>
          </w:p>
        </w:tc>
        <w:tc>
          <w:tcPr>
            <w:tcW w:w="1275" w:type="dxa"/>
            <w:tcBorders>
              <w:left w:val="single" w:sz="8" w:space="0" w:color="auto"/>
              <w:bottom w:val="single" w:sz="8" w:space="0" w:color="auto"/>
              <w:right w:val="single" w:sz="8" w:space="0" w:color="auto"/>
            </w:tcBorders>
            <w:shd w:val="clear" w:color="auto" w:fill="auto"/>
          </w:tcPr>
          <w:p w:rsidR="009A7D09" w:rsidRPr="009A7D09" w:rsidRDefault="009A7D09" w:rsidP="00CF2CA1">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A-52</w:t>
            </w:r>
          </w:p>
        </w:tc>
        <w:tc>
          <w:tcPr>
            <w:tcW w:w="1276" w:type="dxa"/>
            <w:gridSpan w:val="2"/>
            <w:vMerge/>
            <w:tcBorders>
              <w:left w:val="single" w:sz="8" w:space="0" w:color="auto"/>
              <w:bottom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66</w:t>
            </w:r>
          </w:p>
        </w:tc>
      </w:tr>
      <w:tr w:rsidR="009A7D09" w:rsidRPr="009A7D09" w:rsidTr="00B27F4C">
        <w:trPr>
          <w:gridAfter w:val="1"/>
          <w:wAfter w:w="18" w:type="dxa"/>
          <w:trHeight w:val="17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Produzioni vegetali</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top w:val="single" w:sz="8" w:space="0" w:color="auto"/>
              <w:left w:val="single" w:sz="8" w:space="0" w:color="auto"/>
              <w:right w:val="single" w:sz="8" w:space="0" w:color="auto"/>
            </w:tcBorders>
            <w:shd w:val="clear" w:color="auto" w:fill="auto"/>
          </w:tcPr>
          <w:p w:rsidR="009A7D09" w:rsidRPr="009A7D09" w:rsidRDefault="009A7D09" w:rsidP="00CF2CA1">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vMerge w:val="restart"/>
            <w:tcBorders>
              <w:top w:val="single" w:sz="8" w:space="0" w:color="auto"/>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165</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132</w:t>
            </w:r>
          </w:p>
        </w:tc>
      </w:tr>
      <w:tr w:rsidR="009A7D09" w:rsidRPr="009A7D09" w:rsidTr="00B27F4C">
        <w:trPr>
          <w:gridAfter w:val="1"/>
          <w:wAfter w:w="18" w:type="dxa"/>
          <w:trHeight w:val="26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Trasformazione dei prodotti</w:t>
            </w:r>
          </w:p>
        </w:tc>
        <w:tc>
          <w:tcPr>
            <w:tcW w:w="1372" w:type="dxa"/>
            <w:tcBorders>
              <w:top w:val="single" w:sz="8" w:space="0" w:color="auto"/>
              <w:left w:val="single" w:sz="4" w:space="0" w:color="auto"/>
              <w:bottom w:val="single" w:sz="8" w:space="0" w:color="auto"/>
              <w:right w:val="single" w:sz="8" w:space="0" w:color="auto"/>
            </w:tcBorders>
          </w:tcPr>
          <w:p w:rsidR="00C26590" w:rsidRPr="00C26590"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12/A-13/A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3106E4" w:rsidRDefault="00CF2CA1" w:rsidP="003106E4">
            <w:pPr>
              <w:spacing w:after="0" w:line="240" w:lineRule="auto"/>
              <w:jc w:val="center"/>
              <w:rPr>
                <w:rFonts w:ascii="Arial Narrow" w:eastAsia="Times New Roman" w:hAnsi="Arial Narrow" w:cs="Arial"/>
                <w:bCs/>
                <w:sz w:val="20"/>
                <w:szCs w:val="20"/>
                <w:lang w:eastAsia="it-IT"/>
              </w:rPr>
            </w:pPr>
            <w:r w:rsidRPr="003106E4">
              <w:rPr>
                <w:rFonts w:ascii="Arial Narrow" w:eastAsia="Times New Roman" w:hAnsi="Arial Narrow" w:cs="Arial"/>
                <w:bCs/>
                <w:sz w:val="20"/>
                <w:szCs w:val="20"/>
                <w:lang w:eastAsia="it-IT"/>
              </w:rPr>
              <w:t>A-34</w:t>
            </w:r>
          </w:p>
          <w:p w:rsidR="009A7D09" w:rsidRPr="003106E4" w:rsidRDefault="009A7D09" w:rsidP="003106E4">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pacing w:val="2"/>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highlight w:val="yellow"/>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highlight w:val="yellow"/>
                <w:lang w:eastAsia="it-IT"/>
              </w:rPr>
            </w:pPr>
            <w:r w:rsidRPr="009A7D09">
              <w:rPr>
                <w:rFonts w:ascii="Arial Narrow" w:eastAsia="Times New Roman" w:hAnsi="Arial Narrow" w:cs="Arial"/>
                <w:b/>
                <w:sz w:val="20"/>
                <w:szCs w:val="20"/>
                <w:lang w:eastAsia="it-IT"/>
              </w:rPr>
              <w:t>66</w:t>
            </w:r>
          </w:p>
        </w:tc>
      </w:tr>
      <w:tr w:rsidR="009A7D09" w:rsidRPr="009A7D09" w:rsidTr="00B27F4C">
        <w:trPr>
          <w:gridAfter w:val="1"/>
          <w:wAfter w:w="18" w:type="dxa"/>
          <w:trHeight w:val="258"/>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Genio rurale</w:t>
            </w:r>
          </w:p>
        </w:tc>
        <w:tc>
          <w:tcPr>
            <w:tcW w:w="1372" w:type="dxa"/>
            <w:tcBorders>
              <w:top w:val="single" w:sz="8" w:space="0" w:color="auto"/>
              <w:left w:val="single" w:sz="4" w:space="0" w:color="auto"/>
              <w:bottom w:val="single" w:sz="8" w:space="0" w:color="auto"/>
              <w:right w:val="single" w:sz="8" w:space="0" w:color="auto"/>
            </w:tcBorders>
          </w:tcPr>
          <w:p w:rsidR="00B56535" w:rsidRDefault="00B56535"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72/A </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3106E4" w:rsidP="000F2410">
            <w:pPr>
              <w:spacing w:after="0" w:line="240" w:lineRule="auto"/>
              <w:jc w:val="center"/>
              <w:rPr>
                <w:rFonts w:ascii="Arial Narrow" w:eastAsia="Times New Roman" w:hAnsi="Arial Narrow" w:cs="Arial"/>
                <w:bCs/>
                <w:spacing w:val="2"/>
                <w:sz w:val="20"/>
                <w:szCs w:val="20"/>
                <w:lang w:eastAsia="it-IT"/>
              </w:rPr>
            </w:pPr>
            <w:r>
              <w:rPr>
                <w:rFonts w:ascii="Arial Narrow" w:eastAsia="Times New Roman" w:hAnsi="Arial Narrow" w:cs="Arial"/>
                <w:bCs/>
                <w:spacing w:val="2"/>
                <w:sz w:val="20"/>
                <w:szCs w:val="20"/>
                <w:lang w:eastAsia="it-IT"/>
              </w:rPr>
              <w:t>A-37</w:t>
            </w:r>
          </w:p>
          <w:p w:rsidR="009A7D09" w:rsidRPr="009A7D09" w:rsidRDefault="009A7D09" w:rsidP="000F2410">
            <w:pPr>
              <w:spacing w:after="0" w:line="240" w:lineRule="auto"/>
              <w:jc w:val="center"/>
              <w:rPr>
                <w:rFonts w:ascii="Arial Narrow" w:eastAsia="Times New Roman" w:hAnsi="Arial Narrow" w:cs="Arial"/>
                <w:bCs/>
                <w:spacing w:val="2"/>
                <w:sz w:val="20"/>
                <w:szCs w:val="20"/>
                <w:lang w:eastAsia="it-IT"/>
              </w:rPr>
            </w:pPr>
            <w:r w:rsidRPr="009A7D09">
              <w:rPr>
                <w:rFonts w:ascii="Arial Narrow" w:eastAsia="Times New Roman" w:hAnsi="Arial Narrow" w:cs="Arial"/>
                <w:bCs/>
                <w:spacing w:val="2"/>
                <w:sz w:val="20"/>
                <w:szCs w:val="20"/>
                <w:lang w:eastAsia="it-IT"/>
              </w:rPr>
              <w:t>A-51</w:t>
            </w:r>
          </w:p>
        </w:tc>
        <w:tc>
          <w:tcPr>
            <w:tcW w:w="1276" w:type="dxa"/>
            <w:gridSpan w:val="2"/>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pacing w:val="2"/>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66</w:t>
            </w:r>
          </w:p>
        </w:tc>
      </w:tr>
      <w:tr w:rsidR="009A7D09" w:rsidRPr="009A7D09" w:rsidTr="00B27F4C">
        <w:trPr>
          <w:gridAfter w:val="1"/>
          <w:wAfter w:w="18" w:type="dxa"/>
          <w:trHeight w:val="15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Economia, estimo, marketing e legislazione</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9A7D09" w:rsidP="000F2410">
            <w:pPr>
              <w:spacing w:after="0" w:line="240" w:lineRule="auto"/>
              <w:jc w:val="center"/>
              <w:rPr>
                <w:rFonts w:ascii="Arial Narrow" w:eastAsia="Times New Roman" w:hAnsi="Arial Narrow" w:cs="Arial"/>
                <w:bCs/>
                <w:spacing w:val="2"/>
                <w:sz w:val="20"/>
                <w:szCs w:val="20"/>
                <w:lang w:eastAsia="it-IT"/>
              </w:rPr>
            </w:pPr>
            <w:r w:rsidRPr="009A7D09">
              <w:rPr>
                <w:rFonts w:ascii="Arial Narrow" w:eastAsia="Times New Roman" w:hAnsi="Arial Narrow" w:cs="Arial"/>
                <w:bCs/>
                <w:spacing w:val="2"/>
                <w:sz w:val="20"/>
                <w:szCs w:val="20"/>
                <w:lang w:eastAsia="it-IT"/>
              </w:rPr>
              <w:t>A-51</w:t>
            </w:r>
          </w:p>
        </w:tc>
        <w:tc>
          <w:tcPr>
            <w:tcW w:w="1276" w:type="dxa"/>
            <w:gridSpan w:val="2"/>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pacing w:val="2"/>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99</w:t>
            </w:r>
          </w:p>
        </w:tc>
      </w:tr>
      <w:tr w:rsidR="009A7D09" w:rsidRPr="009A7D09" w:rsidTr="00B27F4C">
        <w:trPr>
          <w:gridAfter w:val="1"/>
          <w:wAfter w:w="18" w:type="dxa"/>
          <w:trHeight w:val="251"/>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Gestione dell’ambiente e del territorio</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2977" w:type="dxa"/>
            <w:gridSpan w:val="5"/>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132</w:t>
            </w:r>
          </w:p>
        </w:tc>
      </w:tr>
      <w:tr w:rsidR="009A7D09" w:rsidRPr="009A7D09" w:rsidTr="00B27F4C">
        <w:trPr>
          <w:gridAfter w:val="1"/>
          <w:wAfter w:w="18" w:type="dxa"/>
          <w:trHeight w:val="544"/>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Biotecnologie agrarie</w:t>
            </w:r>
          </w:p>
        </w:tc>
        <w:tc>
          <w:tcPr>
            <w:tcW w:w="1372" w:type="dxa"/>
            <w:tcBorders>
              <w:top w:val="single" w:sz="8" w:space="0" w:color="auto"/>
              <w:left w:val="single" w:sz="4" w:space="0" w:color="auto"/>
              <w:bottom w:val="single" w:sz="8" w:space="0" w:color="auto"/>
              <w:right w:val="single" w:sz="8" w:space="0" w:color="auto"/>
            </w:tcBorders>
          </w:tcPr>
          <w:p w:rsidR="000F2410"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sz w:val="20"/>
                <w:szCs w:val="20"/>
                <w:lang w:eastAsia="it-IT"/>
              </w:rPr>
              <w:t>58/A</w:t>
            </w:r>
          </w:p>
          <w:p w:rsidR="000F2410" w:rsidRDefault="000F2410"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60/A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74/A</w:t>
            </w:r>
          </w:p>
        </w:tc>
        <w:tc>
          <w:tcPr>
            <w:tcW w:w="1275" w:type="dxa"/>
            <w:tcBorders>
              <w:left w:val="single" w:sz="8" w:space="0" w:color="auto"/>
              <w:right w:val="single" w:sz="8" w:space="0" w:color="auto"/>
            </w:tcBorders>
            <w:shd w:val="clear" w:color="auto" w:fill="auto"/>
          </w:tcPr>
          <w:p w:rsidR="009A7D09" w:rsidRPr="009A7D09" w:rsidRDefault="000F2410" w:rsidP="000F2410">
            <w:pPr>
              <w:spacing w:after="0" w:line="240" w:lineRule="auto"/>
              <w:jc w:val="center"/>
              <w:rPr>
                <w:rFonts w:ascii="Arial Narrow" w:eastAsia="Times New Roman" w:hAnsi="Arial Narrow" w:cs="Arial"/>
                <w:bCs/>
                <w:spacing w:val="2"/>
                <w:sz w:val="20"/>
                <w:szCs w:val="20"/>
                <w:lang w:eastAsia="it-IT"/>
              </w:rPr>
            </w:pPr>
            <w:r>
              <w:rPr>
                <w:rFonts w:ascii="Arial Narrow" w:eastAsia="Times New Roman" w:hAnsi="Arial Narrow" w:cs="Arial"/>
                <w:bCs/>
                <w:spacing w:val="2"/>
                <w:sz w:val="20"/>
                <w:szCs w:val="20"/>
                <w:lang w:eastAsia="it-IT"/>
              </w:rPr>
              <w:t>A-51</w:t>
            </w:r>
          </w:p>
          <w:p w:rsidR="009A7D09" w:rsidRPr="009A7D09" w:rsidRDefault="000F2410" w:rsidP="000F2410">
            <w:pPr>
              <w:spacing w:after="0" w:line="240" w:lineRule="auto"/>
              <w:jc w:val="center"/>
              <w:rPr>
                <w:rFonts w:ascii="Arial Narrow" w:eastAsia="Times New Roman" w:hAnsi="Arial Narrow" w:cs="Arial"/>
                <w:bCs/>
                <w:spacing w:val="2"/>
                <w:sz w:val="20"/>
                <w:szCs w:val="20"/>
                <w:lang w:eastAsia="it-IT"/>
              </w:rPr>
            </w:pPr>
            <w:r>
              <w:rPr>
                <w:rFonts w:ascii="Arial Narrow" w:eastAsia="Times New Roman" w:hAnsi="Arial Narrow" w:cs="Arial"/>
                <w:bCs/>
                <w:spacing w:val="2"/>
                <w:sz w:val="20"/>
                <w:szCs w:val="20"/>
                <w:lang w:eastAsia="it-IT"/>
              </w:rPr>
              <w:t>A-50</w:t>
            </w:r>
          </w:p>
          <w:p w:rsidR="009A7D09" w:rsidRPr="009A7D09" w:rsidRDefault="009A7D09" w:rsidP="000F2410">
            <w:pPr>
              <w:spacing w:after="0" w:line="240" w:lineRule="auto"/>
              <w:jc w:val="center"/>
              <w:rPr>
                <w:rFonts w:ascii="Arial Narrow" w:eastAsia="Times New Roman" w:hAnsi="Arial Narrow" w:cs="Arial"/>
                <w:bCs/>
                <w:spacing w:val="2"/>
                <w:sz w:val="20"/>
                <w:szCs w:val="20"/>
                <w:lang w:eastAsia="it-IT"/>
              </w:rPr>
            </w:pPr>
            <w:r w:rsidRPr="009A7D09">
              <w:rPr>
                <w:rFonts w:ascii="Arial Narrow" w:eastAsia="Times New Roman" w:hAnsi="Arial Narrow" w:cs="Arial"/>
                <w:bCs/>
                <w:spacing w:val="2"/>
                <w:sz w:val="20"/>
                <w:szCs w:val="20"/>
                <w:lang w:eastAsia="it-IT"/>
              </w:rPr>
              <w:t>A-52</w:t>
            </w:r>
          </w:p>
        </w:tc>
        <w:tc>
          <w:tcPr>
            <w:tcW w:w="1276" w:type="dxa"/>
            <w:gridSpan w:val="2"/>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pacing w:val="2"/>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shd w:val="clear" w:color="auto" w:fill="C0C0C0"/>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23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372" w:type="dxa"/>
            <w:tcBorders>
              <w:top w:val="single" w:sz="8" w:space="0" w:color="auto"/>
              <w:left w:val="single" w:sz="4" w:space="0" w:color="auto"/>
              <w:bottom w:val="single" w:sz="8" w:space="0" w:color="auto"/>
              <w:right w:val="single" w:sz="8" w:space="0" w:color="auto"/>
            </w:tcBorders>
          </w:tcPr>
          <w:p w:rsidR="00526F1E" w:rsidRDefault="00526F1E" w:rsidP="003106E4">
            <w:pPr>
              <w:snapToGrid w:val="0"/>
              <w:spacing w:after="0" w:line="240" w:lineRule="auto"/>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5/C</w:t>
            </w:r>
          </w:p>
          <w:p w:rsidR="009A7D09" w:rsidRPr="009A7D09" w:rsidRDefault="009A7D09" w:rsidP="00784BCB">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24/C </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i/>
                <w:color w:val="000000"/>
                <w:spacing w:val="2"/>
                <w:sz w:val="20"/>
                <w:szCs w:val="20"/>
                <w:lang w:eastAsia="it-IT"/>
              </w:rPr>
            </w:pPr>
            <w:r w:rsidRPr="009A7D09">
              <w:rPr>
                <w:rFonts w:ascii="Arial Narrow" w:eastAsia="Times New Roman" w:hAnsi="Arial Narrow" w:cs="Arial"/>
                <w:i/>
                <w:color w:val="000000"/>
                <w:spacing w:val="2"/>
                <w:sz w:val="20"/>
                <w:szCs w:val="20"/>
                <w:lang w:eastAsia="it-IT"/>
              </w:rPr>
              <w:t>B-11</w:t>
            </w:r>
          </w:p>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i/>
                <w:color w:val="000000"/>
                <w:spacing w:val="2"/>
                <w:sz w:val="20"/>
                <w:szCs w:val="20"/>
                <w:lang w:eastAsia="it-IT"/>
              </w:rPr>
              <w:t>B-12</w:t>
            </w:r>
          </w:p>
        </w:tc>
        <w:tc>
          <w:tcPr>
            <w:tcW w:w="1276"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701" w:type="dxa"/>
            <w:gridSpan w:val="3"/>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264              297                        561*</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i/>
                <w:sz w:val="20"/>
                <w:szCs w:val="20"/>
                <w:lang w:eastAsia="it-IT"/>
              </w:rPr>
            </w:pPr>
            <w:r w:rsidRPr="009A7D09">
              <w:rPr>
                <w:rFonts w:ascii="Arial Narrow" w:eastAsia="Times New Roman" w:hAnsi="Arial Narrow" w:cs="Arial"/>
                <w:b/>
                <w:bCs/>
                <w:i/>
                <w:sz w:val="20"/>
                <w:szCs w:val="20"/>
                <w:lang w:eastAsia="it-IT"/>
              </w:rPr>
              <w:t>330</w:t>
            </w:r>
          </w:p>
        </w:tc>
      </w:tr>
      <w:tr w:rsidR="009A7D09" w:rsidRPr="009A7D09" w:rsidTr="00142AD9">
        <w:trPr>
          <w:gridAfter w:val="1"/>
          <w:wAfter w:w="18" w:type="dxa"/>
          <w:trHeight w:val="685"/>
        </w:trPr>
        <w:tc>
          <w:tcPr>
            <w:tcW w:w="10135" w:type="dxa"/>
            <w:gridSpan w:val="10"/>
            <w:tcBorders>
              <w:top w:val="single" w:sz="8" w:space="0" w:color="auto"/>
              <w:left w:val="single" w:sz="8" w:space="0" w:color="auto"/>
              <w:bottom w:val="single" w:sz="8" w:space="0" w:color="auto"/>
              <w:right w:val="single" w:sz="8" w:space="0" w:color="auto"/>
            </w:tcBorders>
          </w:tcPr>
          <w:p w:rsidR="003C546B" w:rsidRDefault="003C546B" w:rsidP="003C546B">
            <w:pPr>
              <w:spacing w:after="0" w:line="240" w:lineRule="auto"/>
              <w:rPr>
                <w:rFonts w:ascii="Arial Narrow" w:eastAsia="Times New Roman" w:hAnsi="Arial Narrow" w:cs="Arial"/>
                <w:b/>
                <w:sz w:val="20"/>
                <w:szCs w:val="20"/>
                <w:lang w:eastAsia="it-IT"/>
              </w:rPr>
            </w:pPr>
          </w:p>
          <w:p w:rsidR="009A7D09" w:rsidRPr="009A7D09" w:rsidRDefault="009A7D09" w:rsidP="00490A81">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ARTICOLAZ</w:t>
            </w:r>
            <w:r w:rsidR="00490A81">
              <w:rPr>
                <w:rFonts w:ascii="Arial Narrow" w:eastAsia="Times New Roman" w:hAnsi="Arial Narrow" w:cs="Arial"/>
                <w:b/>
                <w:sz w:val="20"/>
                <w:szCs w:val="20"/>
                <w:lang w:eastAsia="it-IT"/>
              </w:rPr>
              <w:t>IONE  “VITICOLTURA ED ENOLOGIA”</w:t>
            </w:r>
          </w:p>
        </w:tc>
      </w:tr>
      <w:tr w:rsidR="009A7D09" w:rsidRPr="009A7D09" w:rsidTr="00B27F4C">
        <w:trPr>
          <w:gridAfter w:val="1"/>
          <w:wAfter w:w="18" w:type="dxa"/>
          <w:cantSplit/>
          <w:trHeight w:val="10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Complementi di matematica      </w:t>
            </w:r>
          </w:p>
        </w:tc>
        <w:tc>
          <w:tcPr>
            <w:tcW w:w="1372" w:type="dxa"/>
            <w:tcBorders>
              <w:top w:val="single" w:sz="8" w:space="0" w:color="auto"/>
              <w:left w:val="single" w:sz="4" w:space="0" w:color="auto"/>
              <w:bottom w:val="single" w:sz="8" w:space="0" w:color="auto"/>
              <w:right w:val="single" w:sz="8" w:space="0" w:color="auto"/>
            </w:tcBorders>
          </w:tcPr>
          <w:p w:rsidR="00DA1DFF" w:rsidRDefault="00DA1DFF"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47/A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49/A</w:t>
            </w:r>
          </w:p>
        </w:tc>
        <w:tc>
          <w:tcPr>
            <w:tcW w:w="1275" w:type="dxa"/>
            <w:tcBorders>
              <w:top w:val="single" w:sz="8" w:space="0" w:color="auto"/>
              <w:left w:val="single" w:sz="8" w:space="0" w:color="auto"/>
              <w:right w:val="single" w:sz="8" w:space="0" w:color="auto"/>
            </w:tcBorders>
            <w:shd w:val="clear" w:color="auto" w:fill="auto"/>
          </w:tcPr>
          <w:p w:rsidR="009A7D09" w:rsidRPr="009A7D09" w:rsidRDefault="00DA1DFF" w:rsidP="009A7D09">
            <w:pPr>
              <w:spacing w:after="0" w:line="240" w:lineRule="auto"/>
              <w:jc w:val="center"/>
              <w:rPr>
                <w:rFonts w:ascii="Arial Narrow" w:eastAsia="Times New Roman" w:hAnsi="Arial Narrow" w:cs="Arial"/>
                <w:bCs/>
                <w:spacing w:val="2"/>
                <w:sz w:val="20"/>
                <w:szCs w:val="20"/>
                <w:lang w:eastAsia="it-IT"/>
              </w:rPr>
            </w:pPr>
            <w:r>
              <w:rPr>
                <w:rFonts w:ascii="Arial Narrow" w:eastAsia="Times New Roman" w:hAnsi="Arial Narrow" w:cs="Arial"/>
                <w:bCs/>
                <w:spacing w:val="2"/>
                <w:sz w:val="20"/>
                <w:szCs w:val="20"/>
                <w:lang w:eastAsia="it-IT"/>
              </w:rPr>
              <w:t>A-26</w:t>
            </w:r>
          </w:p>
          <w:p w:rsidR="009A7D09" w:rsidRPr="009A7D09" w:rsidRDefault="009A7D09" w:rsidP="009A7D09">
            <w:pPr>
              <w:spacing w:after="0" w:line="240" w:lineRule="auto"/>
              <w:jc w:val="center"/>
              <w:rPr>
                <w:rFonts w:ascii="Arial Narrow" w:eastAsia="Times New Roman" w:hAnsi="Arial Narrow" w:cs="Arial"/>
                <w:b/>
                <w:bCs/>
                <w:spacing w:val="2"/>
                <w:sz w:val="20"/>
                <w:szCs w:val="20"/>
                <w:lang w:eastAsia="it-IT"/>
              </w:rPr>
            </w:pPr>
            <w:r w:rsidRPr="009A7D09">
              <w:rPr>
                <w:rFonts w:ascii="Arial Narrow" w:eastAsia="Times New Roman" w:hAnsi="Arial Narrow" w:cs="Arial"/>
                <w:bCs/>
                <w:spacing w:val="2"/>
                <w:sz w:val="20"/>
                <w:szCs w:val="20"/>
                <w:lang w:eastAsia="it-IT"/>
              </w:rPr>
              <w:t>A-27</w:t>
            </w:r>
          </w:p>
        </w:tc>
        <w:tc>
          <w:tcPr>
            <w:tcW w:w="1276" w:type="dxa"/>
            <w:gridSpan w:val="2"/>
            <w:vMerge w:val="restart"/>
            <w:tcBorders>
              <w:top w:val="single" w:sz="8" w:space="0" w:color="auto"/>
              <w:left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b/>
                <w:bCs/>
                <w:spacing w:val="2"/>
                <w:sz w:val="20"/>
                <w:szCs w:val="20"/>
                <w:lang w:eastAsia="it-IT"/>
              </w:rPr>
              <w:t> </w:t>
            </w: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51" w:type="dxa"/>
            <w:gridSpan w:val="2"/>
            <w:tcBorders>
              <w:top w:val="single" w:sz="8" w:space="0" w:color="auto"/>
              <w:left w:val="single" w:sz="8" w:space="0" w:color="auto"/>
              <w:bottom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155"/>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Produzioni animali</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74/A</w:t>
            </w:r>
          </w:p>
        </w:tc>
        <w:tc>
          <w:tcPr>
            <w:tcW w:w="1275" w:type="dxa"/>
            <w:tcBorders>
              <w:left w:val="single" w:sz="8" w:space="0" w:color="auto"/>
              <w:bottom w:val="single" w:sz="8" w:space="0" w:color="auto"/>
              <w:right w:val="single" w:sz="8" w:space="0" w:color="auto"/>
            </w:tcBorders>
            <w:shd w:val="clear" w:color="auto" w:fill="auto"/>
          </w:tcPr>
          <w:p w:rsidR="009A7D09" w:rsidRPr="009A7D09" w:rsidRDefault="009A7D09" w:rsidP="00025118">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A-52</w:t>
            </w:r>
          </w:p>
        </w:tc>
        <w:tc>
          <w:tcPr>
            <w:tcW w:w="1276" w:type="dxa"/>
            <w:gridSpan w:val="2"/>
            <w:vMerge/>
            <w:tcBorders>
              <w:left w:val="single" w:sz="8" w:space="0" w:color="auto"/>
              <w:bottom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66</w:t>
            </w:r>
          </w:p>
        </w:tc>
      </w:tr>
      <w:tr w:rsidR="009A7D09" w:rsidRPr="009A7D09" w:rsidTr="00B27F4C">
        <w:trPr>
          <w:gridAfter w:val="1"/>
          <w:wAfter w:w="18" w:type="dxa"/>
          <w:trHeight w:val="129"/>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Produzioni vegetali</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top w:val="single" w:sz="8" w:space="0" w:color="auto"/>
              <w:left w:val="single" w:sz="8" w:space="0" w:color="auto"/>
              <w:right w:val="single" w:sz="8" w:space="0" w:color="auto"/>
            </w:tcBorders>
            <w:shd w:val="clear" w:color="auto" w:fill="auto"/>
          </w:tcPr>
          <w:p w:rsidR="009A7D09" w:rsidRPr="009A7D09" w:rsidRDefault="009A7D09" w:rsidP="00025118">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tcBorders>
              <w:top w:val="single" w:sz="8" w:space="0" w:color="auto"/>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165</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851" w:type="dxa"/>
            <w:gridSpan w:val="2"/>
            <w:tcBorders>
              <w:top w:val="single" w:sz="8" w:space="0" w:color="auto"/>
              <w:left w:val="single" w:sz="8" w:space="0" w:color="auto"/>
              <w:bottom w:val="single" w:sz="8" w:space="0" w:color="auto"/>
              <w:right w:val="single" w:sz="8" w:space="0" w:color="auto"/>
            </w:tcBorders>
            <w:shd w:val="clear" w:color="auto" w:fill="C0C0C0"/>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p>
        </w:tc>
      </w:tr>
      <w:tr w:rsidR="009A7D09" w:rsidRPr="009A7D09" w:rsidTr="00B27F4C">
        <w:trPr>
          <w:gridAfter w:val="1"/>
          <w:wAfter w:w="18" w:type="dxa"/>
          <w:trHeight w:val="22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Viticoltura e difesa della vite</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top w:val="single" w:sz="8" w:space="0" w:color="auto"/>
              <w:left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2977" w:type="dxa"/>
            <w:gridSpan w:val="5"/>
            <w:tcBorders>
              <w:top w:val="single" w:sz="8" w:space="0" w:color="auto"/>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132</w:t>
            </w:r>
          </w:p>
        </w:tc>
      </w:tr>
      <w:tr w:rsidR="009A7D09" w:rsidRPr="009A7D09" w:rsidTr="00B27F4C">
        <w:trPr>
          <w:gridAfter w:val="1"/>
          <w:wAfter w:w="18" w:type="dxa"/>
          <w:trHeight w:val="165"/>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Trasformazione dei prodotti </w:t>
            </w:r>
          </w:p>
        </w:tc>
        <w:tc>
          <w:tcPr>
            <w:tcW w:w="1372" w:type="dxa"/>
            <w:tcBorders>
              <w:top w:val="single" w:sz="8" w:space="0" w:color="auto"/>
              <w:left w:val="single" w:sz="4" w:space="0" w:color="auto"/>
              <w:bottom w:val="single" w:sz="8" w:space="0" w:color="auto"/>
              <w:right w:val="single" w:sz="8" w:space="0" w:color="auto"/>
            </w:tcBorders>
          </w:tcPr>
          <w:p w:rsidR="00C26590" w:rsidRDefault="009A7D09" w:rsidP="00C26590">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12/A-13/A</w:t>
            </w:r>
          </w:p>
          <w:p w:rsidR="009A7D09" w:rsidRPr="009A7D09" w:rsidRDefault="009A7D09" w:rsidP="00C26590">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top w:val="single" w:sz="8" w:space="0" w:color="auto"/>
              <w:left w:val="single" w:sz="8" w:space="0" w:color="auto"/>
              <w:right w:val="single" w:sz="8" w:space="0" w:color="auto"/>
            </w:tcBorders>
            <w:shd w:val="clear" w:color="auto" w:fill="auto"/>
          </w:tcPr>
          <w:p w:rsidR="009A7D09" w:rsidRPr="00A63BDF" w:rsidRDefault="00025118" w:rsidP="00A63BDF">
            <w:pPr>
              <w:spacing w:after="0" w:line="240" w:lineRule="auto"/>
              <w:jc w:val="center"/>
              <w:rPr>
                <w:rFonts w:ascii="Arial Narrow" w:eastAsia="Times New Roman" w:hAnsi="Arial Narrow" w:cs="Arial"/>
                <w:bCs/>
                <w:sz w:val="20"/>
                <w:szCs w:val="20"/>
                <w:lang w:eastAsia="it-IT"/>
              </w:rPr>
            </w:pPr>
            <w:r w:rsidRPr="00A63BDF">
              <w:rPr>
                <w:rFonts w:ascii="Arial Narrow" w:eastAsia="Times New Roman" w:hAnsi="Arial Narrow" w:cs="Arial"/>
                <w:bCs/>
                <w:sz w:val="20"/>
                <w:szCs w:val="20"/>
                <w:lang w:eastAsia="it-IT"/>
              </w:rPr>
              <w:t>A-34</w:t>
            </w:r>
          </w:p>
          <w:p w:rsidR="009A7D09" w:rsidRPr="009A7D09" w:rsidRDefault="009A7D09" w:rsidP="00025118">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tcBorders>
              <w:top w:val="single" w:sz="8" w:space="0" w:color="auto"/>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shd w:val="clear" w:color="auto" w:fill="C0C0C0"/>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94"/>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Enologia </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top w:val="single" w:sz="8" w:space="0" w:color="auto"/>
              <w:left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2977" w:type="dxa"/>
            <w:gridSpan w:val="5"/>
            <w:tcBorders>
              <w:top w:val="single" w:sz="8" w:space="0" w:color="auto"/>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132</w:t>
            </w:r>
          </w:p>
        </w:tc>
      </w:tr>
      <w:tr w:rsidR="009A7D09" w:rsidRPr="009A7D09" w:rsidTr="00B27F4C">
        <w:trPr>
          <w:gridAfter w:val="1"/>
          <w:wAfter w:w="18" w:type="dxa"/>
          <w:trHeight w:val="201"/>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Economia, estimo, marketing e legislazione</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9A7D09" w:rsidP="00AF5B41">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vMerge w:val="restart"/>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66</w:t>
            </w:r>
          </w:p>
        </w:tc>
      </w:tr>
      <w:tr w:rsidR="009A7D09" w:rsidRPr="009A7D09" w:rsidTr="00B27F4C">
        <w:trPr>
          <w:gridAfter w:val="1"/>
          <w:wAfter w:w="18" w:type="dxa"/>
          <w:trHeight w:val="349"/>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Genio rurale</w:t>
            </w:r>
          </w:p>
        </w:tc>
        <w:tc>
          <w:tcPr>
            <w:tcW w:w="1372" w:type="dxa"/>
            <w:tcBorders>
              <w:top w:val="single" w:sz="8" w:space="0" w:color="auto"/>
              <w:left w:val="single" w:sz="4" w:space="0" w:color="auto"/>
              <w:bottom w:val="single" w:sz="8" w:space="0" w:color="auto"/>
              <w:right w:val="single" w:sz="8" w:space="0" w:color="auto"/>
            </w:tcBorders>
          </w:tcPr>
          <w:p w:rsidR="00AF5B41" w:rsidRDefault="00AF5B41"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58/A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72/A</w:t>
            </w:r>
          </w:p>
        </w:tc>
        <w:tc>
          <w:tcPr>
            <w:tcW w:w="1275" w:type="dxa"/>
            <w:tcBorders>
              <w:left w:val="single" w:sz="8" w:space="0" w:color="auto"/>
              <w:right w:val="single" w:sz="8" w:space="0" w:color="auto"/>
            </w:tcBorders>
            <w:shd w:val="clear" w:color="auto" w:fill="auto"/>
          </w:tcPr>
          <w:p w:rsidR="009A7D09" w:rsidRPr="009A7D09" w:rsidRDefault="00AF5B41" w:rsidP="00AF5B41">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A-51</w:t>
            </w:r>
          </w:p>
          <w:p w:rsidR="009A7D09" w:rsidRPr="009A7D09" w:rsidRDefault="009A7D09" w:rsidP="00AF5B41">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A-37</w:t>
            </w:r>
          </w:p>
        </w:tc>
        <w:tc>
          <w:tcPr>
            <w:tcW w:w="1276" w:type="dxa"/>
            <w:gridSpan w:val="2"/>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vMerge w:val="restart"/>
            <w:tcBorders>
              <w:top w:val="single" w:sz="8" w:space="0" w:color="auto"/>
              <w:left w:val="single" w:sz="8" w:space="0" w:color="auto"/>
              <w:right w:val="single" w:sz="8" w:space="0" w:color="auto"/>
            </w:tcBorders>
            <w:shd w:val="clear" w:color="auto" w:fill="C0C0C0"/>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251"/>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Biotecnologie agrarie </w:t>
            </w:r>
          </w:p>
        </w:tc>
        <w:tc>
          <w:tcPr>
            <w:tcW w:w="1372" w:type="dxa"/>
            <w:tcBorders>
              <w:top w:val="single" w:sz="8" w:space="0" w:color="auto"/>
              <w:left w:val="single" w:sz="4" w:space="0" w:color="auto"/>
              <w:bottom w:val="single" w:sz="8" w:space="0" w:color="auto"/>
              <w:right w:val="single" w:sz="8" w:space="0" w:color="auto"/>
            </w:tcBorders>
          </w:tcPr>
          <w:p w:rsidR="00AF5B41" w:rsidRDefault="009A7D09" w:rsidP="00AF5B41">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p w:rsidR="009A7D09" w:rsidRPr="009A7D09" w:rsidRDefault="009A7D09" w:rsidP="00AF5B41">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60/A</w:t>
            </w:r>
          </w:p>
        </w:tc>
        <w:tc>
          <w:tcPr>
            <w:tcW w:w="1275" w:type="dxa"/>
            <w:tcBorders>
              <w:left w:val="single" w:sz="8" w:space="0" w:color="auto"/>
              <w:right w:val="single" w:sz="8" w:space="0" w:color="auto"/>
            </w:tcBorders>
            <w:shd w:val="clear" w:color="auto" w:fill="auto"/>
          </w:tcPr>
          <w:p w:rsidR="009A7D09" w:rsidRPr="009A7D09" w:rsidRDefault="00AF5B41"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A-51</w:t>
            </w:r>
          </w:p>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A-50</w:t>
            </w:r>
          </w:p>
        </w:tc>
        <w:tc>
          <w:tcPr>
            <w:tcW w:w="2127" w:type="dxa"/>
            <w:gridSpan w:val="3"/>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1" w:type="dxa"/>
            <w:gridSpan w:val="2"/>
            <w:vMerge/>
            <w:tcBorders>
              <w:left w:val="single" w:sz="8" w:space="0" w:color="auto"/>
              <w:bottom w:val="single" w:sz="8" w:space="0" w:color="auto"/>
              <w:right w:val="single" w:sz="8" w:space="0" w:color="auto"/>
            </w:tcBorders>
            <w:shd w:val="clear" w:color="auto" w:fill="C0C0C0"/>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151"/>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Biotecnologie vitivinicole</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2977" w:type="dxa"/>
            <w:gridSpan w:val="5"/>
            <w:vMerge w:val="restart"/>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99</w:t>
            </w:r>
          </w:p>
        </w:tc>
      </w:tr>
      <w:tr w:rsidR="009A7D09" w:rsidRPr="009A7D09" w:rsidTr="00B27F4C">
        <w:trPr>
          <w:gridAfter w:val="1"/>
          <w:wAfter w:w="18" w:type="dxa"/>
          <w:trHeight w:val="80"/>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Gestione dell’ambiente e del territorio</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2977" w:type="dxa"/>
            <w:gridSpan w:val="5"/>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66</w:t>
            </w:r>
          </w:p>
        </w:tc>
      </w:tr>
      <w:tr w:rsidR="009A7D09" w:rsidRPr="009A7D09" w:rsidTr="00B27F4C">
        <w:trPr>
          <w:trHeight w:val="315"/>
        </w:trPr>
        <w:tc>
          <w:tcPr>
            <w:tcW w:w="5032"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right"/>
              <w:rPr>
                <w:rFonts w:ascii="Arial Narrow" w:eastAsia="Times New Roman" w:hAnsi="Arial Narrow" w:cs="Arial"/>
                <w:b/>
                <w:bCs/>
                <w:sz w:val="20"/>
                <w:szCs w:val="20"/>
                <w:lang w:eastAsia="it-IT"/>
              </w:rPr>
            </w:pPr>
            <w:r w:rsidRPr="009A7D09">
              <w:rPr>
                <w:rFonts w:ascii="Arial Narrow" w:eastAsia="Times New Roman" w:hAnsi="Arial Narrow" w:cs="Arial"/>
                <w:b/>
                <w:bCs/>
                <w:spacing w:val="2"/>
                <w:sz w:val="20"/>
                <w:szCs w:val="20"/>
                <w:lang w:eastAsia="it-IT"/>
              </w:rPr>
              <w:t xml:space="preserve">Totale ore annue di attività </w:t>
            </w:r>
            <w:r w:rsidRPr="009A7D09">
              <w:rPr>
                <w:rFonts w:ascii="Arial Narrow" w:eastAsia="Times New Roman" w:hAnsi="Arial Narrow" w:cs="Arial"/>
                <w:b/>
                <w:spacing w:val="2"/>
                <w:sz w:val="20"/>
                <w:szCs w:val="20"/>
                <w:lang w:eastAsia="it-IT"/>
              </w:rPr>
              <w:t xml:space="preserve">e </w:t>
            </w:r>
            <w:r w:rsidRPr="009A7D09">
              <w:rPr>
                <w:rFonts w:ascii="Arial Narrow" w:eastAsia="Times New Roman" w:hAnsi="Arial Narrow" w:cs="Arial"/>
                <w:b/>
                <w:bCs/>
                <w:spacing w:val="2"/>
                <w:sz w:val="20"/>
                <w:szCs w:val="20"/>
                <w:lang w:eastAsia="it-IT"/>
              </w:rPr>
              <w:t>insegnamenti di indirizzo</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Cs/>
                <w:spacing w:val="2"/>
                <w:sz w:val="20"/>
                <w:szCs w:val="20"/>
                <w:lang w:eastAsia="it-IT"/>
              </w:rPr>
            </w:pP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396</w:t>
            </w:r>
          </w:p>
        </w:tc>
        <w:tc>
          <w:tcPr>
            <w:tcW w:w="709"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396</w:t>
            </w: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561</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561</w:t>
            </w:r>
          </w:p>
        </w:tc>
        <w:tc>
          <w:tcPr>
            <w:tcW w:w="869" w:type="dxa"/>
            <w:gridSpan w:val="3"/>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561</w:t>
            </w:r>
          </w:p>
        </w:tc>
      </w:tr>
      <w:tr w:rsidR="009A7D09" w:rsidRPr="009A7D09" w:rsidTr="00B27F4C">
        <w:trPr>
          <w:gridAfter w:val="1"/>
          <w:wAfter w:w="18" w:type="dxa"/>
          <w:trHeight w:val="23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372" w:type="dxa"/>
            <w:tcBorders>
              <w:top w:val="single" w:sz="8" w:space="0" w:color="auto"/>
              <w:left w:val="single" w:sz="4" w:space="0" w:color="auto"/>
              <w:bottom w:val="single" w:sz="8" w:space="0" w:color="auto"/>
              <w:right w:val="single" w:sz="8" w:space="0" w:color="auto"/>
            </w:tcBorders>
          </w:tcPr>
          <w:p w:rsidR="005547E3" w:rsidRDefault="005547E3" w:rsidP="00A63BDF">
            <w:pPr>
              <w:snapToGrid w:val="0"/>
              <w:spacing w:after="0" w:line="240" w:lineRule="auto"/>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5/C</w:t>
            </w:r>
          </w:p>
          <w:p w:rsidR="009A7D09" w:rsidRPr="009A7D09" w:rsidRDefault="009A7D09" w:rsidP="00784BCB">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24/C</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5547E3" w:rsidP="009A7D09">
            <w:pPr>
              <w:spacing w:after="0" w:line="240" w:lineRule="auto"/>
              <w:jc w:val="center"/>
              <w:rPr>
                <w:rFonts w:ascii="Arial Narrow" w:eastAsia="Times New Roman" w:hAnsi="Arial Narrow" w:cs="Arial"/>
                <w:bCs/>
                <w:i/>
                <w:sz w:val="20"/>
                <w:szCs w:val="20"/>
                <w:lang w:eastAsia="it-IT"/>
              </w:rPr>
            </w:pPr>
            <w:r>
              <w:rPr>
                <w:rFonts w:ascii="Arial Narrow" w:eastAsia="Times New Roman" w:hAnsi="Arial Narrow" w:cs="Arial"/>
                <w:bCs/>
                <w:i/>
                <w:sz w:val="20"/>
                <w:szCs w:val="20"/>
                <w:lang w:eastAsia="it-IT"/>
              </w:rPr>
              <w:t>B-11</w:t>
            </w:r>
          </w:p>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B-12</w:t>
            </w:r>
          </w:p>
        </w:tc>
        <w:tc>
          <w:tcPr>
            <w:tcW w:w="1276"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701" w:type="dxa"/>
            <w:gridSpan w:val="3"/>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264              297                        561*</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330*</w:t>
            </w:r>
          </w:p>
        </w:tc>
      </w:tr>
      <w:tr w:rsidR="009A7D09" w:rsidRPr="009A7D09" w:rsidTr="00B27F4C">
        <w:trPr>
          <w:trHeight w:val="166"/>
        </w:trPr>
        <w:tc>
          <w:tcPr>
            <w:tcW w:w="5032"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709"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868" w:type="dxa"/>
            <w:gridSpan w:val="3"/>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20"/>
          <w:szCs w:val="20"/>
          <w:highlight w:val="yellow"/>
          <w:lang w:eastAsia="it-IT"/>
        </w:rPr>
      </w:pPr>
    </w:p>
    <w:p w:rsidR="009A7D09" w:rsidRPr="009A7D09" w:rsidRDefault="009A7D09" w:rsidP="009A7D09">
      <w:pPr>
        <w:spacing w:after="0" w:line="240" w:lineRule="auto"/>
        <w:rPr>
          <w:rFonts w:ascii="Arial Narrow" w:eastAsia="Times New Roman" w:hAnsi="Arial Narrow" w:cs="Arial Narrow"/>
          <w:bCs/>
          <w:spacing w:val="2"/>
          <w:sz w:val="18"/>
          <w:szCs w:val="18"/>
          <w:lang w:eastAsia="it-IT"/>
        </w:rPr>
      </w:pPr>
      <w:r w:rsidRPr="009A7D09">
        <w:rPr>
          <w:rFonts w:ascii="Arial Narrow" w:eastAsia="Times New Roman" w:hAnsi="Arial Narrow" w:cs="Arial Narrow"/>
          <w:bCs/>
          <w:spacing w:val="2"/>
          <w:sz w:val="20"/>
          <w:szCs w:val="20"/>
          <w:lang w:eastAsia="it-IT"/>
        </w:rPr>
        <w:t xml:space="preserve">* </w:t>
      </w:r>
      <w:r w:rsidRPr="009A7D09">
        <w:rPr>
          <w:rFonts w:ascii="Arial Narrow" w:eastAsia="Times New Roman" w:hAnsi="Arial Narrow" w:cs="Arial Narrow"/>
          <w:bCs/>
          <w:spacing w:val="2"/>
          <w:sz w:val="18"/>
          <w:szCs w:val="18"/>
          <w:lang w:eastAsia="it-IT"/>
        </w:rPr>
        <w:t>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18"/>
          <w:szCs w:val="18"/>
          <w:lang w:eastAsia="it-IT"/>
        </w:rPr>
      </w:pPr>
      <w:r w:rsidRPr="009A7D09">
        <w:rPr>
          <w:rFonts w:ascii="Arial Narrow" w:eastAsia="Times New Roman" w:hAnsi="Arial Narrow" w:cs="Arial Narrow"/>
          <w:bCs/>
          <w:spacing w:val="2"/>
          <w:sz w:val="18"/>
          <w:szCs w:val="18"/>
          <w:lang w:eastAsia="it-IT"/>
        </w:rPr>
        <w:t>Le istituzioni scolastiche, nell’ambito della loro autonomia didattica e organizzativa, possono programmare le ore di compresenza nell’ambito del primo biennio e del complessivo triennio sulla base del relativo monte-ore.</w:t>
      </w:r>
    </w:p>
    <w:p w:rsidR="004E59DB" w:rsidRDefault="00A63BDF" w:rsidP="009A7D09">
      <w:pPr>
        <w:spacing w:after="0" w:line="240" w:lineRule="auto"/>
        <w:rPr>
          <w:rFonts w:ascii="Arial Narrow" w:eastAsia="Times New Roman" w:hAnsi="Arial Narrow" w:cs="Arial Narrow"/>
          <w:bCs/>
          <w:spacing w:val="2"/>
          <w:sz w:val="18"/>
          <w:szCs w:val="18"/>
          <w:lang w:eastAsia="it-IT"/>
        </w:rPr>
      </w:pPr>
      <w:r>
        <w:rPr>
          <w:rFonts w:ascii="Arial Narrow" w:eastAsia="Times New Roman" w:hAnsi="Arial Narrow" w:cs="Arial Narrow"/>
          <w:bCs/>
          <w:spacing w:val="2"/>
          <w:sz w:val="18"/>
          <w:szCs w:val="18"/>
          <w:lang w:eastAsia="it-IT"/>
        </w:rPr>
        <w:t>**</w:t>
      </w:r>
      <w:r w:rsidR="009A7D09" w:rsidRPr="009A7D09">
        <w:rPr>
          <w:rFonts w:ascii="Arial Narrow" w:eastAsia="Times New Roman" w:hAnsi="Arial Narrow" w:cs="Arial Narrow"/>
          <w:bCs/>
          <w:spacing w:val="2"/>
          <w:sz w:val="18"/>
          <w:szCs w:val="18"/>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w:t>
      </w:r>
    </w:p>
    <w:p w:rsidR="009A7D09" w:rsidRPr="009A7D09" w:rsidRDefault="004E59DB" w:rsidP="009A7D09">
      <w:pPr>
        <w:spacing w:after="0" w:line="240" w:lineRule="auto"/>
        <w:rPr>
          <w:rFonts w:ascii="Arial" w:eastAsia="Times New Roman" w:hAnsi="Arial" w:cs="Arial"/>
          <w:b/>
          <w:sz w:val="20"/>
          <w:szCs w:val="20"/>
          <w:lang w:eastAsia="it-IT"/>
        </w:rPr>
      </w:pPr>
      <w:r>
        <w:rPr>
          <w:rFonts w:ascii="Arial Narrow" w:eastAsia="Times New Roman" w:hAnsi="Arial Narrow" w:cs="Arial Narrow"/>
          <w:bCs/>
          <w:spacing w:val="2"/>
          <w:sz w:val="18"/>
          <w:szCs w:val="18"/>
          <w:lang w:eastAsia="it-IT"/>
        </w:rPr>
        <w:t>*** Ad esaurimento</w:t>
      </w:r>
      <w:r w:rsidR="009A7D09" w:rsidRPr="009A7D09">
        <w:rPr>
          <w:rFonts w:ascii="Arial Narrow" w:eastAsia="Times New Roman" w:hAnsi="Arial Narrow" w:cs="Arial Narrow"/>
          <w:bCs/>
          <w:spacing w:val="2"/>
          <w:sz w:val="20"/>
          <w:szCs w:val="20"/>
          <w:lang w:eastAsia="it-IT"/>
        </w:rPr>
        <w:t xml:space="preserve">   </w:t>
      </w:r>
    </w:p>
    <w:p w:rsidR="009A7D09" w:rsidRPr="009A7D09" w:rsidRDefault="009A7D09" w:rsidP="009A7D09">
      <w:pPr>
        <w:shd w:val="clear" w:color="auto" w:fill="FFFFFF"/>
        <w:spacing w:after="120" w:line="240" w:lineRule="auto"/>
        <w:rPr>
          <w:rFonts w:ascii="Arial Narrow" w:eastAsia="Times New Roman" w:hAnsi="Arial Narrow" w:cs="Arial"/>
          <w:b/>
          <w:sz w:val="32"/>
          <w:szCs w:val="32"/>
          <w:lang w:eastAsia="it-IT"/>
        </w:rPr>
      </w:pPr>
      <w:r w:rsidRPr="009A7D09">
        <w:rPr>
          <w:rFonts w:ascii="Arial Narrow" w:eastAsia="Times New Roman" w:hAnsi="Arial Narrow" w:cs="Arial"/>
          <w:b/>
          <w:sz w:val="32"/>
          <w:szCs w:val="32"/>
          <w:lang w:eastAsia="it-IT"/>
        </w:rPr>
        <w:br w:type="page"/>
      </w:r>
    </w:p>
    <w:p w:rsidR="00263E7C" w:rsidRDefault="00263E7C" w:rsidP="009A7D09">
      <w:pPr>
        <w:shd w:val="clear" w:color="auto" w:fill="FFFFFF"/>
        <w:spacing w:after="120" w:line="240" w:lineRule="auto"/>
        <w:jc w:val="center"/>
        <w:rPr>
          <w:rFonts w:ascii="Arial Narrow" w:eastAsia="Times New Roman" w:hAnsi="Arial Narrow" w:cs="Arial"/>
          <w:b/>
          <w:lang w:eastAsia="it-IT"/>
        </w:rPr>
      </w:pPr>
    </w:p>
    <w:p w:rsidR="009A7D09" w:rsidRPr="009A7D09" w:rsidRDefault="009A7D09" w:rsidP="009A7D09">
      <w:pPr>
        <w:shd w:val="clear" w:color="auto" w:fill="FFFFFF"/>
        <w:spacing w:after="120" w:line="240" w:lineRule="auto"/>
        <w:jc w:val="center"/>
        <w:rPr>
          <w:rFonts w:ascii="Arial Narrow" w:eastAsia="Times New Roman" w:hAnsi="Arial Narrow" w:cs="Arial"/>
          <w:b/>
          <w:lang w:eastAsia="it-IT"/>
        </w:rPr>
      </w:pPr>
      <w:r w:rsidRPr="009A7D09">
        <w:rPr>
          <w:rFonts w:ascii="Arial Narrow" w:eastAsia="Times New Roman" w:hAnsi="Arial Narrow" w:cs="Arial"/>
          <w:b/>
          <w:lang w:eastAsia="it-IT"/>
        </w:rPr>
        <w:t xml:space="preserve"> Quadro orario</w:t>
      </w:r>
      <w:r w:rsidRPr="009A7D09">
        <w:rPr>
          <w:rFonts w:ascii="Arial Narrow" w:eastAsia="Times New Roman" w:hAnsi="Arial Narrow" w:cs="Arial"/>
          <w:b/>
          <w:sz w:val="32"/>
          <w:szCs w:val="32"/>
          <w:lang w:eastAsia="it-IT"/>
        </w:rPr>
        <w:t xml:space="preserve"> </w:t>
      </w:r>
    </w:p>
    <w:tbl>
      <w:tblPr>
        <w:tblW w:w="108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506"/>
        <w:gridCol w:w="1371"/>
        <w:gridCol w:w="1276"/>
        <w:gridCol w:w="716"/>
        <w:gridCol w:w="7"/>
        <w:gridCol w:w="836"/>
        <w:gridCol w:w="992"/>
        <w:gridCol w:w="992"/>
        <w:gridCol w:w="1189"/>
      </w:tblGrid>
      <w:tr w:rsidR="009A7D09" w:rsidRPr="009A7D09" w:rsidTr="008569D8">
        <w:trPr>
          <w:trHeight w:val="345"/>
          <w:jc w:val="center"/>
        </w:trPr>
        <w:tc>
          <w:tcPr>
            <w:tcW w:w="10885" w:type="dxa"/>
            <w:gridSpan w:val="9"/>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color w:val="000000"/>
                <w:lang w:eastAsia="it-IT"/>
              </w:rPr>
            </w:pPr>
            <w:r w:rsidRPr="009A7D09">
              <w:rPr>
                <w:rFonts w:ascii="Arial Narrow" w:eastAsia="Times New Roman" w:hAnsi="Arial Narrow" w:cs="Times New Roman"/>
                <w:b/>
                <w:bCs/>
                <w:color w:val="000000"/>
                <w:lang w:eastAsia="it-IT"/>
              </w:rPr>
              <w:t xml:space="preserve"> “COSTRUZIONI, AMBIENTE E TERRITORIO”: ATTIVITÀ E INSEGNAMENTI </w:t>
            </w:r>
            <w:r w:rsidRPr="009A7D09">
              <w:rPr>
                <w:rFonts w:ascii="Arial Narrow" w:eastAsia="Times New Roman" w:hAnsi="Arial Narrow" w:cs="Times New Roman"/>
                <w:b/>
                <w:bCs/>
                <w:color w:val="000000"/>
                <w:sz w:val="24"/>
                <w:szCs w:val="24"/>
                <w:lang w:eastAsia="it-IT"/>
              </w:rPr>
              <w:t>OBBLIGATORI</w:t>
            </w:r>
          </w:p>
        </w:tc>
      </w:tr>
      <w:tr w:rsidR="009A7D09" w:rsidRPr="009A7D09" w:rsidTr="00065EF5">
        <w:trPr>
          <w:trHeight w:val="315"/>
          <w:jc w:val="center"/>
        </w:trPr>
        <w:tc>
          <w:tcPr>
            <w:tcW w:w="3506" w:type="dxa"/>
            <w:vMerge w:val="restart"/>
            <w:tcBorders>
              <w:top w:val="single" w:sz="8"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lang w:eastAsia="it-IT"/>
              </w:rPr>
            </w:pPr>
          </w:p>
          <w:p w:rsidR="009A7D09" w:rsidRPr="009A7D09" w:rsidRDefault="009A7D09" w:rsidP="009A7D09">
            <w:pPr>
              <w:spacing w:after="0" w:line="240" w:lineRule="auto"/>
              <w:jc w:val="center"/>
              <w:rPr>
                <w:rFonts w:ascii="Arial Narrow" w:eastAsia="Times New Roman" w:hAnsi="Arial Narrow" w:cs="Arial"/>
                <w:color w:val="000000"/>
                <w:lang w:eastAsia="it-IT"/>
              </w:rPr>
            </w:pPr>
          </w:p>
          <w:p w:rsidR="009A7D09" w:rsidRPr="009A7D09" w:rsidRDefault="009A7D09" w:rsidP="009A7D09">
            <w:pPr>
              <w:spacing w:after="0" w:line="240" w:lineRule="auto"/>
              <w:jc w:val="center"/>
              <w:rPr>
                <w:rFonts w:ascii="Arial Narrow" w:eastAsia="Times New Roman" w:hAnsi="Arial Narrow" w:cs="Arial"/>
                <w:color w:val="000000"/>
                <w:lang w:eastAsia="it-IT"/>
              </w:rPr>
            </w:pPr>
            <w:r w:rsidRPr="009A7D09">
              <w:rPr>
                <w:rFonts w:ascii="Arial Narrow" w:eastAsia="Times New Roman" w:hAnsi="Arial Narrow" w:cs="Arial"/>
                <w:b/>
                <w:color w:val="000000"/>
                <w:lang w:eastAsia="it-IT"/>
              </w:rPr>
              <w:t>DISCIPLINE</w:t>
            </w:r>
          </w:p>
        </w:tc>
        <w:tc>
          <w:tcPr>
            <w:tcW w:w="1371" w:type="dxa"/>
            <w:vMerge w:val="restart"/>
            <w:tcBorders>
              <w:top w:val="single" w:sz="8" w:space="0" w:color="auto"/>
              <w:left w:val="single" w:sz="4" w:space="0" w:color="auto"/>
            </w:tcBorders>
            <w:shd w:val="clear" w:color="auto" w:fill="auto"/>
            <w:vAlign w:val="center"/>
          </w:tcPr>
          <w:p w:rsidR="00641F17" w:rsidRDefault="00641F17" w:rsidP="00641F17">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641F17" w:rsidRPr="009A7D09" w:rsidRDefault="00641F17" w:rsidP="00641F17">
            <w:pPr>
              <w:spacing w:after="0" w:line="240" w:lineRule="auto"/>
              <w:jc w:val="center"/>
              <w:rPr>
                <w:rFonts w:ascii="Arial Narrow" w:eastAsia="Times New Roman" w:hAnsi="Arial Narrow" w:cs="Arial"/>
                <w:color w:val="000000"/>
                <w:lang w:eastAsia="it-IT"/>
              </w:rPr>
            </w:pPr>
            <w:r>
              <w:rPr>
                <w:rFonts w:ascii="Arial" w:eastAsia="Times New Roman" w:hAnsi="Arial" w:cs="Arial"/>
                <w:b/>
                <w:color w:val="000000"/>
                <w:lang w:eastAsia="it-IT"/>
              </w:rPr>
              <w:t>D.M. 39/1998</w:t>
            </w:r>
          </w:p>
        </w:tc>
        <w:tc>
          <w:tcPr>
            <w:tcW w:w="1276" w:type="dxa"/>
            <w:vMerge w:val="restart"/>
            <w:tcBorders>
              <w:top w:val="single" w:sz="8" w:space="0" w:color="auto"/>
            </w:tcBorders>
          </w:tcPr>
          <w:p w:rsidR="00641F17" w:rsidRDefault="00641F17" w:rsidP="009A7D09">
            <w:pPr>
              <w:spacing w:after="0" w:line="240" w:lineRule="auto"/>
              <w:jc w:val="center"/>
              <w:rPr>
                <w:rFonts w:ascii="Arial" w:eastAsia="Times New Roman" w:hAnsi="Arial" w:cs="Arial"/>
                <w:b/>
                <w:lang w:eastAsia="it-IT"/>
              </w:rPr>
            </w:pPr>
          </w:p>
          <w:p w:rsidR="009A7D09" w:rsidRPr="009A7D09" w:rsidRDefault="00066E9B" w:rsidP="009A7D09">
            <w:pPr>
              <w:spacing w:after="0" w:line="240" w:lineRule="auto"/>
              <w:jc w:val="center"/>
              <w:rPr>
                <w:rFonts w:ascii="Arial Narrow" w:eastAsia="Times New Roman" w:hAnsi="Arial Narrow" w:cs="Arial"/>
                <w:b/>
                <w:color w:val="000000"/>
                <w:spacing w:val="4"/>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p>
        </w:tc>
        <w:tc>
          <w:tcPr>
            <w:tcW w:w="4732" w:type="dxa"/>
            <w:gridSpan w:val="6"/>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ore</w:t>
            </w:r>
          </w:p>
        </w:tc>
      </w:tr>
      <w:tr w:rsidR="009A7D09" w:rsidRPr="009A7D09" w:rsidTr="00065EF5">
        <w:trPr>
          <w:trHeight w:val="315"/>
          <w:jc w:val="center"/>
        </w:trPr>
        <w:tc>
          <w:tcPr>
            <w:tcW w:w="3506"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lang w:eastAsia="it-IT"/>
              </w:rPr>
            </w:pPr>
          </w:p>
        </w:tc>
        <w:tc>
          <w:tcPr>
            <w:tcW w:w="1371"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color w:val="000000"/>
                <w:spacing w:val="4"/>
                <w:lang w:eastAsia="it-IT"/>
              </w:rPr>
            </w:pPr>
          </w:p>
        </w:tc>
        <w:tc>
          <w:tcPr>
            <w:tcW w:w="1559" w:type="dxa"/>
            <w:gridSpan w:val="3"/>
            <w:vMerge w:val="restart"/>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1° biennio</w:t>
            </w:r>
          </w:p>
        </w:tc>
        <w:tc>
          <w:tcPr>
            <w:tcW w:w="1984" w:type="dxa"/>
            <w:gridSpan w:val="2"/>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2° biennio</w:t>
            </w:r>
          </w:p>
        </w:tc>
        <w:tc>
          <w:tcPr>
            <w:tcW w:w="1189" w:type="dxa"/>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5 anno</w:t>
            </w:r>
          </w:p>
        </w:tc>
      </w:tr>
      <w:tr w:rsidR="009A7D09" w:rsidRPr="009A7D09" w:rsidTr="00065EF5">
        <w:trPr>
          <w:trHeight w:val="315"/>
          <w:jc w:val="center"/>
        </w:trPr>
        <w:tc>
          <w:tcPr>
            <w:tcW w:w="3506"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371"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1559" w:type="dxa"/>
            <w:gridSpan w:val="3"/>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3173" w:type="dxa"/>
            <w:gridSpan w:val="3"/>
            <w:tcBorders>
              <w:top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065EF5">
        <w:trPr>
          <w:trHeight w:val="315"/>
          <w:jc w:val="center"/>
        </w:trPr>
        <w:tc>
          <w:tcPr>
            <w:tcW w:w="3506" w:type="dxa"/>
            <w:vMerge/>
            <w:tcBorders>
              <w:right w:val="single" w:sz="4" w:space="0" w:color="auto"/>
            </w:tcBorders>
            <w:shd w:val="clear" w:color="auto" w:fill="auto"/>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371" w:type="dxa"/>
            <w:vMerge/>
            <w:tcBorders>
              <w:left w:val="single" w:sz="4" w:space="0" w:color="auto"/>
            </w:tcBorders>
            <w:shd w:val="clear" w:color="auto" w:fill="auto"/>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lang w:eastAsia="it-IT"/>
              </w:rPr>
            </w:pPr>
          </w:p>
        </w:tc>
        <w:tc>
          <w:tcPr>
            <w:tcW w:w="716"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1^</w:t>
            </w:r>
          </w:p>
        </w:tc>
        <w:tc>
          <w:tcPr>
            <w:tcW w:w="843"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2^</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3^</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4^</w:t>
            </w:r>
          </w:p>
        </w:tc>
        <w:tc>
          <w:tcPr>
            <w:tcW w:w="1189"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5^</w:t>
            </w: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371" w:type="dxa"/>
            <w:tcBorders>
              <w:lef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tc>
        <w:tc>
          <w:tcPr>
            <w:tcW w:w="1276" w:type="dxa"/>
          </w:tcPr>
          <w:p w:rsid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A-20</w:t>
            </w:r>
          </w:p>
          <w:p w:rsidR="00A51202" w:rsidRPr="009A7D09" w:rsidRDefault="00A51202" w:rsidP="009A7D09">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1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43"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val="restart"/>
            <w:shd w:val="clear" w:color="auto" w:fill="D9D9D9"/>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p>
        </w:tc>
        <w:tc>
          <w:tcPr>
            <w:tcW w:w="992" w:type="dxa"/>
            <w:vMerge w:val="restart"/>
            <w:shd w:val="clear" w:color="auto" w:fill="D9D9D9"/>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p>
        </w:tc>
        <w:tc>
          <w:tcPr>
            <w:tcW w:w="1189" w:type="dxa"/>
            <w:vMerge w:val="restart"/>
            <w:shd w:val="clear" w:color="auto" w:fill="D9D9D9"/>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r w:rsidRPr="009A7D09">
              <w:rPr>
                <w:rFonts w:ascii="Arial Narrow" w:eastAsia="Times New Roman" w:hAnsi="Arial Narrow" w:cs="Arial"/>
                <w:b/>
                <w:bCs/>
                <w:color w:val="000000"/>
                <w:sz w:val="20"/>
                <w:szCs w:val="20"/>
                <w:lang w:eastAsia="it-IT"/>
              </w:rPr>
              <w:t> </w:t>
            </w: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371"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29/C</w:t>
            </w:r>
          </w:p>
        </w:tc>
        <w:tc>
          <w:tcPr>
            <w:tcW w:w="1276" w:type="dxa"/>
          </w:tcPr>
          <w:p w:rsidR="009A7D09" w:rsidRPr="009A7D09" w:rsidRDefault="009A7D09" w:rsidP="009A7D09">
            <w:pPr>
              <w:spacing w:before="120"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B-03</w:t>
            </w:r>
          </w:p>
        </w:tc>
        <w:tc>
          <w:tcPr>
            <w:tcW w:w="155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992"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c>
          <w:tcPr>
            <w:tcW w:w="992"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c>
          <w:tcPr>
            <w:tcW w:w="1189"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371" w:type="dxa"/>
            <w:tcBorders>
              <w:left w:val="single" w:sz="4" w:space="0" w:color="auto"/>
            </w:tcBorders>
            <w:shd w:val="clear" w:color="auto" w:fill="auto"/>
          </w:tcPr>
          <w:p w:rsidR="009A7D09" w:rsidRPr="009A7D09" w:rsidRDefault="00F20CEC" w:rsidP="006C5E8C">
            <w:pPr>
              <w:spacing w:before="120" w:after="0" w:line="240" w:lineRule="auto"/>
              <w:rPr>
                <w:rFonts w:ascii="Arial Narrow" w:eastAsia="Times New Roman" w:hAnsi="Arial Narrow" w:cs="Arial"/>
                <w:color w:val="FF0000"/>
                <w:sz w:val="20"/>
                <w:szCs w:val="20"/>
                <w:lang w:eastAsia="it-IT"/>
              </w:rPr>
            </w:pPr>
            <w:r>
              <w:rPr>
                <w:rFonts w:ascii="Arial Narrow" w:eastAsia="Times New Roman" w:hAnsi="Arial Narrow" w:cs="Arial"/>
                <w:color w:val="000000"/>
                <w:sz w:val="20"/>
                <w:szCs w:val="20"/>
                <w:lang w:eastAsia="it-IT"/>
              </w:rPr>
              <w:t>12/A</w:t>
            </w:r>
            <w:r w:rsidR="009A7D09" w:rsidRPr="009A7D09">
              <w:rPr>
                <w:rFonts w:ascii="Arial Narrow" w:eastAsia="Times New Roman" w:hAnsi="Arial Narrow" w:cs="Arial"/>
                <w:color w:val="000000"/>
                <w:sz w:val="20"/>
                <w:szCs w:val="20"/>
                <w:lang w:eastAsia="it-IT"/>
              </w:rPr>
              <w:t>-13/A</w:t>
            </w:r>
          </w:p>
        </w:tc>
        <w:tc>
          <w:tcPr>
            <w:tcW w:w="1276" w:type="dxa"/>
          </w:tcPr>
          <w:p w:rsidR="009A7D09" w:rsidRDefault="00AF4043" w:rsidP="004C7A3B">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A51202" w:rsidRPr="009A7D09" w:rsidRDefault="00A51202" w:rsidP="004C7A3B">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1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43"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992"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p>
        </w:tc>
        <w:tc>
          <w:tcPr>
            <w:tcW w:w="992"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p>
        </w:tc>
        <w:tc>
          <w:tcPr>
            <w:tcW w:w="1189"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 xml:space="preserve">di cui in </w:t>
            </w:r>
            <w:r w:rsidRPr="009A7D09">
              <w:rPr>
                <w:rFonts w:ascii="Arial Narrow" w:eastAsia="Times New Roman" w:hAnsi="Arial Narrow" w:cs="Arial"/>
                <w:i/>
                <w:sz w:val="20"/>
                <w:szCs w:val="20"/>
                <w:lang w:eastAsia="it-IT"/>
              </w:rPr>
              <w:t>compresenza</w:t>
            </w:r>
          </w:p>
        </w:tc>
        <w:tc>
          <w:tcPr>
            <w:tcW w:w="1371" w:type="dxa"/>
            <w:tcBorders>
              <w:left w:val="single" w:sz="4" w:space="0" w:color="auto"/>
            </w:tcBorders>
            <w:shd w:val="clear" w:color="auto" w:fill="auto"/>
          </w:tcPr>
          <w:p w:rsidR="009A7D09" w:rsidRPr="009A7D09" w:rsidRDefault="009A7D09" w:rsidP="006C5E8C">
            <w:pPr>
              <w:snapToGrid w:val="0"/>
              <w:spacing w:after="0" w:line="240" w:lineRule="auto"/>
              <w:jc w:val="center"/>
              <w:rPr>
                <w:rFonts w:ascii="Arial Narrow" w:eastAsia="Times New Roman" w:hAnsi="Arial Narrow" w:cs="Arial"/>
                <w:b/>
                <w:i/>
                <w:strike/>
                <w:sz w:val="20"/>
                <w:szCs w:val="20"/>
                <w:lang w:eastAsia="it-IT"/>
              </w:rPr>
            </w:pPr>
            <w:r w:rsidRPr="009A7D09">
              <w:rPr>
                <w:rFonts w:ascii="Arial Narrow" w:eastAsia="Times New Roman" w:hAnsi="Arial Narrow" w:cs="Arial"/>
                <w:i/>
                <w:color w:val="000000"/>
                <w:sz w:val="20"/>
                <w:szCs w:val="20"/>
                <w:lang w:eastAsia="it-IT"/>
              </w:rPr>
              <w:t>24/C</w:t>
            </w:r>
          </w:p>
        </w:tc>
        <w:tc>
          <w:tcPr>
            <w:tcW w:w="1276" w:type="dxa"/>
          </w:tcPr>
          <w:p w:rsidR="009A7D09" w:rsidRPr="009A7D09" w:rsidRDefault="009A7D09" w:rsidP="009A7D09">
            <w:pPr>
              <w:spacing w:before="120"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B-12</w:t>
            </w:r>
          </w:p>
        </w:tc>
        <w:tc>
          <w:tcPr>
            <w:tcW w:w="155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992"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c>
          <w:tcPr>
            <w:tcW w:w="992"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c>
          <w:tcPr>
            <w:tcW w:w="1189"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r>
      <w:tr w:rsidR="009A7D09" w:rsidRPr="009A7D09" w:rsidTr="00065EF5">
        <w:trPr>
          <w:trHeight w:val="315"/>
          <w:jc w:val="center"/>
        </w:trPr>
        <w:tc>
          <w:tcPr>
            <w:tcW w:w="3506" w:type="dxa"/>
            <w:tcBorders>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371" w:type="dxa"/>
            <w:tcBorders>
              <w:left w:val="single" w:sz="4" w:space="0" w:color="auto"/>
              <w:bottom w:val="single" w:sz="4" w:space="0" w:color="auto"/>
            </w:tcBorders>
            <w:shd w:val="clear" w:color="auto" w:fill="auto"/>
          </w:tcPr>
          <w:p w:rsidR="009A7D09" w:rsidRPr="009A7D09" w:rsidRDefault="00EC7B8F" w:rsidP="00EC7B8F">
            <w:pPr>
              <w:spacing w:before="120"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16/A-71/A-</w:t>
            </w:r>
            <w:r w:rsidR="009A7D09" w:rsidRPr="009A7D09">
              <w:rPr>
                <w:rFonts w:ascii="Arial Narrow" w:eastAsia="Times New Roman" w:hAnsi="Arial Narrow" w:cs="Arial"/>
                <w:sz w:val="20"/>
                <w:szCs w:val="20"/>
                <w:lang w:eastAsia="it-IT"/>
              </w:rPr>
              <w:t>72/A</w:t>
            </w:r>
          </w:p>
        </w:tc>
        <w:tc>
          <w:tcPr>
            <w:tcW w:w="1276" w:type="dxa"/>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A-37</w:t>
            </w:r>
          </w:p>
        </w:tc>
        <w:tc>
          <w:tcPr>
            <w:tcW w:w="71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43"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p>
        </w:tc>
        <w:tc>
          <w:tcPr>
            <w:tcW w:w="1189" w:type="dxa"/>
            <w:vMerge/>
            <w:shd w:val="clear" w:color="auto" w:fill="D9D9D9"/>
            <w:vAlign w:val="center"/>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p>
        </w:tc>
      </w:tr>
      <w:tr w:rsidR="009A7D09" w:rsidRPr="009A7D09" w:rsidTr="00065EF5">
        <w:trPr>
          <w:trHeight w:val="315"/>
          <w:jc w:val="center"/>
        </w:trPr>
        <w:tc>
          <w:tcPr>
            <w:tcW w:w="3506" w:type="dxa"/>
            <w:tcBorders>
              <w:top w:val="single" w:sz="4"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371" w:type="dxa"/>
            <w:tcBorders>
              <w:top w:val="single" w:sz="4" w:space="0" w:color="auto"/>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32/C</w:t>
            </w:r>
          </w:p>
        </w:tc>
        <w:tc>
          <w:tcPr>
            <w:tcW w:w="1276" w:type="dxa"/>
          </w:tcPr>
          <w:p w:rsidR="009A7D09" w:rsidRPr="009A7D09" w:rsidRDefault="009A7D09" w:rsidP="009A7D09">
            <w:pPr>
              <w:spacing w:before="120" w:after="0" w:line="240" w:lineRule="auto"/>
              <w:jc w:val="center"/>
              <w:rPr>
                <w:rFonts w:ascii="Arial Narrow" w:eastAsia="Times New Roman" w:hAnsi="Arial Narrow" w:cs="Arial"/>
                <w:i/>
                <w:spacing w:val="2"/>
                <w:sz w:val="20"/>
                <w:szCs w:val="20"/>
                <w:lang w:eastAsia="it-IT"/>
              </w:rPr>
            </w:pPr>
            <w:r w:rsidRPr="009A7D09">
              <w:rPr>
                <w:rFonts w:ascii="Arial Narrow" w:eastAsia="Times New Roman" w:hAnsi="Arial Narrow" w:cs="Arial"/>
                <w:i/>
                <w:spacing w:val="2"/>
                <w:sz w:val="20"/>
                <w:szCs w:val="20"/>
                <w:lang w:eastAsia="it-IT"/>
              </w:rPr>
              <w:t>B-17</w:t>
            </w:r>
          </w:p>
        </w:tc>
        <w:tc>
          <w:tcPr>
            <w:tcW w:w="155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pacing w:val="2"/>
                <w:sz w:val="20"/>
                <w:szCs w:val="20"/>
                <w:lang w:eastAsia="it-IT"/>
              </w:rPr>
              <w:t>66*</w:t>
            </w: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1189" w:type="dxa"/>
            <w:vMerge/>
            <w:shd w:val="clear" w:color="auto" w:fill="D9D9D9"/>
            <w:vAlign w:val="center"/>
          </w:tcPr>
          <w:p w:rsidR="009A7D09" w:rsidRPr="009A7D09" w:rsidRDefault="009A7D09" w:rsidP="009A7D09">
            <w:pPr>
              <w:spacing w:before="120" w:after="0" w:line="240" w:lineRule="auto"/>
              <w:jc w:val="center"/>
              <w:rPr>
                <w:rFonts w:ascii="Arial Narrow" w:eastAsia="Times New Roman" w:hAnsi="Arial Narrow" w:cs="Arial"/>
                <w:i/>
                <w:color w:val="000000"/>
                <w:sz w:val="20"/>
                <w:szCs w:val="20"/>
                <w:lang w:eastAsia="it-IT"/>
              </w:rPr>
            </w:pP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informatiche</w:t>
            </w:r>
          </w:p>
        </w:tc>
        <w:tc>
          <w:tcPr>
            <w:tcW w:w="1371" w:type="dxa"/>
            <w:tcBorders>
              <w:left w:val="single" w:sz="4" w:space="0" w:color="auto"/>
            </w:tcBorders>
            <w:shd w:val="clear" w:color="auto" w:fill="auto"/>
          </w:tcPr>
          <w:p w:rsidR="00065EF5"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34/A-35/A</w:t>
            </w:r>
          </w:p>
          <w:p w:rsidR="00065EF5" w:rsidRPr="00065EF5"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42/A</w:t>
            </w:r>
          </w:p>
        </w:tc>
        <w:tc>
          <w:tcPr>
            <w:tcW w:w="1276" w:type="dxa"/>
          </w:tcPr>
          <w:p w:rsidR="00065EF5" w:rsidRDefault="00251B5E" w:rsidP="00065EF5">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A-40</w:t>
            </w:r>
          </w:p>
          <w:p w:rsidR="00065EF5" w:rsidRDefault="00065EF5" w:rsidP="00065EF5">
            <w:pPr>
              <w:spacing w:after="0" w:line="240" w:lineRule="auto"/>
              <w:jc w:val="center"/>
              <w:rPr>
                <w:rFonts w:ascii="Arial Narrow" w:eastAsia="Times New Roman" w:hAnsi="Arial Narrow" w:cs="Arial"/>
                <w:bCs/>
                <w:sz w:val="20"/>
                <w:szCs w:val="20"/>
                <w:lang w:eastAsia="it-IT"/>
              </w:rPr>
            </w:pPr>
          </w:p>
          <w:p w:rsidR="009A7D09" w:rsidRPr="00065EF5" w:rsidRDefault="009A7D09" w:rsidP="00065EF5">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A-41</w:t>
            </w:r>
          </w:p>
        </w:tc>
        <w:tc>
          <w:tcPr>
            <w:tcW w:w="723"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36" w:type="dxa"/>
            <w:vMerge w:val="restart"/>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189" w:type="dxa"/>
            <w:vMerge/>
            <w:shd w:val="clear" w:color="auto" w:fill="D9D9D9"/>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371"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sz w:val="20"/>
                <w:szCs w:val="20"/>
                <w:lang w:eastAsia="it-IT"/>
              </w:rPr>
              <w:t>30/C – 31/C</w:t>
            </w:r>
          </w:p>
        </w:tc>
        <w:tc>
          <w:tcPr>
            <w:tcW w:w="1276" w:type="dxa"/>
          </w:tcPr>
          <w:p w:rsidR="009A7D09" w:rsidRPr="009A7D09" w:rsidRDefault="009A7D09" w:rsidP="004C7A3B">
            <w:pPr>
              <w:snapToGrid w:val="0"/>
              <w:spacing w:after="0" w:line="240" w:lineRule="auto"/>
              <w:jc w:val="center"/>
              <w:rPr>
                <w:rFonts w:ascii="Arial Narrow" w:eastAsia="Times New Roman" w:hAnsi="Arial Narrow" w:cs="Arial"/>
                <w:bCs/>
                <w:i/>
                <w:sz w:val="20"/>
                <w:szCs w:val="20"/>
                <w:lang w:eastAsia="it-IT"/>
              </w:rPr>
            </w:pPr>
            <w:r w:rsidRPr="004C7A3B">
              <w:rPr>
                <w:rFonts w:ascii="Arial Narrow" w:eastAsia="Times New Roman" w:hAnsi="Arial Narrow" w:cs="Arial"/>
                <w:i/>
                <w:sz w:val="20"/>
                <w:szCs w:val="20"/>
                <w:lang w:eastAsia="it-IT"/>
              </w:rPr>
              <w:t>B-16</w:t>
            </w:r>
          </w:p>
        </w:tc>
        <w:tc>
          <w:tcPr>
            <w:tcW w:w="723"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 xml:space="preserve">66* </w:t>
            </w:r>
          </w:p>
        </w:tc>
        <w:tc>
          <w:tcPr>
            <w:tcW w:w="836" w:type="dxa"/>
            <w:vMerge/>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189" w:type="dxa"/>
            <w:vMerge/>
            <w:shd w:val="clear" w:color="auto" w:fill="D9D9D9"/>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r>
      <w:tr w:rsidR="009A7D09" w:rsidRPr="009A7D09" w:rsidTr="00065EF5">
        <w:trPr>
          <w:trHeight w:val="511"/>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w:t>
            </w:r>
            <w:r w:rsidR="004C7A3B">
              <w:rPr>
                <w:rFonts w:ascii="Arial Narrow" w:eastAsia="Times New Roman" w:hAnsi="Arial Narrow" w:cs="Arial"/>
                <w:b/>
                <w:color w:val="000000"/>
                <w:sz w:val="20"/>
                <w:szCs w:val="20"/>
                <w:lang w:eastAsia="it-IT"/>
              </w:rPr>
              <w:t>cienze e tecnologie applicate**</w:t>
            </w:r>
          </w:p>
        </w:tc>
        <w:tc>
          <w:tcPr>
            <w:tcW w:w="1371" w:type="dxa"/>
            <w:tcBorders>
              <w:left w:val="single" w:sz="4" w:space="0" w:color="auto"/>
            </w:tcBorders>
            <w:shd w:val="clear" w:color="auto" w:fill="auto"/>
          </w:tcPr>
          <w:p w:rsidR="00E91B92" w:rsidRDefault="00065EF5" w:rsidP="009A7D09">
            <w:pPr>
              <w:spacing w:before="120"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11/A</w:t>
            </w:r>
            <w:r w:rsidR="00425C69">
              <w:rPr>
                <w:rFonts w:ascii="Arial Narrow" w:eastAsia="Times New Roman" w:hAnsi="Arial Narrow" w:cs="Arial"/>
                <w:sz w:val="20"/>
                <w:szCs w:val="20"/>
                <w:lang w:eastAsia="it-IT"/>
              </w:rPr>
              <w:t>-</w:t>
            </w:r>
            <w:r w:rsidR="00E91B92">
              <w:rPr>
                <w:rFonts w:ascii="Arial Narrow" w:eastAsia="Times New Roman" w:hAnsi="Arial Narrow" w:cs="Arial"/>
                <w:sz w:val="20"/>
                <w:szCs w:val="20"/>
                <w:lang w:eastAsia="it-IT"/>
              </w:rPr>
              <w:t>54/A</w:t>
            </w:r>
          </w:p>
          <w:p w:rsidR="009A7D09" w:rsidRPr="009A7D09" w:rsidRDefault="00065EF5" w:rsidP="006C5E8C">
            <w:pPr>
              <w:spacing w:before="120" w:after="0" w:line="240" w:lineRule="auto"/>
              <w:rPr>
                <w:rFonts w:ascii="Arial Narrow" w:eastAsia="Times New Roman" w:hAnsi="Arial Narrow" w:cs="Arial"/>
                <w:b/>
                <w:color w:val="000000"/>
                <w:sz w:val="20"/>
                <w:szCs w:val="20"/>
                <w:lang w:eastAsia="it-IT"/>
              </w:rPr>
            </w:pPr>
            <w:r>
              <w:rPr>
                <w:rFonts w:ascii="Arial Narrow" w:eastAsia="Times New Roman" w:hAnsi="Arial Narrow" w:cs="Arial"/>
                <w:sz w:val="20"/>
                <w:szCs w:val="20"/>
                <w:lang w:eastAsia="it-IT"/>
              </w:rPr>
              <w:t>16/A-</w:t>
            </w:r>
            <w:r w:rsidR="00E91B92">
              <w:rPr>
                <w:rFonts w:ascii="Arial Narrow" w:eastAsia="Times New Roman" w:hAnsi="Arial Narrow" w:cs="Arial"/>
                <w:sz w:val="20"/>
                <w:szCs w:val="20"/>
                <w:lang w:eastAsia="it-IT"/>
              </w:rPr>
              <w:t>72/A</w:t>
            </w:r>
          </w:p>
        </w:tc>
        <w:tc>
          <w:tcPr>
            <w:tcW w:w="1276" w:type="dxa"/>
          </w:tcPr>
          <w:p w:rsidR="009A7D09" w:rsidRPr="009A7D09" w:rsidRDefault="00E91B92" w:rsidP="009A7D09">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A-32</w:t>
            </w:r>
          </w:p>
          <w:p w:rsidR="009A7D09" w:rsidRPr="009A7D09" w:rsidRDefault="00E91B92" w:rsidP="009A7D09">
            <w:pPr>
              <w:spacing w:before="120" w:after="0" w:line="240" w:lineRule="auto"/>
              <w:jc w:val="center"/>
              <w:rPr>
                <w:rFonts w:ascii="Arial Narrow" w:eastAsia="Times New Roman" w:hAnsi="Arial Narrow" w:cs="Arial"/>
                <w:b/>
                <w:color w:val="000000"/>
                <w:sz w:val="20"/>
                <w:szCs w:val="20"/>
                <w:lang w:eastAsia="it-IT"/>
              </w:rPr>
            </w:pPr>
            <w:r>
              <w:rPr>
                <w:rFonts w:ascii="Arial Narrow" w:eastAsia="Times New Roman" w:hAnsi="Arial Narrow" w:cs="Arial"/>
                <w:color w:val="000000"/>
                <w:sz w:val="20"/>
                <w:szCs w:val="20"/>
                <w:lang w:eastAsia="it-IT"/>
              </w:rPr>
              <w:t>A-37</w:t>
            </w:r>
          </w:p>
        </w:tc>
        <w:tc>
          <w:tcPr>
            <w:tcW w:w="723"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w:t>
            </w:r>
          </w:p>
        </w:tc>
        <w:tc>
          <w:tcPr>
            <w:tcW w:w="83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189" w:type="dxa"/>
            <w:vMerge/>
            <w:shd w:val="clear" w:color="auto" w:fill="D9D9D9"/>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r>
      <w:tr w:rsidR="004C7A3B" w:rsidRPr="009A7D09" w:rsidTr="00A51202">
        <w:trPr>
          <w:trHeight w:val="572"/>
          <w:jc w:val="center"/>
        </w:trPr>
        <w:tc>
          <w:tcPr>
            <w:tcW w:w="9696" w:type="dxa"/>
            <w:gridSpan w:val="8"/>
            <w:shd w:val="clear" w:color="auto" w:fill="auto"/>
          </w:tcPr>
          <w:p w:rsidR="004C7A3B" w:rsidRDefault="004C7A3B" w:rsidP="00537F4E">
            <w:pPr>
              <w:spacing w:after="0" w:line="240" w:lineRule="auto"/>
              <w:rPr>
                <w:rFonts w:ascii="Arial Narrow" w:eastAsia="Times New Roman" w:hAnsi="Arial Narrow" w:cs="Arial"/>
                <w:b/>
                <w:bCs/>
                <w:color w:val="000000"/>
                <w:sz w:val="20"/>
                <w:szCs w:val="20"/>
                <w:lang w:eastAsia="it-IT"/>
              </w:rPr>
            </w:pPr>
          </w:p>
          <w:p w:rsidR="004C7A3B" w:rsidRPr="004C7A3B" w:rsidRDefault="004C7A3B" w:rsidP="004C7A3B">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DISCI</w:t>
            </w:r>
            <w:r>
              <w:rPr>
                <w:rFonts w:ascii="Arial Narrow" w:eastAsia="Times New Roman" w:hAnsi="Arial Narrow" w:cs="Arial"/>
                <w:b/>
                <w:bCs/>
                <w:color w:val="000000"/>
                <w:sz w:val="20"/>
                <w:szCs w:val="20"/>
                <w:lang w:eastAsia="it-IT"/>
              </w:rPr>
              <w:t>PLINE COMUNI ALLE ARTICOLAZIONI</w:t>
            </w:r>
          </w:p>
        </w:tc>
        <w:tc>
          <w:tcPr>
            <w:tcW w:w="1189" w:type="dxa"/>
            <w:vMerge/>
            <w:shd w:val="clear" w:color="auto" w:fill="D9D9D9"/>
          </w:tcPr>
          <w:p w:rsidR="004C7A3B" w:rsidRPr="009A7D09" w:rsidRDefault="004C7A3B" w:rsidP="009A7D09">
            <w:pPr>
              <w:spacing w:before="120" w:after="0" w:line="240" w:lineRule="auto"/>
              <w:jc w:val="center"/>
              <w:rPr>
                <w:rFonts w:ascii="Arial Narrow" w:eastAsia="Times New Roman" w:hAnsi="Arial Narrow" w:cs="Arial"/>
                <w:b/>
                <w:bCs/>
                <w:color w:val="000000"/>
                <w:sz w:val="20"/>
                <w:szCs w:val="20"/>
                <w:lang w:eastAsia="it-IT"/>
              </w:rPr>
            </w:pP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Complementi di matematica</w:t>
            </w:r>
          </w:p>
        </w:tc>
        <w:tc>
          <w:tcPr>
            <w:tcW w:w="1371" w:type="dxa"/>
            <w:tcBorders>
              <w:left w:val="single" w:sz="4" w:space="0" w:color="auto"/>
            </w:tcBorders>
            <w:shd w:val="clear" w:color="auto" w:fill="auto"/>
          </w:tcPr>
          <w:p w:rsidR="009A7D09" w:rsidRDefault="009A7D09" w:rsidP="009A7D0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47/A</w:t>
            </w:r>
          </w:p>
          <w:p w:rsidR="004C7A3B" w:rsidRPr="009A7D09" w:rsidRDefault="004C7A3B" w:rsidP="009A7D09">
            <w:pPr>
              <w:spacing w:before="120"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49/A</w:t>
            </w:r>
          </w:p>
        </w:tc>
        <w:tc>
          <w:tcPr>
            <w:tcW w:w="1276" w:type="dxa"/>
          </w:tcPr>
          <w:p w:rsid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A-26</w:t>
            </w:r>
          </w:p>
          <w:p w:rsidR="009A7D09" w:rsidRPr="004C7A3B" w:rsidRDefault="004C7A3B" w:rsidP="004C7A3B">
            <w:pPr>
              <w:spacing w:before="120" w:after="0" w:line="240" w:lineRule="auto"/>
              <w:jc w:val="center"/>
              <w:rPr>
                <w:rFonts w:ascii="Arial Narrow" w:eastAsia="Times New Roman" w:hAnsi="Arial Narrow" w:cs="Arial"/>
                <w:bCs/>
                <w:color w:val="000000"/>
                <w:spacing w:val="2"/>
                <w:sz w:val="20"/>
                <w:szCs w:val="20"/>
                <w:lang w:eastAsia="it-IT"/>
              </w:rPr>
            </w:pPr>
            <w:r>
              <w:rPr>
                <w:rFonts w:ascii="Arial Narrow" w:eastAsia="Times New Roman" w:hAnsi="Arial Narrow" w:cs="Arial"/>
                <w:bCs/>
                <w:color w:val="000000"/>
                <w:spacing w:val="2"/>
                <w:sz w:val="20"/>
                <w:szCs w:val="20"/>
                <w:lang w:eastAsia="it-IT"/>
              </w:rPr>
              <w:t>A-27</w:t>
            </w:r>
          </w:p>
        </w:tc>
        <w:tc>
          <w:tcPr>
            <w:tcW w:w="1559" w:type="dxa"/>
            <w:gridSpan w:val="3"/>
            <w:vMerge w:val="restart"/>
            <w:shd w:val="clear" w:color="auto" w:fill="D9D9D9"/>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r w:rsidRPr="009A7D09">
              <w:rPr>
                <w:rFonts w:ascii="Arial Narrow" w:eastAsia="Times New Roman" w:hAnsi="Arial Narrow" w:cs="Arial"/>
                <w:b/>
                <w:bCs/>
                <w:color w:val="000000"/>
                <w:spacing w:val="2"/>
                <w:sz w:val="20"/>
                <w:szCs w:val="20"/>
                <w:lang w:eastAsia="it-IT"/>
              </w:rPr>
              <w:t> </w:t>
            </w: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189"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Gestione del cantiere e sicurezza dell’ambiente di lavoro</w:t>
            </w:r>
          </w:p>
        </w:tc>
        <w:tc>
          <w:tcPr>
            <w:tcW w:w="1371" w:type="dxa"/>
            <w:tcBorders>
              <w:left w:val="single" w:sz="4" w:space="0" w:color="auto"/>
            </w:tcBorders>
            <w:shd w:val="clear" w:color="auto" w:fill="auto"/>
          </w:tcPr>
          <w:p w:rsidR="009A7D09" w:rsidRPr="009A7D09" w:rsidRDefault="009A7D09" w:rsidP="006C5E8C">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p>
        </w:tc>
        <w:tc>
          <w:tcPr>
            <w:tcW w:w="1276" w:type="dxa"/>
          </w:tcPr>
          <w:p w:rsidR="009A7D09" w:rsidRPr="009A7D09" w:rsidRDefault="009A7D09" w:rsidP="00537F4E">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A-37</w:t>
            </w:r>
          </w:p>
        </w:tc>
        <w:tc>
          <w:tcPr>
            <w:tcW w:w="1559" w:type="dxa"/>
            <w:gridSpan w:val="3"/>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992"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66</w:t>
            </w:r>
          </w:p>
        </w:tc>
        <w:tc>
          <w:tcPr>
            <w:tcW w:w="992"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66</w:t>
            </w:r>
          </w:p>
        </w:tc>
        <w:tc>
          <w:tcPr>
            <w:tcW w:w="118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66</w:t>
            </w:r>
          </w:p>
        </w:tc>
      </w:tr>
      <w:tr w:rsidR="009A7D09" w:rsidRPr="009A7D09" w:rsidTr="008569D8">
        <w:trPr>
          <w:trHeight w:val="315"/>
          <w:jc w:val="center"/>
        </w:trPr>
        <w:tc>
          <w:tcPr>
            <w:tcW w:w="10885" w:type="dxa"/>
            <w:gridSpan w:val="9"/>
          </w:tcPr>
          <w:p w:rsidR="009A7D09" w:rsidRPr="009A7D09" w:rsidRDefault="009A7D09" w:rsidP="00263E7C">
            <w:pPr>
              <w:spacing w:before="120" w:after="12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“COSTRU</w:t>
            </w:r>
            <w:r w:rsidR="00263E7C">
              <w:rPr>
                <w:rFonts w:ascii="Arial Narrow" w:eastAsia="Times New Roman" w:hAnsi="Arial Narrow" w:cs="Arial"/>
                <w:b/>
                <w:bCs/>
                <w:color w:val="000000"/>
                <w:sz w:val="20"/>
                <w:szCs w:val="20"/>
                <w:lang w:eastAsia="it-IT"/>
              </w:rPr>
              <w:t xml:space="preserve">ZIONI, AMBIENTE E TERRITORIO” </w:t>
            </w: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Progettazione, Costruzioni e Impianti</w:t>
            </w:r>
          </w:p>
        </w:tc>
        <w:tc>
          <w:tcPr>
            <w:tcW w:w="1371" w:type="dxa"/>
            <w:tcBorders>
              <w:left w:val="single" w:sz="4" w:space="0" w:color="auto"/>
            </w:tcBorders>
            <w:shd w:val="clear" w:color="auto" w:fill="auto"/>
          </w:tcPr>
          <w:p w:rsidR="00727849" w:rsidRDefault="009A7D09" w:rsidP="0072784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p>
          <w:p w:rsidR="009A7D09" w:rsidRPr="009A7D09" w:rsidRDefault="009A7D09" w:rsidP="0072784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sz w:val="20"/>
                <w:szCs w:val="20"/>
                <w:lang w:eastAsia="it-IT"/>
              </w:rPr>
              <w:t>20/A</w:t>
            </w:r>
          </w:p>
        </w:tc>
        <w:tc>
          <w:tcPr>
            <w:tcW w:w="1276" w:type="dxa"/>
          </w:tcPr>
          <w:p w:rsidR="00F20CEC" w:rsidRDefault="004C7A3B" w:rsidP="00065EF5">
            <w:pPr>
              <w:spacing w:before="120"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A-37</w:t>
            </w:r>
          </w:p>
          <w:p w:rsidR="00727849" w:rsidRPr="004C7A3B" w:rsidRDefault="00727849" w:rsidP="00065EF5">
            <w:pPr>
              <w:spacing w:before="120"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A-42</w:t>
            </w:r>
          </w:p>
        </w:tc>
        <w:tc>
          <w:tcPr>
            <w:tcW w:w="1559" w:type="dxa"/>
            <w:gridSpan w:val="3"/>
            <w:vMerge w:val="restart"/>
            <w:shd w:val="clear" w:color="auto" w:fill="D9D9D9"/>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 xml:space="preserve">231 </w:t>
            </w: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118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231</w:t>
            </w:r>
          </w:p>
        </w:tc>
      </w:tr>
      <w:tr w:rsidR="009A7D09" w:rsidRPr="009A7D09" w:rsidTr="00065EF5">
        <w:trPr>
          <w:trHeight w:val="315"/>
          <w:jc w:val="center"/>
        </w:trPr>
        <w:tc>
          <w:tcPr>
            <w:tcW w:w="3506" w:type="dxa"/>
            <w:tcBorders>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proofErr w:type="spellStart"/>
            <w:r w:rsidRPr="009A7D09">
              <w:rPr>
                <w:rFonts w:ascii="Arial Narrow" w:eastAsia="Times New Roman" w:hAnsi="Arial Narrow" w:cs="Arial"/>
                <w:b/>
                <w:color w:val="000000"/>
                <w:sz w:val="20"/>
                <w:szCs w:val="20"/>
                <w:lang w:eastAsia="it-IT"/>
              </w:rPr>
              <w:t>Geopedologia</w:t>
            </w:r>
            <w:proofErr w:type="spellEnd"/>
            <w:r w:rsidRPr="009A7D09">
              <w:rPr>
                <w:rFonts w:ascii="Arial Narrow" w:eastAsia="Times New Roman" w:hAnsi="Arial Narrow" w:cs="Arial"/>
                <w:b/>
                <w:color w:val="000000"/>
                <w:sz w:val="20"/>
                <w:szCs w:val="20"/>
                <w:lang w:eastAsia="it-IT"/>
              </w:rPr>
              <w:t>, Economia ed Estimo</w:t>
            </w:r>
          </w:p>
        </w:tc>
        <w:tc>
          <w:tcPr>
            <w:tcW w:w="1371" w:type="dxa"/>
            <w:tcBorders>
              <w:left w:val="single" w:sz="4" w:space="0" w:color="auto"/>
              <w:bottom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58/A</w:t>
            </w:r>
          </w:p>
        </w:tc>
        <w:tc>
          <w:tcPr>
            <w:tcW w:w="1276" w:type="dxa"/>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A-51</w:t>
            </w:r>
          </w:p>
        </w:tc>
        <w:tc>
          <w:tcPr>
            <w:tcW w:w="1559" w:type="dxa"/>
            <w:gridSpan w:val="3"/>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99</w:t>
            </w: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132</w:t>
            </w:r>
          </w:p>
        </w:tc>
        <w:tc>
          <w:tcPr>
            <w:tcW w:w="118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065EF5">
        <w:trPr>
          <w:trHeight w:val="315"/>
          <w:jc w:val="center"/>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Topografia</w:t>
            </w:r>
          </w:p>
        </w:tc>
        <w:tc>
          <w:tcPr>
            <w:tcW w:w="1371" w:type="dxa"/>
            <w:tcBorders>
              <w:top w:val="single" w:sz="4" w:space="0" w:color="auto"/>
              <w:left w:val="single" w:sz="4" w:space="0" w:color="auto"/>
              <w:bottom w:val="single" w:sz="4" w:space="0" w:color="auto"/>
            </w:tcBorders>
            <w:shd w:val="clear" w:color="auto" w:fill="auto"/>
          </w:tcPr>
          <w:p w:rsidR="009A7D09" w:rsidRPr="009A7D09" w:rsidRDefault="00F20CEC" w:rsidP="006C5E8C">
            <w:pPr>
              <w:spacing w:before="120"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72/A</w:t>
            </w:r>
          </w:p>
        </w:tc>
        <w:tc>
          <w:tcPr>
            <w:tcW w:w="1276" w:type="dxa"/>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A-37</w:t>
            </w:r>
          </w:p>
        </w:tc>
        <w:tc>
          <w:tcPr>
            <w:tcW w:w="1559" w:type="dxa"/>
            <w:gridSpan w:val="3"/>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 xml:space="preserve">132 </w:t>
            </w:r>
          </w:p>
        </w:tc>
        <w:tc>
          <w:tcPr>
            <w:tcW w:w="992"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132</w:t>
            </w:r>
          </w:p>
        </w:tc>
        <w:tc>
          <w:tcPr>
            <w:tcW w:w="118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065EF5">
        <w:trPr>
          <w:trHeight w:val="315"/>
          <w:jc w:val="center"/>
        </w:trPr>
        <w:tc>
          <w:tcPr>
            <w:tcW w:w="3506"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371" w:type="dxa"/>
            <w:tcBorders>
              <w:top w:val="single" w:sz="8" w:space="0" w:color="auto"/>
              <w:left w:val="single" w:sz="4" w:space="0" w:color="auto"/>
              <w:bottom w:val="single" w:sz="8" w:space="0" w:color="auto"/>
              <w:right w:val="single" w:sz="8" w:space="0" w:color="auto"/>
            </w:tcBorders>
            <w:shd w:val="clear" w:color="auto" w:fill="auto"/>
          </w:tcPr>
          <w:p w:rsidR="009A7D09" w:rsidRPr="009A7D09" w:rsidRDefault="009A7D09" w:rsidP="009A7D09">
            <w:pPr>
              <w:snapToGrid w:val="0"/>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43/C</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B-14</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
                <w:bCs/>
                <w:i/>
                <w:sz w:val="20"/>
                <w:szCs w:val="20"/>
                <w:lang w:eastAsia="it-IT"/>
              </w:rPr>
              <w:t xml:space="preserve">  </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pacing w:val="4"/>
                <w:sz w:val="20"/>
                <w:szCs w:val="20"/>
                <w:lang w:eastAsia="it-IT"/>
              </w:rPr>
            </w:pPr>
            <w:r w:rsidRPr="009A7D09">
              <w:rPr>
                <w:rFonts w:ascii="Arial Narrow" w:eastAsia="Times New Roman" w:hAnsi="Arial Narrow" w:cs="Arial"/>
                <w:bCs/>
                <w:i/>
                <w:sz w:val="20"/>
                <w:szCs w:val="20"/>
                <w:lang w:eastAsia="it-IT"/>
              </w:rPr>
              <w:t>264              297                        561*</w:t>
            </w:r>
          </w:p>
        </w:tc>
        <w:tc>
          <w:tcPr>
            <w:tcW w:w="1189"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pacing w:val="4"/>
                <w:sz w:val="20"/>
                <w:szCs w:val="20"/>
                <w:lang w:eastAsia="it-IT"/>
              </w:rPr>
            </w:pPr>
            <w:r w:rsidRPr="009A7D09">
              <w:rPr>
                <w:rFonts w:ascii="Arial Narrow" w:eastAsia="Times New Roman" w:hAnsi="Arial Narrow" w:cs="Arial"/>
                <w:b/>
                <w:bCs/>
                <w:color w:val="000000"/>
                <w:spacing w:val="4"/>
                <w:sz w:val="20"/>
                <w:szCs w:val="20"/>
                <w:lang w:eastAsia="it-IT"/>
              </w:rPr>
              <w:t>330*</w:t>
            </w:r>
          </w:p>
        </w:tc>
      </w:tr>
      <w:tr w:rsidR="009A7D09" w:rsidRPr="009A7D09" w:rsidTr="008569D8">
        <w:trPr>
          <w:trHeight w:val="315"/>
          <w:jc w:val="center"/>
        </w:trPr>
        <w:tc>
          <w:tcPr>
            <w:tcW w:w="10885" w:type="dxa"/>
            <w:gridSpan w:val="9"/>
          </w:tcPr>
          <w:p w:rsidR="009A7D09" w:rsidRPr="009A7D09" w:rsidRDefault="00263E7C" w:rsidP="00263E7C">
            <w:pPr>
              <w:spacing w:before="120" w:after="120" w:line="240" w:lineRule="auto"/>
              <w:jc w:val="center"/>
              <w:rPr>
                <w:rFonts w:ascii="Arial Narrow" w:eastAsia="Times New Roman" w:hAnsi="Arial Narrow" w:cs="Arial"/>
                <w:b/>
                <w:bCs/>
                <w:sz w:val="20"/>
                <w:szCs w:val="20"/>
                <w:lang w:eastAsia="it-IT"/>
              </w:rPr>
            </w:pPr>
            <w:r>
              <w:rPr>
                <w:rFonts w:ascii="Arial Narrow" w:eastAsia="Times New Roman" w:hAnsi="Arial Narrow" w:cs="Arial"/>
                <w:b/>
                <w:bCs/>
                <w:sz w:val="20"/>
                <w:szCs w:val="20"/>
                <w:lang w:eastAsia="it-IT"/>
              </w:rPr>
              <w:t>ARTICOLAZIONE “GEOTECNICO”</w:t>
            </w: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Geologia e Geologia applicata</w:t>
            </w:r>
          </w:p>
        </w:tc>
        <w:tc>
          <w:tcPr>
            <w:tcW w:w="1371" w:type="dxa"/>
            <w:tcBorders>
              <w:lef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11/A-54/A</w:t>
            </w:r>
          </w:p>
        </w:tc>
        <w:tc>
          <w:tcPr>
            <w:tcW w:w="1276" w:type="dxa"/>
          </w:tcPr>
          <w:p w:rsidR="009A7D09" w:rsidRPr="004C7A3B" w:rsidRDefault="00E45AA7" w:rsidP="004C7A3B">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A-32</w:t>
            </w:r>
          </w:p>
        </w:tc>
        <w:tc>
          <w:tcPr>
            <w:tcW w:w="1559" w:type="dxa"/>
            <w:gridSpan w:val="3"/>
            <w:vMerge w:val="restart"/>
            <w:shd w:val="clear" w:color="auto" w:fill="D9D9D9"/>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165</w:t>
            </w: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165</w:t>
            </w:r>
          </w:p>
        </w:tc>
        <w:tc>
          <w:tcPr>
            <w:tcW w:w="118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165</w:t>
            </w:r>
          </w:p>
        </w:tc>
      </w:tr>
      <w:tr w:rsidR="009A7D09" w:rsidRPr="009A7D09" w:rsidTr="00065EF5">
        <w:trPr>
          <w:trHeight w:val="315"/>
          <w:jc w:val="center"/>
        </w:trPr>
        <w:tc>
          <w:tcPr>
            <w:tcW w:w="3506" w:type="dxa"/>
            <w:tcBorders>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Topografia e costruzioni</w:t>
            </w:r>
          </w:p>
        </w:tc>
        <w:tc>
          <w:tcPr>
            <w:tcW w:w="1371" w:type="dxa"/>
            <w:tcBorders>
              <w:left w:val="single" w:sz="4" w:space="0" w:color="auto"/>
              <w:bottom w:val="single" w:sz="4" w:space="0" w:color="auto"/>
            </w:tcBorders>
            <w:shd w:val="clear" w:color="auto" w:fill="auto"/>
          </w:tcPr>
          <w:p w:rsidR="009A7D09" w:rsidRPr="00F20CEC" w:rsidRDefault="00F20CEC" w:rsidP="009A7D09">
            <w:pPr>
              <w:spacing w:before="120"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72/A</w:t>
            </w:r>
          </w:p>
        </w:tc>
        <w:tc>
          <w:tcPr>
            <w:tcW w:w="1276" w:type="dxa"/>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A-37</w:t>
            </w:r>
          </w:p>
        </w:tc>
        <w:tc>
          <w:tcPr>
            <w:tcW w:w="1559" w:type="dxa"/>
            <w:gridSpan w:val="3"/>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118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065EF5">
        <w:trPr>
          <w:trHeight w:val="315"/>
          <w:jc w:val="center"/>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18"/>
                <w:szCs w:val="18"/>
                <w:lang w:eastAsia="it-IT"/>
              </w:rPr>
            </w:pPr>
            <w:r w:rsidRPr="00A51202">
              <w:rPr>
                <w:rFonts w:ascii="Arial Narrow" w:eastAsia="Times New Roman" w:hAnsi="Arial Narrow" w:cs="Arial"/>
                <w:b/>
                <w:sz w:val="20"/>
                <w:szCs w:val="20"/>
                <w:lang w:eastAsia="it-IT"/>
              </w:rPr>
              <w:t>Tecnologie per la gestione del territorio e dell’ambiente</w:t>
            </w:r>
          </w:p>
        </w:tc>
        <w:tc>
          <w:tcPr>
            <w:tcW w:w="1371"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11/A-54/A</w:t>
            </w:r>
          </w:p>
        </w:tc>
        <w:tc>
          <w:tcPr>
            <w:tcW w:w="1276" w:type="dxa"/>
          </w:tcPr>
          <w:p w:rsidR="009A7D09" w:rsidRPr="004C7A3B" w:rsidRDefault="006B22C1" w:rsidP="004C7A3B">
            <w:pPr>
              <w:spacing w:before="120"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A-32</w:t>
            </w:r>
          </w:p>
        </w:tc>
        <w:tc>
          <w:tcPr>
            <w:tcW w:w="1559" w:type="dxa"/>
            <w:gridSpan w:val="3"/>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sz w:val="20"/>
                <w:szCs w:val="20"/>
                <w:lang w:eastAsia="it-IT"/>
              </w:rPr>
            </w:pPr>
          </w:p>
        </w:tc>
        <w:tc>
          <w:tcPr>
            <w:tcW w:w="992"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198</w:t>
            </w:r>
          </w:p>
        </w:tc>
        <w:tc>
          <w:tcPr>
            <w:tcW w:w="992"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198</w:t>
            </w:r>
          </w:p>
        </w:tc>
        <w:tc>
          <w:tcPr>
            <w:tcW w:w="118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198</w:t>
            </w:r>
          </w:p>
        </w:tc>
      </w:tr>
      <w:tr w:rsidR="009A7D09" w:rsidRPr="009A7D09" w:rsidTr="00065EF5">
        <w:trPr>
          <w:trHeight w:val="315"/>
          <w:jc w:val="center"/>
        </w:trPr>
        <w:tc>
          <w:tcPr>
            <w:tcW w:w="3506" w:type="dxa"/>
            <w:tcBorders>
              <w:top w:val="single" w:sz="4" w:space="0" w:color="auto"/>
              <w:bottom w:val="single" w:sz="8" w:space="0" w:color="auto"/>
              <w:right w:val="single" w:sz="4"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Totale ore annue di attività</w:t>
            </w:r>
          </w:p>
          <w:p w:rsidR="009A7D09" w:rsidRPr="009A7D09" w:rsidRDefault="009A7D09" w:rsidP="009A7D09">
            <w:pPr>
              <w:spacing w:after="0" w:line="240" w:lineRule="auto"/>
              <w:jc w:val="right"/>
              <w:rPr>
                <w:rFonts w:ascii="Arial Narrow" w:eastAsia="Times New Roman" w:hAnsi="Arial Narrow" w:cs="Arial"/>
                <w:b/>
                <w:bCs/>
                <w:color w:val="000000"/>
                <w:sz w:val="20"/>
                <w:szCs w:val="20"/>
                <w:lang w:eastAsia="it-IT"/>
              </w:rPr>
            </w:pPr>
            <w:r w:rsidRPr="009A7D09">
              <w:rPr>
                <w:rFonts w:ascii="Arial Narrow" w:eastAsia="Times New Roman" w:hAnsi="Arial Narrow" w:cs="Arial"/>
                <w:b/>
                <w:color w:val="000000"/>
                <w:spacing w:val="2"/>
                <w:sz w:val="20"/>
                <w:szCs w:val="20"/>
                <w:lang w:eastAsia="it-IT"/>
              </w:rPr>
              <w:t xml:space="preserve">e </w:t>
            </w:r>
            <w:r w:rsidRPr="009A7D09">
              <w:rPr>
                <w:rFonts w:ascii="Arial Narrow" w:eastAsia="Times New Roman" w:hAnsi="Arial Narrow" w:cs="Arial"/>
                <w:b/>
                <w:bCs/>
                <w:color w:val="000000"/>
                <w:spacing w:val="2"/>
                <w:sz w:val="20"/>
                <w:szCs w:val="20"/>
                <w:lang w:eastAsia="it-IT"/>
              </w:rPr>
              <w:t>insegnamenti di indirizzo</w:t>
            </w:r>
          </w:p>
        </w:tc>
        <w:tc>
          <w:tcPr>
            <w:tcW w:w="1371" w:type="dxa"/>
            <w:tcBorders>
              <w:top w:val="single" w:sz="4" w:space="0" w:color="auto"/>
              <w:left w:val="single" w:sz="4" w:space="0" w:color="auto"/>
              <w:bottom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276" w:type="dxa"/>
            <w:tcBorders>
              <w:bottom w:val="single" w:sz="8" w:space="0" w:color="auto"/>
            </w:tcBorders>
          </w:tcPr>
          <w:p w:rsidR="009A7D09" w:rsidRPr="009A7D09" w:rsidRDefault="009A7D09" w:rsidP="009A7D09">
            <w:pPr>
              <w:spacing w:before="120" w:after="120" w:line="240" w:lineRule="auto"/>
              <w:jc w:val="center"/>
              <w:rPr>
                <w:rFonts w:ascii="Arial Narrow" w:eastAsia="Times New Roman" w:hAnsi="Arial Narrow" w:cs="Arial"/>
                <w:bCs/>
                <w:color w:val="000000"/>
                <w:spacing w:val="2"/>
                <w:sz w:val="20"/>
                <w:szCs w:val="20"/>
                <w:lang w:eastAsia="it-IT"/>
              </w:rPr>
            </w:pPr>
          </w:p>
        </w:tc>
        <w:tc>
          <w:tcPr>
            <w:tcW w:w="723" w:type="dxa"/>
            <w:gridSpan w:val="2"/>
            <w:tcBorders>
              <w:bottom w:val="single" w:sz="8" w:space="0" w:color="auto"/>
            </w:tcBorders>
            <w:shd w:val="clear" w:color="auto" w:fill="auto"/>
          </w:tcPr>
          <w:p w:rsidR="009A7D09" w:rsidRPr="009A7D09" w:rsidRDefault="009A7D09" w:rsidP="009A7D09">
            <w:pPr>
              <w:spacing w:before="120" w:after="12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836" w:type="dxa"/>
            <w:tcBorders>
              <w:bottom w:val="single" w:sz="8" w:space="0" w:color="auto"/>
            </w:tcBorders>
            <w:shd w:val="clear" w:color="auto" w:fill="auto"/>
          </w:tcPr>
          <w:p w:rsidR="009A7D09" w:rsidRPr="009A7D09" w:rsidRDefault="009A7D09" w:rsidP="009A7D09">
            <w:pPr>
              <w:spacing w:before="120" w:after="12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992" w:type="dxa"/>
            <w:tcBorders>
              <w:bottom w:val="single" w:sz="8" w:space="0" w:color="auto"/>
            </w:tcBorders>
            <w:shd w:val="clear" w:color="auto" w:fill="auto"/>
          </w:tcPr>
          <w:p w:rsidR="009A7D09" w:rsidRPr="009A7D09" w:rsidRDefault="009A7D09" w:rsidP="009A7D09">
            <w:pPr>
              <w:spacing w:before="120" w:after="12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992" w:type="dxa"/>
            <w:tcBorders>
              <w:bottom w:val="single" w:sz="8" w:space="0" w:color="auto"/>
            </w:tcBorders>
            <w:shd w:val="clear" w:color="auto" w:fill="auto"/>
          </w:tcPr>
          <w:p w:rsidR="009A7D09" w:rsidRPr="009A7D09" w:rsidRDefault="009A7D09" w:rsidP="009A7D09">
            <w:pPr>
              <w:spacing w:before="120" w:after="12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561</w:t>
            </w:r>
          </w:p>
        </w:tc>
        <w:tc>
          <w:tcPr>
            <w:tcW w:w="1189" w:type="dxa"/>
            <w:tcBorders>
              <w:bottom w:val="single" w:sz="8" w:space="0" w:color="auto"/>
            </w:tcBorders>
            <w:shd w:val="clear" w:color="auto" w:fill="auto"/>
          </w:tcPr>
          <w:p w:rsidR="009A7D09" w:rsidRPr="009A7D09" w:rsidRDefault="009A7D09" w:rsidP="009A7D09">
            <w:pPr>
              <w:spacing w:before="120" w:after="12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561</w:t>
            </w:r>
          </w:p>
        </w:tc>
      </w:tr>
      <w:tr w:rsidR="009A7D09" w:rsidRPr="009A7D09" w:rsidTr="00065EF5">
        <w:trPr>
          <w:trHeight w:val="315"/>
          <w:jc w:val="center"/>
        </w:trPr>
        <w:tc>
          <w:tcPr>
            <w:tcW w:w="3506"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371" w:type="dxa"/>
            <w:tcBorders>
              <w:top w:val="single" w:sz="8" w:space="0" w:color="auto"/>
              <w:left w:val="single" w:sz="4" w:space="0" w:color="auto"/>
              <w:bottom w:val="single" w:sz="8" w:space="0" w:color="auto"/>
              <w:right w:val="single" w:sz="8" w:space="0" w:color="auto"/>
            </w:tcBorders>
            <w:shd w:val="clear" w:color="auto" w:fill="auto"/>
          </w:tcPr>
          <w:p w:rsidR="009A7D09" w:rsidRPr="009A7D09" w:rsidRDefault="009A7D09" w:rsidP="009A7D09">
            <w:pPr>
              <w:snapToGrid w:val="0"/>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39/C-43/C</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B-14</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bCs/>
                <w:i/>
                <w:sz w:val="20"/>
                <w:szCs w:val="20"/>
                <w:lang w:eastAsia="it-IT"/>
              </w:rPr>
            </w:pPr>
            <w:r w:rsidRPr="009A7D09">
              <w:rPr>
                <w:rFonts w:ascii="Arial Narrow" w:eastAsia="Times New Roman" w:hAnsi="Arial Narrow" w:cs="Arial"/>
                <w:bCs/>
                <w:i/>
                <w:color w:val="FF0000"/>
                <w:sz w:val="20"/>
                <w:szCs w:val="20"/>
                <w:lang w:eastAsia="it-IT"/>
              </w:rPr>
              <w:t xml:space="preserve">   </w:t>
            </w:r>
            <w:r w:rsidRPr="009A7D09">
              <w:rPr>
                <w:rFonts w:ascii="Arial Narrow" w:eastAsia="Times New Roman" w:hAnsi="Arial Narrow" w:cs="Arial"/>
                <w:bCs/>
                <w:i/>
                <w:sz w:val="20"/>
                <w:szCs w:val="20"/>
                <w:lang w:eastAsia="it-IT"/>
              </w:rPr>
              <w:t>43/c 66</w:t>
            </w:r>
            <w:r w:rsidR="00263E7C">
              <w:rPr>
                <w:rFonts w:ascii="Arial Narrow" w:eastAsia="Times New Roman" w:hAnsi="Arial Narrow" w:cs="Arial"/>
                <w:bCs/>
                <w:i/>
                <w:sz w:val="20"/>
                <w:szCs w:val="20"/>
                <w:lang w:eastAsia="it-IT"/>
              </w:rPr>
              <w:t xml:space="preserve"> in III</w:t>
            </w:r>
            <w:r w:rsidRPr="009A7D09">
              <w:rPr>
                <w:rFonts w:ascii="Arial Narrow" w:eastAsia="Times New Roman" w:hAnsi="Arial Narrow" w:cs="Arial"/>
                <w:bCs/>
                <w:i/>
                <w:sz w:val="20"/>
                <w:szCs w:val="20"/>
                <w:lang w:eastAsia="it-IT"/>
              </w:rPr>
              <w:t xml:space="preserve">  e </w:t>
            </w:r>
            <w:smartTag w:uri="urn:schemas-microsoft-com:office:smarttags" w:element="metricconverter">
              <w:smartTagPr>
                <w:attr w:name="ProductID" w:val="66 in"/>
              </w:smartTagPr>
              <w:r w:rsidRPr="009A7D09">
                <w:rPr>
                  <w:rFonts w:ascii="Arial Narrow" w:eastAsia="Times New Roman" w:hAnsi="Arial Narrow" w:cs="Arial"/>
                  <w:bCs/>
                  <w:i/>
                  <w:sz w:val="20"/>
                  <w:szCs w:val="20"/>
                  <w:lang w:eastAsia="it-IT"/>
                </w:rPr>
                <w:t>66 in</w:t>
              </w:r>
            </w:smartTag>
            <w:r w:rsidRPr="009A7D09">
              <w:rPr>
                <w:rFonts w:ascii="Arial Narrow" w:eastAsia="Times New Roman" w:hAnsi="Arial Narrow" w:cs="Arial"/>
                <w:bCs/>
                <w:i/>
                <w:sz w:val="20"/>
                <w:szCs w:val="20"/>
                <w:lang w:eastAsia="it-IT"/>
              </w:rPr>
              <w:t xml:space="preserve"> IV</w:t>
            </w:r>
          </w:p>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39/c 198</w:t>
            </w:r>
            <w:r w:rsidR="00263E7C">
              <w:rPr>
                <w:rFonts w:ascii="Arial Narrow" w:eastAsia="Times New Roman" w:hAnsi="Arial Narrow" w:cs="Arial"/>
                <w:bCs/>
                <w:i/>
                <w:sz w:val="20"/>
                <w:szCs w:val="20"/>
                <w:lang w:eastAsia="it-IT"/>
              </w:rPr>
              <w:t xml:space="preserve"> in III</w:t>
            </w:r>
            <w:r w:rsidRPr="009A7D09">
              <w:rPr>
                <w:rFonts w:ascii="Arial Narrow" w:eastAsia="Times New Roman" w:hAnsi="Arial Narrow" w:cs="Arial"/>
                <w:bCs/>
                <w:i/>
                <w:sz w:val="20"/>
                <w:szCs w:val="20"/>
                <w:lang w:eastAsia="it-IT"/>
              </w:rPr>
              <w:t xml:space="preserve"> e </w:t>
            </w:r>
            <w:smartTag w:uri="urn:schemas-microsoft-com:office:smarttags" w:element="metricconverter">
              <w:smartTagPr>
                <w:attr w:name="ProductID" w:val="231 in"/>
              </w:smartTagPr>
              <w:r w:rsidRPr="009A7D09">
                <w:rPr>
                  <w:rFonts w:ascii="Arial Narrow" w:eastAsia="Times New Roman" w:hAnsi="Arial Narrow" w:cs="Arial"/>
                  <w:bCs/>
                  <w:i/>
                  <w:sz w:val="20"/>
                  <w:szCs w:val="20"/>
                  <w:lang w:eastAsia="it-IT"/>
                </w:rPr>
                <w:t>231 in</w:t>
              </w:r>
            </w:smartTag>
            <w:r w:rsidRPr="009A7D09">
              <w:rPr>
                <w:rFonts w:ascii="Arial Narrow" w:eastAsia="Times New Roman" w:hAnsi="Arial Narrow" w:cs="Arial"/>
                <w:bCs/>
                <w:i/>
                <w:sz w:val="20"/>
                <w:szCs w:val="20"/>
                <w:lang w:eastAsia="it-IT"/>
              </w:rPr>
              <w:t xml:space="preserve"> IV</w:t>
            </w:r>
          </w:p>
          <w:p w:rsidR="009A7D09" w:rsidRPr="009A7D09" w:rsidRDefault="009A7D09" w:rsidP="009A7D09">
            <w:pPr>
              <w:spacing w:after="0" w:line="240" w:lineRule="auto"/>
              <w:jc w:val="center"/>
              <w:rPr>
                <w:rFonts w:ascii="Arial Narrow" w:eastAsia="Times New Roman" w:hAnsi="Arial Narrow" w:cs="Arial"/>
                <w:bCs/>
                <w:spacing w:val="4"/>
                <w:sz w:val="20"/>
                <w:szCs w:val="20"/>
                <w:lang w:eastAsia="it-IT"/>
              </w:rPr>
            </w:pPr>
            <w:r w:rsidRPr="009A7D09">
              <w:rPr>
                <w:rFonts w:ascii="Arial Narrow" w:eastAsia="Times New Roman" w:hAnsi="Arial Narrow" w:cs="Arial"/>
                <w:bCs/>
                <w:i/>
                <w:sz w:val="20"/>
                <w:szCs w:val="20"/>
                <w:lang w:eastAsia="it-IT"/>
              </w:rPr>
              <w:t>264              297                        561*</w:t>
            </w:r>
          </w:p>
        </w:tc>
        <w:tc>
          <w:tcPr>
            <w:tcW w:w="1189"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pacing w:val="4"/>
                <w:sz w:val="20"/>
                <w:szCs w:val="20"/>
                <w:lang w:eastAsia="it-IT"/>
              </w:rPr>
            </w:pPr>
            <w:r w:rsidRPr="009A7D09">
              <w:rPr>
                <w:rFonts w:ascii="Arial Narrow" w:eastAsia="Times New Roman" w:hAnsi="Arial Narrow" w:cs="Arial"/>
                <w:b/>
                <w:bCs/>
                <w:color w:val="000000"/>
                <w:spacing w:val="4"/>
                <w:sz w:val="20"/>
                <w:szCs w:val="20"/>
                <w:lang w:eastAsia="it-IT"/>
              </w:rPr>
              <w:t>330</w:t>
            </w:r>
          </w:p>
          <w:p w:rsidR="009A7D09" w:rsidRPr="009A7D09" w:rsidRDefault="004C7A3B" w:rsidP="009A7D09">
            <w:pPr>
              <w:spacing w:after="0" w:line="240" w:lineRule="auto"/>
              <w:rPr>
                <w:rFonts w:ascii="Arial Narrow" w:eastAsia="Times New Roman" w:hAnsi="Arial Narrow" w:cs="Arial"/>
                <w:bCs/>
                <w:color w:val="000000"/>
                <w:spacing w:val="4"/>
                <w:sz w:val="20"/>
                <w:szCs w:val="20"/>
                <w:lang w:eastAsia="it-IT"/>
              </w:rPr>
            </w:pPr>
            <w:r>
              <w:rPr>
                <w:rFonts w:ascii="Arial Narrow" w:eastAsia="Times New Roman" w:hAnsi="Arial Narrow" w:cs="Arial"/>
                <w:bCs/>
                <w:color w:val="000000"/>
                <w:spacing w:val="4"/>
                <w:sz w:val="20"/>
                <w:szCs w:val="20"/>
                <w:lang w:eastAsia="it-IT"/>
              </w:rPr>
              <w:t>43/C 99</w:t>
            </w:r>
            <w:r w:rsidR="009A7D09" w:rsidRPr="009A7D09">
              <w:rPr>
                <w:rFonts w:ascii="Arial Narrow" w:eastAsia="Times New Roman" w:hAnsi="Arial Narrow" w:cs="Arial"/>
                <w:bCs/>
                <w:color w:val="000000"/>
                <w:spacing w:val="4"/>
                <w:sz w:val="20"/>
                <w:szCs w:val="20"/>
                <w:lang w:eastAsia="it-IT"/>
              </w:rPr>
              <w:t>ore</w:t>
            </w:r>
          </w:p>
          <w:p w:rsidR="009A7D09" w:rsidRPr="009A7D09" w:rsidRDefault="00A51202" w:rsidP="009A7D09">
            <w:pPr>
              <w:spacing w:after="0" w:line="240" w:lineRule="auto"/>
              <w:rPr>
                <w:rFonts w:ascii="Arial Narrow" w:eastAsia="Times New Roman" w:hAnsi="Arial Narrow" w:cs="Arial"/>
                <w:bCs/>
                <w:color w:val="000000"/>
                <w:spacing w:val="4"/>
                <w:sz w:val="20"/>
                <w:szCs w:val="20"/>
                <w:lang w:eastAsia="it-IT"/>
              </w:rPr>
            </w:pPr>
            <w:r>
              <w:rPr>
                <w:rFonts w:ascii="Arial Narrow" w:eastAsia="Times New Roman" w:hAnsi="Arial Narrow" w:cs="Arial"/>
                <w:bCs/>
                <w:color w:val="000000"/>
                <w:spacing w:val="4"/>
                <w:sz w:val="20"/>
                <w:szCs w:val="20"/>
                <w:lang w:eastAsia="it-IT"/>
              </w:rPr>
              <w:t>39/C-</w:t>
            </w:r>
            <w:r w:rsidR="004C7A3B">
              <w:rPr>
                <w:rFonts w:ascii="Arial Narrow" w:eastAsia="Times New Roman" w:hAnsi="Arial Narrow" w:cs="Arial"/>
                <w:bCs/>
                <w:color w:val="000000"/>
                <w:spacing w:val="4"/>
                <w:sz w:val="20"/>
                <w:szCs w:val="20"/>
                <w:lang w:eastAsia="it-IT"/>
              </w:rPr>
              <w:t>231</w:t>
            </w:r>
            <w:r w:rsidR="009A7D09" w:rsidRPr="009A7D09">
              <w:rPr>
                <w:rFonts w:ascii="Arial Narrow" w:eastAsia="Times New Roman" w:hAnsi="Arial Narrow" w:cs="Arial"/>
                <w:bCs/>
                <w:color w:val="000000"/>
                <w:spacing w:val="4"/>
                <w:sz w:val="20"/>
                <w:szCs w:val="20"/>
                <w:lang w:eastAsia="it-IT"/>
              </w:rPr>
              <w:t>ore</w:t>
            </w:r>
          </w:p>
        </w:tc>
      </w:tr>
      <w:tr w:rsidR="009A7D09" w:rsidRPr="009A7D09" w:rsidTr="00065EF5">
        <w:trPr>
          <w:trHeight w:val="315"/>
          <w:jc w:val="center"/>
        </w:trPr>
        <w:tc>
          <w:tcPr>
            <w:tcW w:w="4877"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723"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836"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1189"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lastRenderedPageBreak/>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4C7A3B"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F2451E" w:rsidRPr="004C7A3B" w:rsidRDefault="004C7A3B" w:rsidP="004C7A3B">
      <w:pPr>
        <w:spacing w:after="0" w:line="240" w:lineRule="auto"/>
        <w:rPr>
          <w:rFonts w:ascii="Arial Narrow" w:eastAsia="Times New Roman" w:hAnsi="Arial Narrow" w:cs="Arial Narrow"/>
          <w:bCs/>
          <w:spacing w:val="2"/>
          <w:sz w:val="20"/>
          <w:szCs w:val="20"/>
          <w:lang w:eastAsia="it-IT"/>
        </w:rPr>
      </w:pPr>
      <w:r>
        <w:rPr>
          <w:rFonts w:ascii="Arial Narrow" w:eastAsia="Times New Roman" w:hAnsi="Arial Narrow" w:cs="Arial Narrow"/>
          <w:bCs/>
          <w:spacing w:val="2"/>
          <w:sz w:val="20"/>
          <w:szCs w:val="20"/>
          <w:lang w:eastAsia="it-IT"/>
        </w:rPr>
        <w:t>**</w:t>
      </w:r>
      <w:r w:rsidR="009A7D09" w:rsidRPr="009A7D09">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w:t>
      </w:r>
      <w:r>
        <w:rPr>
          <w:rFonts w:ascii="Arial Narrow" w:eastAsia="Times New Roman" w:hAnsi="Arial Narrow" w:cs="Arial Narrow"/>
          <w:bCs/>
          <w:spacing w:val="2"/>
          <w:sz w:val="20"/>
          <w:szCs w:val="20"/>
          <w:lang w:eastAsia="it-IT"/>
        </w:rPr>
        <w:t xml:space="preserve"> ore, il successivo triennio.  </w:t>
      </w: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F20CEC">
      <w:pPr>
        <w:spacing w:after="0" w:line="240" w:lineRule="auto"/>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624F71" w:rsidRDefault="00624F71" w:rsidP="00151264">
      <w:pPr>
        <w:spacing w:after="0" w:line="240" w:lineRule="auto"/>
        <w:jc w:val="center"/>
        <w:outlineLvl w:val="0"/>
        <w:rPr>
          <w:rFonts w:ascii="Arial Narrow" w:eastAsia="Times New Roman" w:hAnsi="Arial Narrow" w:cs="Arial"/>
          <w:b/>
          <w:sz w:val="32"/>
          <w:szCs w:val="32"/>
          <w:lang w:eastAsia="it-IT"/>
        </w:rPr>
      </w:pPr>
    </w:p>
    <w:p w:rsidR="00151264" w:rsidRPr="00151264" w:rsidRDefault="00A51202" w:rsidP="00151264">
      <w:pPr>
        <w:spacing w:after="0" w:line="240" w:lineRule="auto"/>
        <w:jc w:val="center"/>
        <w:outlineLvl w:val="0"/>
        <w:rPr>
          <w:rFonts w:ascii="Arial Narrow" w:eastAsia="Times New Roman" w:hAnsi="Arial Narrow" w:cs="Arial"/>
          <w:b/>
          <w:sz w:val="32"/>
          <w:szCs w:val="32"/>
          <w:lang w:eastAsia="it-IT"/>
        </w:rPr>
      </w:pPr>
      <w:r>
        <w:rPr>
          <w:rFonts w:ascii="Arial Narrow" w:eastAsia="Times New Roman" w:hAnsi="Arial Narrow" w:cs="Arial"/>
          <w:b/>
          <w:sz w:val="32"/>
          <w:szCs w:val="32"/>
          <w:lang w:eastAsia="it-IT"/>
        </w:rPr>
        <w:lastRenderedPageBreak/>
        <w:t>I</w:t>
      </w:r>
      <w:r w:rsidR="00151264" w:rsidRPr="00151264">
        <w:rPr>
          <w:rFonts w:ascii="Arial Narrow" w:eastAsia="Times New Roman" w:hAnsi="Arial Narrow" w:cs="Arial"/>
          <w:b/>
          <w:sz w:val="32"/>
          <w:szCs w:val="32"/>
          <w:lang w:eastAsia="it-IT"/>
        </w:rPr>
        <w:t>ndirizzo “Chimica, Materiali e Biotecnologie”</w:t>
      </w:r>
    </w:p>
    <w:p w:rsidR="00151264" w:rsidRPr="00151264" w:rsidRDefault="00151264" w:rsidP="00151264">
      <w:pPr>
        <w:spacing w:after="0" w:line="240" w:lineRule="auto"/>
        <w:jc w:val="center"/>
        <w:rPr>
          <w:rFonts w:ascii="Arial Narrow" w:eastAsia="Times New Roman" w:hAnsi="Arial Narrow" w:cs="Arial"/>
          <w:b/>
          <w:sz w:val="32"/>
          <w:szCs w:val="32"/>
          <w:lang w:eastAsia="it-IT"/>
        </w:rPr>
      </w:pPr>
      <w:r w:rsidRPr="00151264">
        <w:rPr>
          <w:rFonts w:ascii="Arial Narrow" w:eastAsia="Times New Roman" w:hAnsi="Arial Narrow" w:cs="Arial"/>
          <w:b/>
          <w:sz w:val="32"/>
          <w:szCs w:val="32"/>
          <w:lang w:eastAsia="it-IT"/>
        </w:rPr>
        <w:t>articolazione “Chimica e materiali”</w:t>
      </w:r>
    </w:p>
    <w:p w:rsidR="00151264" w:rsidRPr="00151264" w:rsidRDefault="00151264" w:rsidP="00151264">
      <w:pPr>
        <w:spacing w:after="0" w:line="240" w:lineRule="auto"/>
        <w:jc w:val="center"/>
        <w:rPr>
          <w:rFonts w:ascii="Arial Narrow" w:eastAsia="Times New Roman" w:hAnsi="Arial Narrow" w:cs="Arial"/>
          <w:b/>
          <w:sz w:val="32"/>
          <w:szCs w:val="32"/>
          <w:lang w:eastAsia="it-IT"/>
        </w:rPr>
      </w:pPr>
      <w:r w:rsidRPr="00151264">
        <w:rPr>
          <w:rFonts w:ascii="Arial Narrow" w:eastAsia="Times New Roman" w:hAnsi="Arial Narrow" w:cs="Arial"/>
          <w:b/>
          <w:sz w:val="32"/>
          <w:szCs w:val="32"/>
          <w:lang w:eastAsia="it-IT"/>
        </w:rPr>
        <w:t>opzione “Tecnologie del cuoio”</w:t>
      </w:r>
    </w:p>
    <w:p w:rsidR="00151264" w:rsidRPr="00151264" w:rsidRDefault="00151264" w:rsidP="00151264">
      <w:pPr>
        <w:shd w:val="clear" w:color="auto" w:fill="FFFFFF"/>
        <w:spacing w:after="120" w:line="240" w:lineRule="auto"/>
        <w:jc w:val="center"/>
        <w:outlineLvl w:val="0"/>
        <w:rPr>
          <w:rFonts w:ascii="Arial Narrow" w:eastAsia="Times New Roman" w:hAnsi="Arial Narrow" w:cs="Arial"/>
          <w:b/>
          <w:lang w:eastAsia="it-IT"/>
        </w:rPr>
      </w:pPr>
      <w:r w:rsidRPr="00151264">
        <w:rPr>
          <w:rFonts w:ascii="Arial Narrow" w:eastAsia="Times New Roman" w:hAnsi="Arial Narrow" w:cs="Arial"/>
          <w:b/>
          <w:lang w:eastAsia="it-IT"/>
        </w:rPr>
        <w:t xml:space="preserve">Quadro orario </w:t>
      </w:r>
    </w:p>
    <w:tbl>
      <w:tblPr>
        <w:tblW w:w="99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172"/>
        <w:gridCol w:w="958"/>
        <w:gridCol w:w="9"/>
        <w:gridCol w:w="3984"/>
        <w:gridCol w:w="45"/>
        <w:gridCol w:w="790"/>
        <w:gridCol w:w="60"/>
        <w:gridCol w:w="709"/>
        <w:gridCol w:w="779"/>
        <w:gridCol w:w="72"/>
        <w:gridCol w:w="708"/>
        <w:gridCol w:w="709"/>
      </w:tblGrid>
      <w:tr w:rsidR="00151264" w:rsidRPr="00151264" w:rsidTr="002F64F1">
        <w:trPr>
          <w:trHeight w:val="345"/>
          <w:jc w:val="center"/>
        </w:trPr>
        <w:tc>
          <w:tcPr>
            <w:tcW w:w="9995" w:type="dxa"/>
            <w:gridSpan w:val="12"/>
            <w:tcBorders>
              <w:top w:val="single" w:sz="4" w:space="0" w:color="auto"/>
              <w:left w:val="single" w:sz="4" w:space="0" w:color="auto"/>
              <w:bottom w:val="single" w:sz="4" w:space="0" w:color="auto"/>
              <w:right w:val="single" w:sz="4" w:space="0" w:color="auto"/>
            </w:tcBorders>
            <w:shd w:val="clear" w:color="auto" w:fill="auto"/>
          </w:tcPr>
          <w:p w:rsidR="00151264" w:rsidRPr="00151264" w:rsidRDefault="00151264" w:rsidP="00151264">
            <w:pPr>
              <w:spacing w:before="120" w:after="120" w:line="240" w:lineRule="auto"/>
              <w:jc w:val="center"/>
              <w:rPr>
                <w:rFonts w:ascii="Arial Narrow" w:eastAsia="Times New Roman" w:hAnsi="Arial Narrow" w:cs="Times New Roman"/>
                <w:b/>
                <w:bCs/>
                <w:sz w:val="24"/>
                <w:szCs w:val="24"/>
                <w:lang w:eastAsia="it-IT"/>
              </w:rPr>
            </w:pPr>
            <w:r w:rsidRPr="00151264">
              <w:rPr>
                <w:rFonts w:ascii="Arial Narrow" w:eastAsia="Times New Roman" w:hAnsi="Arial Narrow" w:cs="Arial Narrow"/>
                <w:b/>
                <w:bCs/>
                <w:spacing w:val="2"/>
                <w:sz w:val="24"/>
                <w:szCs w:val="24"/>
                <w:lang w:eastAsia="it-IT"/>
              </w:rPr>
              <w:br w:type="page"/>
            </w:r>
            <w:r w:rsidRPr="00151264">
              <w:rPr>
                <w:rFonts w:ascii="Arial Narrow" w:eastAsia="Times New Roman" w:hAnsi="Arial Narrow" w:cs="Times New Roman"/>
                <w:b/>
                <w:bCs/>
                <w:sz w:val="24"/>
                <w:szCs w:val="24"/>
                <w:lang w:eastAsia="it-IT"/>
              </w:rPr>
              <w:t>“CHIMICA, MATERIALI E BIOTECNOLOGIE”: ATTIVITÀ E INSEGNAMENTI OBBLIGATORI</w:t>
            </w:r>
          </w:p>
        </w:tc>
      </w:tr>
      <w:tr w:rsidR="00151264" w:rsidRPr="00151264" w:rsidTr="002F64F1">
        <w:trPr>
          <w:trHeight w:val="227"/>
          <w:jc w:val="center"/>
        </w:trPr>
        <w:tc>
          <w:tcPr>
            <w:tcW w:w="6123" w:type="dxa"/>
            <w:gridSpan w:val="4"/>
            <w:vMerge w:val="restart"/>
            <w:tcBorders>
              <w:top w:val="single" w:sz="4"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sz w:val="24"/>
                <w:szCs w:val="24"/>
                <w:lang w:eastAsia="it-IT"/>
              </w:rPr>
            </w:pPr>
          </w:p>
          <w:p w:rsidR="00151264" w:rsidRPr="00151264" w:rsidRDefault="00151264" w:rsidP="00151264">
            <w:pPr>
              <w:spacing w:after="0" w:line="240" w:lineRule="auto"/>
              <w:jc w:val="center"/>
              <w:rPr>
                <w:rFonts w:ascii="Arial Narrow" w:eastAsia="Times New Roman" w:hAnsi="Arial Narrow" w:cs="Arial"/>
                <w:b/>
                <w:lang w:eastAsia="it-IT"/>
              </w:rPr>
            </w:pPr>
          </w:p>
          <w:p w:rsidR="00151264" w:rsidRPr="00151264" w:rsidRDefault="00151264" w:rsidP="00151264">
            <w:pPr>
              <w:spacing w:after="0" w:line="240" w:lineRule="auto"/>
              <w:jc w:val="center"/>
              <w:rPr>
                <w:rFonts w:ascii="Arial Narrow" w:eastAsia="Times New Roman" w:hAnsi="Arial Narrow" w:cs="Arial"/>
                <w:b/>
                <w:sz w:val="24"/>
                <w:szCs w:val="24"/>
                <w:lang w:eastAsia="it-IT"/>
              </w:rPr>
            </w:pPr>
            <w:r w:rsidRPr="00151264">
              <w:rPr>
                <w:rFonts w:ascii="Arial Narrow" w:eastAsia="Times New Roman" w:hAnsi="Arial Narrow" w:cs="Arial"/>
                <w:b/>
                <w:lang w:eastAsia="it-IT"/>
              </w:rPr>
              <w:t>DISCIPLINE</w:t>
            </w:r>
          </w:p>
        </w:tc>
        <w:tc>
          <w:tcPr>
            <w:tcW w:w="3872" w:type="dxa"/>
            <w:gridSpan w:val="8"/>
            <w:tcBorders>
              <w:top w:val="single" w:sz="4"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spacing w:val="4"/>
                <w:lang w:eastAsia="it-IT"/>
              </w:rPr>
            </w:pPr>
            <w:r w:rsidRPr="00151264">
              <w:rPr>
                <w:rFonts w:ascii="Arial Narrow" w:eastAsia="Times New Roman" w:hAnsi="Arial Narrow" w:cs="Arial"/>
                <w:b/>
                <w:spacing w:val="4"/>
                <w:lang w:eastAsia="it-IT"/>
              </w:rPr>
              <w:t>Ore</w:t>
            </w:r>
          </w:p>
        </w:tc>
      </w:tr>
      <w:tr w:rsidR="00151264" w:rsidRPr="00151264" w:rsidTr="002F64F1">
        <w:trPr>
          <w:trHeight w:val="227"/>
          <w:jc w:val="center"/>
        </w:trPr>
        <w:tc>
          <w:tcPr>
            <w:tcW w:w="6123" w:type="dxa"/>
            <w:gridSpan w:val="4"/>
            <w:vMerge/>
            <w:shd w:val="clear" w:color="auto" w:fill="auto"/>
          </w:tcPr>
          <w:p w:rsidR="00151264" w:rsidRPr="00151264" w:rsidRDefault="00151264" w:rsidP="00151264">
            <w:pPr>
              <w:spacing w:before="240" w:after="0" w:line="240" w:lineRule="auto"/>
              <w:jc w:val="center"/>
              <w:rPr>
                <w:rFonts w:ascii="Arial Narrow" w:eastAsia="Times New Roman" w:hAnsi="Arial Narrow" w:cs="Arial"/>
                <w:b/>
                <w:color w:val="000000"/>
                <w:lang w:eastAsia="it-IT"/>
              </w:rPr>
            </w:pPr>
          </w:p>
        </w:tc>
        <w:tc>
          <w:tcPr>
            <w:tcW w:w="1604" w:type="dxa"/>
            <w:gridSpan w:val="4"/>
            <w:vMerge w:val="restart"/>
            <w:tcBorders>
              <w:top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pacing w:val="4"/>
                <w:lang w:eastAsia="it-IT"/>
              </w:rPr>
            </w:pPr>
          </w:p>
          <w:p w:rsidR="00151264" w:rsidRPr="00151264" w:rsidRDefault="00151264" w:rsidP="00151264">
            <w:pPr>
              <w:spacing w:after="0" w:line="240" w:lineRule="auto"/>
              <w:jc w:val="center"/>
              <w:rPr>
                <w:rFonts w:ascii="Arial Narrow" w:eastAsia="Times New Roman" w:hAnsi="Arial Narrow" w:cs="Arial"/>
                <w:b/>
                <w:color w:val="000000"/>
                <w:lang w:eastAsia="it-IT"/>
              </w:rPr>
            </w:pPr>
            <w:r w:rsidRPr="00151264">
              <w:rPr>
                <w:rFonts w:ascii="Arial Narrow" w:eastAsia="Times New Roman" w:hAnsi="Arial Narrow" w:cs="Arial"/>
                <w:b/>
                <w:color w:val="000000"/>
                <w:spacing w:val="4"/>
                <w:lang w:eastAsia="it-IT"/>
              </w:rPr>
              <w:t>1° biennio</w:t>
            </w:r>
          </w:p>
        </w:tc>
        <w:tc>
          <w:tcPr>
            <w:tcW w:w="1559" w:type="dxa"/>
            <w:gridSpan w:val="3"/>
            <w:tcBorders>
              <w:top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lang w:eastAsia="it-IT"/>
              </w:rPr>
            </w:pPr>
            <w:r w:rsidRPr="00151264">
              <w:rPr>
                <w:rFonts w:ascii="Arial Narrow" w:eastAsia="Times New Roman" w:hAnsi="Arial Narrow" w:cs="Arial"/>
                <w:b/>
                <w:color w:val="000000"/>
                <w:spacing w:val="4"/>
                <w:lang w:eastAsia="it-IT"/>
              </w:rPr>
              <w:t>2° biennio</w:t>
            </w:r>
          </w:p>
        </w:tc>
        <w:tc>
          <w:tcPr>
            <w:tcW w:w="709" w:type="dxa"/>
            <w:tcBorders>
              <w:top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pacing w:val="4"/>
                <w:lang w:eastAsia="it-IT"/>
              </w:rPr>
            </w:pPr>
            <w:r w:rsidRPr="00151264">
              <w:rPr>
                <w:rFonts w:ascii="Arial Narrow" w:eastAsia="Times New Roman" w:hAnsi="Arial Narrow" w:cs="Arial"/>
                <w:b/>
                <w:color w:val="000000"/>
                <w:spacing w:val="4"/>
                <w:lang w:eastAsia="it-IT"/>
              </w:rPr>
              <w:t>5° anno</w:t>
            </w:r>
          </w:p>
        </w:tc>
      </w:tr>
      <w:tr w:rsidR="00151264" w:rsidRPr="00151264" w:rsidTr="002F64F1">
        <w:trPr>
          <w:trHeight w:val="227"/>
          <w:jc w:val="center"/>
        </w:trPr>
        <w:tc>
          <w:tcPr>
            <w:tcW w:w="6123" w:type="dxa"/>
            <w:gridSpan w:val="4"/>
            <w:vMerge/>
            <w:shd w:val="clear" w:color="auto" w:fill="auto"/>
          </w:tcPr>
          <w:p w:rsidR="00151264" w:rsidRPr="00151264" w:rsidRDefault="00151264" w:rsidP="00151264">
            <w:pPr>
              <w:spacing w:after="0" w:line="240" w:lineRule="auto"/>
              <w:jc w:val="center"/>
              <w:rPr>
                <w:rFonts w:ascii="Arial Narrow" w:eastAsia="Times New Roman" w:hAnsi="Arial Narrow" w:cs="Arial"/>
                <w:color w:val="000000"/>
                <w:sz w:val="24"/>
                <w:szCs w:val="24"/>
                <w:lang w:eastAsia="it-IT"/>
              </w:rPr>
            </w:pPr>
          </w:p>
        </w:tc>
        <w:tc>
          <w:tcPr>
            <w:tcW w:w="1604" w:type="dxa"/>
            <w:gridSpan w:val="4"/>
            <w:vMerge/>
            <w:shd w:val="clear" w:color="auto" w:fill="auto"/>
          </w:tcPr>
          <w:p w:rsidR="00151264" w:rsidRPr="00151264" w:rsidRDefault="00151264" w:rsidP="00151264">
            <w:pPr>
              <w:spacing w:after="0" w:line="240" w:lineRule="auto"/>
              <w:jc w:val="center"/>
              <w:rPr>
                <w:rFonts w:ascii="Arial Narrow" w:eastAsia="Times New Roman" w:hAnsi="Arial Narrow" w:cs="Arial"/>
                <w:color w:val="000000"/>
                <w:spacing w:val="4"/>
                <w:sz w:val="24"/>
                <w:szCs w:val="24"/>
                <w:lang w:eastAsia="it-IT"/>
              </w:rPr>
            </w:pPr>
          </w:p>
        </w:tc>
        <w:tc>
          <w:tcPr>
            <w:tcW w:w="2268" w:type="dxa"/>
            <w:gridSpan w:val="4"/>
            <w:tcBorders>
              <w:top w:val="single" w:sz="4" w:space="0" w:color="auto"/>
            </w:tcBorders>
            <w:shd w:val="clear" w:color="auto" w:fill="auto"/>
          </w:tcPr>
          <w:p w:rsidR="00151264" w:rsidRPr="00151264" w:rsidRDefault="00151264" w:rsidP="00151264">
            <w:pPr>
              <w:spacing w:after="0" w:line="240" w:lineRule="auto"/>
              <w:rPr>
                <w:rFonts w:ascii="Arial Narrow" w:eastAsia="Times New Roman" w:hAnsi="Arial Narrow" w:cs="Arial"/>
                <w:color w:val="000000"/>
                <w:spacing w:val="4"/>
                <w:sz w:val="18"/>
                <w:szCs w:val="18"/>
                <w:lang w:eastAsia="it-IT"/>
              </w:rPr>
            </w:pPr>
            <w:r w:rsidRPr="00151264">
              <w:rPr>
                <w:rFonts w:ascii="Arial Narrow" w:eastAsia="Times New Roman" w:hAnsi="Arial Narrow" w:cs="Arial"/>
                <w:color w:val="000000"/>
                <w:spacing w:val="4"/>
                <w:sz w:val="18"/>
                <w:szCs w:val="18"/>
                <w:lang w:eastAsia="it-IT"/>
              </w:rPr>
              <w:t>secondo biennio e quinto anno costitui-scono un percorso formativo unitario</w:t>
            </w:r>
          </w:p>
        </w:tc>
      </w:tr>
      <w:tr w:rsidR="00151264" w:rsidRPr="00151264" w:rsidTr="002F64F1">
        <w:trPr>
          <w:trHeight w:val="227"/>
          <w:jc w:val="center"/>
        </w:trPr>
        <w:tc>
          <w:tcPr>
            <w:tcW w:w="6123" w:type="dxa"/>
            <w:gridSpan w:val="4"/>
            <w:vMerge/>
            <w:shd w:val="clear" w:color="auto" w:fill="auto"/>
            <w:vAlign w:val="center"/>
          </w:tcPr>
          <w:p w:rsidR="00151264" w:rsidRPr="00151264" w:rsidRDefault="00151264" w:rsidP="00151264">
            <w:pPr>
              <w:spacing w:after="0" w:line="240" w:lineRule="auto"/>
              <w:rPr>
                <w:rFonts w:ascii="Arial Narrow" w:eastAsia="Times New Roman" w:hAnsi="Arial Narrow" w:cs="Arial"/>
                <w:color w:val="000000"/>
                <w:sz w:val="24"/>
                <w:szCs w:val="24"/>
                <w:lang w:eastAsia="it-IT"/>
              </w:rPr>
            </w:pPr>
          </w:p>
        </w:tc>
        <w:tc>
          <w:tcPr>
            <w:tcW w:w="835" w:type="dxa"/>
            <w:gridSpan w:val="2"/>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1^</w:t>
            </w:r>
          </w:p>
        </w:tc>
        <w:tc>
          <w:tcPr>
            <w:tcW w:w="769" w:type="dxa"/>
            <w:gridSpan w:val="2"/>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2^</w:t>
            </w:r>
          </w:p>
        </w:tc>
        <w:tc>
          <w:tcPr>
            <w:tcW w:w="779" w:type="dxa"/>
            <w:tcBorders>
              <w:bottom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3^</w:t>
            </w:r>
          </w:p>
        </w:tc>
        <w:tc>
          <w:tcPr>
            <w:tcW w:w="780" w:type="dxa"/>
            <w:gridSpan w:val="2"/>
            <w:tcBorders>
              <w:bottom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4^</w:t>
            </w:r>
          </w:p>
        </w:tc>
        <w:tc>
          <w:tcPr>
            <w:tcW w:w="709" w:type="dxa"/>
            <w:tcBorders>
              <w:bottom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5^</w:t>
            </w:r>
          </w:p>
        </w:tc>
      </w:tr>
      <w:tr w:rsidR="00151264" w:rsidRPr="00151264" w:rsidTr="002F64F1">
        <w:trPr>
          <w:trHeight w:val="227"/>
          <w:jc w:val="center"/>
        </w:trPr>
        <w:tc>
          <w:tcPr>
            <w:tcW w:w="6123" w:type="dxa"/>
            <w:gridSpan w:val="4"/>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Scienze integrate (Fisica)</w:t>
            </w:r>
          </w:p>
        </w:tc>
        <w:tc>
          <w:tcPr>
            <w:tcW w:w="835"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769"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2268" w:type="dxa"/>
            <w:gridSpan w:val="4"/>
            <w:vMerge w:val="restart"/>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r w:rsidRPr="00151264">
              <w:rPr>
                <w:rFonts w:ascii="Arial Narrow" w:eastAsia="Times New Roman" w:hAnsi="Arial Narrow" w:cs="Arial"/>
                <w:color w:val="000000"/>
                <w:sz w:val="20"/>
                <w:szCs w:val="20"/>
                <w:lang w:eastAsia="it-IT"/>
              </w:rPr>
              <w:t> </w:t>
            </w:r>
          </w:p>
        </w:tc>
      </w:tr>
      <w:tr w:rsidR="00151264" w:rsidRPr="00151264" w:rsidTr="002F64F1">
        <w:trPr>
          <w:trHeight w:val="243"/>
          <w:jc w:val="center"/>
        </w:trPr>
        <w:tc>
          <w:tcPr>
            <w:tcW w:w="6123" w:type="dxa"/>
            <w:gridSpan w:val="4"/>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604" w:type="dxa"/>
            <w:gridSpan w:val="4"/>
            <w:shd w:val="clear" w:color="auto" w:fill="auto"/>
          </w:tcPr>
          <w:p w:rsidR="00151264" w:rsidRPr="00151264" w:rsidRDefault="00151264" w:rsidP="00151264">
            <w:pPr>
              <w:spacing w:before="120" w:after="0" w:line="240" w:lineRule="auto"/>
              <w:jc w:val="center"/>
              <w:rPr>
                <w:rFonts w:ascii="Arial Narrow" w:eastAsia="Times New Roman" w:hAnsi="Arial Narrow" w:cs="Arial"/>
                <w:i/>
                <w:sz w:val="20"/>
                <w:szCs w:val="20"/>
                <w:lang w:eastAsia="it-IT"/>
              </w:rPr>
            </w:pPr>
            <w:r w:rsidRPr="00151264">
              <w:rPr>
                <w:rFonts w:ascii="Arial Narrow" w:eastAsia="Times New Roman" w:hAnsi="Arial Narrow" w:cs="Arial"/>
                <w:i/>
                <w:sz w:val="20"/>
                <w:szCs w:val="20"/>
                <w:lang w:eastAsia="it-IT"/>
              </w:rPr>
              <w:t>66*</w:t>
            </w:r>
          </w:p>
        </w:tc>
        <w:tc>
          <w:tcPr>
            <w:tcW w:w="2268" w:type="dxa"/>
            <w:gridSpan w:val="4"/>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i/>
                <w:color w:val="000000"/>
                <w:sz w:val="20"/>
                <w:szCs w:val="20"/>
                <w:lang w:eastAsia="it-IT"/>
              </w:rPr>
            </w:pPr>
          </w:p>
        </w:tc>
      </w:tr>
      <w:tr w:rsidR="00151264" w:rsidRPr="00151264" w:rsidTr="002F64F1">
        <w:trPr>
          <w:trHeight w:val="227"/>
          <w:jc w:val="center"/>
        </w:trPr>
        <w:tc>
          <w:tcPr>
            <w:tcW w:w="6123" w:type="dxa"/>
            <w:gridSpan w:val="4"/>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Scienze integrate (Chimica)</w:t>
            </w:r>
          </w:p>
        </w:tc>
        <w:tc>
          <w:tcPr>
            <w:tcW w:w="835"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769"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2268" w:type="dxa"/>
            <w:gridSpan w:val="4"/>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p>
        </w:tc>
      </w:tr>
      <w:tr w:rsidR="00151264" w:rsidRPr="00151264" w:rsidTr="002F64F1">
        <w:trPr>
          <w:trHeight w:val="227"/>
          <w:jc w:val="center"/>
        </w:trPr>
        <w:tc>
          <w:tcPr>
            <w:tcW w:w="6123" w:type="dxa"/>
            <w:gridSpan w:val="4"/>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604" w:type="dxa"/>
            <w:gridSpan w:val="4"/>
            <w:shd w:val="clear" w:color="auto" w:fill="auto"/>
          </w:tcPr>
          <w:p w:rsidR="00151264" w:rsidRPr="00151264" w:rsidRDefault="00151264" w:rsidP="00151264">
            <w:pPr>
              <w:spacing w:before="120" w:after="0" w:line="240" w:lineRule="auto"/>
              <w:jc w:val="center"/>
              <w:rPr>
                <w:rFonts w:ascii="Arial Narrow" w:eastAsia="Times New Roman" w:hAnsi="Arial Narrow" w:cs="Arial"/>
                <w:i/>
                <w:sz w:val="20"/>
                <w:szCs w:val="20"/>
                <w:lang w:eastAsia="it-IT"/>
              </w:rPr>
            </w:pPr>
            <w:r w:rsidRPr="00151264">
              <w:rPr>
                <w:rFonts w:ascii="Arial Narrow" w:eastAsia="Times New Roman" w:hAnsi="Arial Narrow" w:cs="Arial"/>
                <w:i/>
                <w:sz w:val="20"/>
                <w:szCs w:val="20"/>
                <w:lang w:eastAsia="it-IT"/>
              </w:rPr>
              <w:t>66*</w:t>
            </w:r>
          </w:p>
        </w:tc>
        <w:tc>
          <w:tcPr>
            <w:tcW w:w="2268" w:type="dxa"/>
            <w:gridSpan w:val="4"/>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i/>
                <w:color w:val="000000"/>
                <w:sz w:val="20"/>
                <w:szCs w:val="20"/>
                <w:lang w:eastAsia="it-IT"/>
              </w:rPr>
            </w:pPr>
          </w:p>
        </w:tc>
      </w:tr>
      <w:tr w:rsidR="00151264" w:rsidRPr="00151264" w:rsidTr="002F64F1">
        <w:trPr>
          <w:trHeight w:val="227"/>
          <w:jc w:val="center"/>
        </w:trPr>
        <w:tc>
          <w:tcPr>
            <w:tcW w:w="6123" w:type="dxa"/>
            <w:gridSpan w:val="4"/>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Tecnologie e tecniche di rappresentazione grafica</w:t>
            </w:r>
          </w:p>
        </w:tc>
        <w:tc>
          <w:tcPr>
            <w:tcW w:w="835"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769"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2268" w:type="dxa"/>
            <w:gridSpan w:val="4"/>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color w:val="000000"/>
                <w:sz w:val="20"/>
                <w:szCs w:val="20"/>
                <w:lang w:eastAsia="it-IT"/>
              </w:rPr>
            </w:pPr>
          </w:p>
        </w:tc>
      </w:tr>
      <w:tr w:rsidR="00151264" w:rsidRPr="00151264" w:rsidTr="002F64F1">
        <w:trPr>
          <w:trHeight w:val="227"/>
          <w:jc w:val="center"/>
        </w:trPr>
        <w:tc>
          <w:tcPr>
            <w:tcW w:w="6123" w:type="dxa"/>
            <w:gridSpan w:val="4"/>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604" w:type="dxa"/>
            <w:gridSpan w:val="4"/>
            <w:shd w:val="clear" w:color="auto" w:fill="auto"/>
          </w:tcPr>
          <w:p w:rsidR="00151264" w:rsidRPr="00151264" w:rsidRDefault="00151264" w:rsidP="00151264">
            <w:pPr>
              <w:spacing w:before="120" w:after="0" w:line="240" w:lineRule="auto"/>
              <w:jc w:val="center"/>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pacing w:val="2"/>
                <w:sz w:val="20"/>
                <w:szCs w:val="20"/>
                <w:lang w:eastAsia="it-IT"/>
              </w:rPr>
              <w:t xml:space="preserve">66* </w:t>
            </w:r>
          </w:p>
        </w:tc>
        <w:tc>
          <w:tcPr>
            <w:tcW w:w="2268" w:type="dxa"/>
            <w:gridSpan w:val="4"/>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i/>
                <w:color w:val="000000"/>
                <w:sz w:val="20"/>
                <w:szCs w:val="20"/>
                <w:lang w:eastAsia="it-IT"/>
              </w:rPr>
            </w:pPr>
          </w:p>
        </w:tc>
      </w:tr>
      <w:tr w:rsidR="00151264" w:rsidRPr="00151264" w:rsidTr="002F64F1">
        <w:trPr>
          <w:trHeight w:val="227"/>
          <w:jc w:val="center"/>
        </w:trPr>
        <w:tc>
          <w:tcPr>
            <w:tcW w:w="6123" w:type="dxa"/>
            <w:gridSpan w:val="4"/>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Tecnologie informatiche</w:t>
            </w:r>
          </w:p>
        </w:tc>
        <w:tc>
          <w:tcPr>
            <w:tcW w:w="1604" w:type="dxa"/>
            <w:gridSpan w:val="4"/>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2268" w:type="dxa"/>
            <w:gridSpan w:val="4"/>
            <w:vMerge/>
            <w:shd w:val="clear" w:color="auto" w:fill="D9D9D9"/>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r>
      <w:tr w:rsidR="00151264" w:rsidRPr="00151264" w:rsidTr="002F64F1">
        <w:trPr>
          <w:trHeight w:val="227"/>
          <w:jc w:val="center"/>
        </w:trPr>
        <w:tc>
          <w:tcPr>
            <w:tcW w:w="6123" w:type="dxa"/>
            <w:gridSpan w:val="4"/>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604" w:type="dxa"/>
            <w:gridSpan w:val="4"/>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Cs/>
                <w:color w:val="000000"/>
                <w:sz w:val="20"/>
                <w:szCs w:val="20"/>
                <w:lang w:eastAsia="it-IT"/>
              </w:rPr>
              <w:t>66*</w:t>
            </w:r>
          </w:p>
        </w:tc>
        <w:tc>
          <w:tcPr>
            <w:tcW w:w="2268" w:type="dxa"/>
            <w:gridSpan w:val="4"/>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r>
      <w:tr w:rsidR="00151264" w:rsidRPr="00151264" w:rsidTr="002F64F1">
        <w:trPr>
          <w:trHeight w:val="227"/>
          <w:jc w:val="center"/>
        </w:trPr>
        <w:tc>
          <w:tcPr>
            <w:tcW w:w="6123" w:type="dxa"/>
            <w:gridSpan w:val="4"/>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Scienze e tecnologie applicate **</w:t>
            </w:r>
          </w:p>
        </w:tc>
        <w:tc>
          <w:tcPr>
            <w:tcW w:w="835"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r w:rsidRPr="00151264">
              <w:rPr>
                <w:rFonts w:ascii="Arial Narrow" w:eastAsia="Times New Roman" w:hAnsi="Arial Narrow" w:cs="Arial"/>
                <w:color w:val="000000"/>
                <w:sz w:val="20"/>
                <w:szCs w:val="20"/>
                <w:lang w:eastAsia="it-IT"/>
              </w:rPr>
              <w:t> </w:t>
            </w:r>
          </w:p>
        </w:tc>
        <w:tc>
          <w:tcPr>
            <w:tcW w:w="769"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99</w:t>
            </w:r>
          </w:p>
        </w:tc>
        <w:tc>
          <w:tcPr>
            <w:tcW w:w="2268" w:type="dxa"/>
            <w:gridSpan w:val="4"/>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r>
      <w:tr w:rsidR="00151264" w:rsidRPr="00151264" w:rsidTr="00F926C3">
        <w:trPr>
          <w:trHeight w:val="227"/>
          <w:jc w:val="center"/>
        </w:trPr>
        <w:tc>
          <w:tcPr>
            <w:tcW w:w="1172" w:type="dxa"/>
            <w:tcBorders>
              <w:right w:val="single" w:sz="4" w:space="0" w:color="auto"/>
            </w:tcBorders>
            <w:shd w:val="clear" w:color="auto" w:fill="auto"/>
            <w:vAlign w:val="center"/>
          </w:tcPr>
          <w:p w:rsidR="00151264" w:rsidRPr="00151264" w:rsidRDefault="00151264" w:rsidP="00151264">
            <w:pPr>
              <w:spacing w:after="0" w:line="240" w:lineRule="auto"/>
              <w:jc w:val="center"/>
              <w:rPr>
                <w:rFonts w:ascii="Arial" w:eastAsia="Times New Roman" w:hAnsi="Arial" w:cs="Arial"/>
                <w:b/>
                <w:sz w:val="24"/>
                <w:szCs w:val="24"/>
                <w:lang w:eastAsia="it-IT"/>
              </w:rPr>
            </w:pPr>
            <w:r w:rsidRPr="00151264">
              <w:rPr>
                <w:rFonts w:ascii="Arial" w:eastAsia="Times New Roman" w:hAnsi="Arial" w:cs="Arial"/>
                <w:b/>
                <w:i/>
                <w:sz w:val="16"/>
                <w:szCs w:val="18"/>
                <w:lang w:eastAsia="it-IT"/>
              </w:rPr>
              <w:t>Classi di concorso D.M.39/1998</w:t>
            </w:r>
          </w:p>
        </w:tc>
        <w:tc>
          <w:tcPr>
            <w:tcW w:w="967" w:type="dxa"/>
            <w:gridSpan w:val="2"/>
            <w:tcBorders>
              <w:left w:val="single" w:sz="4" w:space="0" w:color="auto"/>
              <w:right w:val="single" w:sz="4" w:space="0" w:color="auto"/>
            </w:tcBorders>
            <w:shd w:val="clear" w:color="auto" w:fill="auto"/>
            <w:vAlign w:val="center"/>
          </w:tcPr>
          <w:p w:rsidR="00151264" w:rsidRPr="00151264" w:rsidRDefault="00151264" w:rsidP="00151264">
            <w:pPr>
              <w:spacing w:after="0" w:line="240" w:lineRule="auto"/>
              <w:jc w:val="center"/>
              <w:rPr>
                <w:rFonts w:ascii="Arial" w:eastAsia="Times New Roman" w:hAnsi="Arial" w:cs="Arial"/>
                <w:b/>
                <w:sz w:val="24"/>
                <w:szCs w:val="24"/>
                <w:lang w:eastAsia="it-IT"/>
              </w:rPr>
            </w:pPr>
            <w:r w:rsidRPr="00151264">
              <w:rPr>
                <w:rFonts w:ascii="Arial" w:eastAsia="Times New Roman" w:hAnsi="Arial" w:cs="Arial"/>
                <w:b/>
                <w:i/>
                <w:sz w:val="16"/>
                <w:szCs w:val="18"/>
                <w:lang w:eastAsia="it-IT"/>
              </w:rPr>
              <w:t>Classi di concorso D.P.R. 14/2//2016 n. 19</w:t>
            </w:r>
          </w:p>
        </w:tc>
        <w:tc>
          <w:tcPr>
            <w:tcW w:w="7856" w:type="dxa"/>
            <w:gridSpan w:val="9"/>
            <w:tcBorders>
              <w:left w:val="single" w:sz="4" w:space="0" w:color="auto"/>
            </w:tcBorders>
            <w:shd w:val="clear" w:color="auto" w:fill="auto"/>
            <w:vAlign w:val="center"/>
          </w:tcPr>
          <w:p w:rsidR="00151264" w:rsidRPr="00151264" w:rsidRDefault="00151264" w:rsidP="00C10E71">
            <w:pPr>
              <w:spacing w:before="120" w:after="12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color w:val="000000"/>
                <w:lang w:eastAsia="it-IT"/>
              </w:rPr>
              <w:t xml:space="preserve">ARTICOLAZIONE  “CHIMICA E MATERIALI” – </w:t>
            </w:r>
            <w:r w:rsidR="00C10E71">
              <w:rPr>
                <w:rFonts w:ascii="Arial Narrow" w:eastAsia="Times New Roman" w:hAnsi="Arial Narrow" w:cs="Arial"/>
                <w:b/>
                <w:color w:val="000000"/>
                <w:lang w:eastAsia="it-IT"/>
              </w:rPr>
              <w:t>OPZIONE “TECNOLOGIE DEL CUOIO”</w:t>
            </w:r>
          </w:p>
        </w:tc>
      </w:tr>
      <w:tr w:rsidR="00151264" w:rsidRPr="00151264" w:rsidTr="00F926C3">
        <w:trPr>
          <w:trHeight w:val="227"/>
          <w:jc w:val="center"/>
        </w:trPr>
        <w:tc>
          <w:tcPr>
            <w:tcW w:w="1172" w:type="dxa"/>
            <w:tcBorders>
              <w:right w:val="single" w:sz="4" w:space="0" w:color="auto"/>
            </w:tcBorders>
            <w:shd w:val="clear" w:color="auto" w:fill="auto"/>
          </w:tcPr>
          <w:p w:rsidR="00151264" w:rsidRPr="00151264" w:rsidRDefault="00151264" w:rsidP="00151264">
            <w:pPr>
              <w:spacing w:before="120" w:after="0" w:line="240" w:lineRule="auto"/>
              <w:rPr>
                <w:rFonts w:ascii="Arial Narrow" w:eastAsia="Times New Roman" w:hAnsi="Arial Narrow" w:cs="Arial"/>
                <w:color w:val="000000"/>
                <w:sz w:val="18"/>
                <w:szCs w:val="20"/>
                <w:lang w:eastAsia="it-IT"/>
              </w:rPr>
            </w:pPr>
            <w:r w:rsidRPr="00151264">
              <w:rPr>
                <w:rFonts w:ascii="Arial Narrow" w:eastAsia="Times New Roman" w:hAnsi="Arial Narrow" w:cs="Arial"/>
                <w:color w:val="000000"/>
                <w:sz w:val="18"/>
                <w:szCs w:val="20"/>
                <w:lang w:eastAsia="it-IT"/>
              </w:rPr>
              <w:t xml:space="preserve">47/A </w:t>
            </w:r>
          </w:p>
          <w:p w:rsidR="00151264" w:rsidRPr="00151264" w:rsidRDefault="00151264" w:rsidP="00151264">
            <w:pPr>
              <w:spacing w:before="120" w:after="0" w:line="240" w:lineRule="auto"/>
              <w:rPr>
                <w:rFonts w:ascii="Arial Narrow" w:eastAsia="Times New Roman" w:hAnsi="Arial Narrow" w:cs="Arial"/>
                <w:color w:val="000000"/>
                <w:sz w:val="18"/>
                <w:szCs w:val="20"/>
                <w:lang w:eastAsia="it-IT"/>
              </w:rPr>
            </w:pPr>
            <w:r w:rsidRPr="00151264">
              <w:rPr>
                <w:rFonts w:ascii="Arial Narrow" w:eastAsia="Times New Roman" w:hAnsi="Arial Narrow" w:cs="Arial"/>
                <w:color w:val="000000"/>
                <w:sz w:val="18"/>
                <w:szCs w:val="20"/>
                <w:lang w:eastAsia="it-IT"/>
              </w:rPr>
              <w:t>49/A</w:t>
            </w:r>
          </w:p>
        </w:tc>
        <w:tc>
          <w:tcPr>
            <w:tcW w:w="958"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r w:rsidRPr="00151264">
              <w:rPr>
                <w:rFonts w:ascii="Arial Narrow" w:eastAsia="Times New Roman" w:hAnsi="Arial Narrow" w:cs="Arial"/>
                <w:color w:val="000000"/>
                <w:sz w:val="20"/>
                <w:szCs w:val="20"/>
                <w:lang w:eastAsia="it-IT"/>
              </w:rPr>
              <w:t>A-26</w:t>
            </w:r>
          </w:p>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r w:rsidRPr="00151264">
              <w:rPr>
                <w:rFonts w:ascii="Arial Narrow" w:eastAsia="Times New Roman" w:hAnsi="Arial Narrow" w:cs="Arial"/>
                <w:color w:val="000000"/>
                <w:sz w:val="20"/>
                <w:szCs w:val="20"/>
                <w:lang w:eastAsia="it-IT"/>
              </w:rPr>
              <w:t>A-27</w:t>
            </w:r>
          </w:p>
        </w:tc>
        <w:tc>
          <w:tcPr>
            <w:tcW w:w="4038"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 xml:space="preserve">Complementi di matematica  </w:t>
            </w:r>
          </w:p>
        </w:tc>
        <w:tc>
          <w:tcPr>
            <w:tcW w:w="1559" w:type="dxa"/>
            <w:gridSpan w:val="3"/>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c>
          <w:tcPr>
            <w:tcW w:w="851"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33</w:t>
            </w:r>
          </w:p>
        </w:tc>
        <w:tc>
          <w:tcPr>
            <w:tcW w:w="708"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33</w:t>
            </w:r>
          </w:p>
        </w:tc>
        <w:tc>
          <w:tcPr>
            <w:tcW w:w="709" w:type="dxa"/>
            <w:shd w:val="clear" w:color="auto" w:fill="auto"/>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r>
      <w:tr w:rsidR="00151264" w:rsidRPr="00151264" w:rsidTr="00F926C3">
        <w:trPr>
          <w:trHeight w:val="227"/>
          <w:jc w:val="center"/>
        </w:trPr>
        <w:tc>
          <w:tcPr>
            <w:tcW w:w="1172" w:type="dxa"/>
            <w:tcBorders>
              <w:right w:val="single" w:sz="4" w:space="0" w:color="auto"/>
            </w:tcBorders>
            <w:shd w:val="clear" w:color="auto" w:fill="auto"/>
          </w:tcPr>
          <w:p w:rsidR="00151264" w:rsidRPr="00151264" w:rsidRDefault="00151264" w:rsidP="00F926C3">
            <w:pPr>
              <w:spacing w:before="120" w:after="0" w:line="240" w:lineRule="auto"/>
              <w:rPr>
                <w:rFonts w:ascii="Arial Narrow" w:eastAsia="Times New Roman" w:hAnsi="Arial Narrow" w:cs="Arial"/>
                <w:sz w:val="18"/>
                <w:szCs w:val="20"/>
                <w:lang w:eastAsia="it-IT"/>
              </w:rPr>
            </w:pPr>
            <w:r w:rsidRPr="00151264">
              <w:rPr>
                <w:rFonts w:ascii="Arial Narrow" w:eastAsia="Times New Roman" w:hAnsi="Arial Narrow" w:cs="Arial"/>
                <w:sz w:val="18"/>
                <w:szCs w:val="20"/>
                <w:lang w:eastAsia="it-IT"/>
              </w:rPr>
              <w:t>13/A</w:t>
            </w:r>
          </w:p>
        </w:tc>
        <w:tc>
          <w:tcPr>
            <w:tcW w:w="958"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sz w:val="20"/>
                <w:szCs w:val="20"/>
                <w:lang w:eastAsia="it-IT"/>
              </w:rPr>
            </w:pPr>
            <w:r w:rsidRPr="00151264">
              <w:rPr>
                <w:rFonts w:ascii="Arial Narrow" w:eastAsia="Times New Roman" w:hAnsi="Arial Narrow" w:cs="Arial"/>
                <w:sz w:val="20"/>
                <w:szCs w:val="20"/>
                <w:lang w:eastAsia="it-IT"/>
              </w:rPr>
              <w:t>A-34</w:t>
            </w:r>
          </w:p>
        </w:tc>
        <w:tc>
          <w:tcPr>
            <w:tcW w:w="4038"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color w:val="FF0000"/>
                <w:sz w:val="20"/>
                <w:szCs w:val="20"/>
                <w:lang w:eastAsia="it-IT"/>
              </w:rPr>
            </w:pPr>
            <w:r w:rsidRPr="00151264">
              <w:rPr>
                <w:rFonts w:ascii="Arial Narrow" w:eastAsia="Times New Roman" w:hAnsi="Arial Narrow" w:cs="Arial"/>
                <w:b/>
                <w:sz w:val="20"/>
                <w:szCs w:val="20"/>
                <w:lang w:eastAsia="it-IT"/>
              </w:rPr>
              <w:t>Chimica analitica e analisi applicate</w:t>
            </w:r>
          </w:p>
        </w:tc>
        <w:tc>
          <w:tcPr>
            <w:tcW w:w="1559" w:type="dxa"/>
            <w:gridSpan w:val="3"/>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p>
        </w:tc>
        <w:tc>
          <w:tcPr>
            <w:tcW w:w="851"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 xml:space="preserve">165 </w:t>
            </w:r>
          </w:p>
        </w:tc>
        <w:tc>
          <w:tcPr>
            <w:tcW w:w="708"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132</w:t>
            </w:r>
          </w:p>
        </w:tc>
        <w:tc>
          <w:tcPr>
            <w:tcW w:w="709"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 xml:space="preserve">165 </w:t>
            </w:r>
          </w:p>
        </w:tc>
      </w:tr>
      <w:tr w:rsidR="00151264" w:rsidRPr="00151264" w:rsidTr="00F926C3">
        <w:trPr>
          <w:trHeight w:val="227"/>
          <w:jc w:val="center"/>
        </w:trPr>
        <w:tc>
          <w:tcPr>
            <w:tcW w:w="1172" w:type="dxa"/>
            <w:tcBorders>
              <w:right w:val="single" w:sz="4" w:space="0" w:color="auto"/>
            </w:tcBorders>
            <w:shd w:val="clear" w:color="auto" w:fill="auto"/>
          </w:tcPr>
          <w:p w:rsidR="00151264" w:rsidRPr="00151264" w:rsidRDefault="00151264" w:rsidP="00F926C3">
            <w:pPr>
              <w:spacing w:before="120" w:after="0" w:line="240" w:lineRule="auto"/>
              <w:rPr>
                <w:rFonts w:ascii="Arial Narrow" w:eastAsia="Times New Roman" w:hAnsi="Arial Narrow" w:cs="Arial"/>
                <w:sz w:val="18"/>
                <w:szCs w:val="20"/>
                <w:lang w:eastAsia="it-IT"/>
              </w:rPr>
            </w:pPr>
            <w:r w:rsidRPr="00151264">
              <w:rPr>
                <w:rFonts w:ascii="Arial Narrow" w:eastAsia="Times New Roman" w:hAnsi="Arial Narrow" w:cs="Arial"/>
                <w:sz w:val="18"/>
                <w:szCs w:val="20"/>
                <w:lang w:eastAsia="it-IT"/>
              </w:rPr>
              <w:t>13/A</w:t>
            </w:r>
          </w:p>
        </w:tc>
        <w:tc>
          <w:tcPr>
            <w:tcW w:w="958"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sz w:val="20"/>
                <w:szCs w:val="20"/>
                <w:lang w:eastAsia="it-IT"/>
              </w:rPr>
            </w:pPr>
            <w:r w:rsidRPr="00151264">
              <w:rPr>
                <w:rFonts w:ascii="Arial Narrow" w:eastAsia="Times New Roman" w:hAnsi="Arial Narrow" w:cs="Arial"/>
                <w:sz w:val="20"/>
                <w:szCs w:val="20"/>
                <w:lang w:eastAsia="it-IT"/>
              </w:rPr>
              <w:t>A-34</w:t>
            </w:r>
          </w:p>
        </w:tc>
        <w:tc>
          <w:tcPr>
            <w:tcW w:w="4038"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sz w:val="20"/>
                <w:szCs w:val="20"/>
                <w:lang w:eastAsia="it-IT"/>
              </w:rPr>
            </w:pPr>
            <w:r w:rsidRPr="00151264">
              <w:rPr>
                <w:rFonts w:ascii="Arial Narrow" w:eastAsia="Times New Roman" w:hAnsi="Arial Narrow" w:cs="Arial"/>
                <w:b/>
                <w:sz w:val="20"/>
                <w:szCs w:val="20"/>
                <w:lang w:eastAsia="it-IT"/>
              </w:rPr>
              <w:t xml:space="preserve">Chimica organica e biochimica                                </w:t>
            </w:r>
          </w:p>
        </w:tc>
        <w:tc>
          <w:tcPr>
            <w:tcW w:w="1559" w:type="dxa"/>
            <w:gridSpan w:val="3"/>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p>
        </w:tc>
        <w:tc>
          <w:tcPr>
            <w:tcW w:w="851"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 xml:space="preserve">165 </w:t>
            </w:r>
          </w:p>
        </w:tc>
        <w:tc>
          <w:tcPr>
            <w:tcW w:w="708"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 xml:space="preserve">99 </w:t>
            </w:r>
          </w:p>
        </w:tc>
        <w:tc>
          <w:tcPr>
            <w:tcW w:w="709"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 xml:space="preserve">99 </w:t>
            </w:r>
          </w:p>
        </w:tc>
      </w:tr>
      <w:tr w:rsidR="00151264" w:rsidRPr="00151264" w:rsidTr="00F926C3">
        <w:trPr>
          <w:trHeight w:val="227"/>
          <w:jc w:val="center"/>
        </w:trPr>
        <w:tc>
          <w:tcPr>
            <w:tcW w:w="1172" w:type="dxa"/>
            <w:tcBorders>
              <w:bottom w:val="single" w:sz="4" w:space="0" w:color="auto"/>
              <w:right w:val="single" w:sz="4" w:space="0" w:color="auto"/>
            </w:tcBorders>
            <w:shd w:val="clear" w:color="auto" w:fill="auto"/>
          </w:tcPr>
          <w:p w:rsidR="00151264" w:rsidRPr="00151264" w:rsidRDefault="00151264" w:rsidP="00F926C3">
            <w:pPr>
              <w:spacing w:before="120" w:after="0" w:line="240" w:lineRule="auto"/>
              <w:rPr>
                <w:rFonts w:ascii="Arial Narrow" w:eastAsia="Times New Roman" w:hAnsi="Arial Narrow" w:cs="Arial"/>
                <w:sz w:val="18"/>
                <w:szCs w:val="20"/>
                <w:lang w:eastAsia="it-IT"/>
              </w:rPr>
            </w:pPr>
            <w:r w:rsidRPr="00151264">
              <w:rPr>
                <w:rFonts w:ascii="Arial Narrow" w:eastAsia="Times New Roman" w:hAnsi="Arial Narrow" w:cs="Arial"/>
                <w:sz w:val="18"/>
                <w:szCs w:val="20"/>
                <w:lang w:eastAsia="it-IT"/>
              </w:rPr>
              <w:t>13/A</w:t>
            </w:r>
          </w:p>
        </w:tc>
        <w:tc>
          <w:tcPr>
            <w:tcW w:w="958" w:type="dxa"/>
            <w:tcBorders>
              <w:left w:val="single" w:sz="4" w:space="0" w:color="auto"/>
              <w:bottom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sz w:val="20"/>
                <w:szCs w:val="20"/>
                <w:lang w:eastAsia="it-IT"/>
              </w:rPr>
            </w:pPr>
            <w:r w:rsidRPr="00151264">
              <w:rPr>
                <w:rFonts w:ascii="Arial Narrow" w:eastAsia="Times New Roman" w:hAnsi="Arial Narrow" w:cs="Arial"/>
                <w:sz w:val="20"/>
                <w:szCs w:val="20"/>
                <w:lang w:eastAsia="it-IT"/>
              </w:rPr>
              <w:t>A-34</w:t>
            </w:r>
          </w:p>
        </w:tc>
        <w:tc>
          <w:tcPr>
            <w:tcW w:w="4038" w:type="dxa"/>
            <w:gridSpan w:val="3"/>
            <w:tcBorders>
              <w:bottom w:val="single" w:sz="4" w:space="0" w:color="auto"/>
            </w:tcBorders>
            <w:shd w:val="clear" w:color="auto" w:fill="auto"/>
          </w:tcPr>
          <w:p w:rsidR="00151264" w:rsidRPr="00151264" w:rsidRDefault="00151264" w:rsidP="00151264">
            <w:pPr>
              <w:spacing w:before="120" w:after="0" w:line="240" w:lineRule="auto"/>
              <w:rPr>
                <w:rFonts w:ascii="Arial Narrow" w:eastAsia="Times New Roman" w:hAnsi="Arial Narrow" w:cs="Arial"/>
                <w:b/>
                <w:sz w:val="20"/>
                <w:szCs w:val="20"/>
                <w:lang w:eastAsia="it-IT"/>
              </w:rPr>
            </w:pPr>
            <w:r w:rsidRPr="00151264">
              <w:rPr>
                <w:rFonts w:ascii="Arial Narrow" w:eastAsia="Times New Roman" w:hAnsi="Arial Narrow" w:cs="Arial"/>
                <w:b/>
                <w:sz w:val="20"/>
                <w:szCs w:val="20"/>
                <w:lang w:eastAsia="it-IT"/>
              </w:rPr>
              <w:t xml:space="preserve">Tecnologie e biotecnologie conciarie                </w:t>
            </w:r>
          </w:p>
        </w:tc>
        <w:tc>
          <w:tcPr>
            <w:tcW w:w="1559" w:type="dxa"/>
            <w:gridSpan w:val="3"/>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p>
        </w:tc>
        <w:tc>
          <w:tcPr>
            <w:tcW w:w="851"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 xml:space="preserve">198 </w:t>
            </w:r>
          </w:p>
        </w:tc>
        <w:tc>
          <w:tcPr>
            <w:tcW w:w="708"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 xml:space="preserve">297  </w:t>
            </w:r>
          </w:p>
        </w:tc>
        <w:tc>
          <w:tcPr>
            <w:tcW w:w="709"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297</w:t>
            </w:r>
          </w:p>
        </w:tc>
      </w:tr>
      <w:tr w:rsidR="00151264" w:rsidRPr="00151264" w:rsidTr="002F64F1">
        <w:trPr>
          <w:trHeight w:val="227"/>
          <w:jc w:val="center"/>
        </w:trPr>
        <w:tc>
          <w:tcPr>
            <w:tcW w:w="6168" w:type="dxa"/>
            <w:gridSpan w:val="5"/>
            <w:tcBorders>
              <w:top w:val="single" w:sz="4" w:space="0" w:color="auto"/>
              <w:bottom w:val="single" w:sz="8" w:space="0" w:color="auto"/>
            </w:tcBorders>
            <w:shd w:val="clear" w:color="auto" w:fill="auto"/>
          </w:tcPr>
          <w:p w:rsidR="00151264" w:rsidRPr="00151264" w:rsidRDefault="00151264" w:rsidP="00151264">
            <w:pPr>
              <w:spacing w:after="0" w:line="240" w:lineRule="auto"/>
              <w:jc w:val="right"/>
              <w:rPr>
                <w:rFonts w:ascii="Arial Narrow" w:eastAsia="Times New Roman" w:hAnsi="Arial Narrow" w:cs="Arial"/>
                <w:b/>
                <w:bCs/>
                <w:spacing w:val="2"/>
                <w:sz w:val="18"/>
                <w:szCs w:val="20"/>
                <w:lang w:eastAsia="it-IT"/>
              </w:rPr>
            </w:pPr>
            <w:r w:rsidRPr="00151264">
              <w:rPr>
                <w:rFonts w:ascii="Arial Narrow" w:eastAsia="Times New Roman" w:hAnsi="Arial Narrow" w:cs="Arial"/>
                <w:b/>
                <w:bCs/>
                <w:spacing w:val="2"/>
                <w:sz w:val="18"/>
                <w:szCs w:val="20"/>
                <w:lang w:eastAsia="it-IT"/>
              </w:rPr>
              <w:t>Totale ore annue di attività</w:t>
            </w:r>
          </w:p>
          <w:p w:rsidR="00151264" w:rsidRPr="00151264" w:rsidRDefault="00151264" w:rsidP="00151264">
            <w:pPr>
              <w:spacing w:after="0" w:line="240" w:lineRule="auto"/>
              <w:jc w:val="right"/>
              <w:rPr>
                <w:rFonts w:ascii="Arial Narrow" w:eastAsia="Times New Roman" w:hAnsi="Arial Narrow" w:cs="Arial"/>
                <w:b/>
                <w:bCs/>
                <w:sz w:val="18"/>
                <w:szCs w:val="20"/>
                <w:lang w:eastAsia="it-IT"/>
              </w:rPr>
            </w:pPr>
            <w:r w:rsidRPr="00151264">
              <w:rPr>
                <w:rFonts w:ascii="Arial Narrow" w:eastAsia="Times New Roman" w:hAnsi="Arial Narrow" w:cs="Arial"/>
                <w:b/>
                <w:spacing w:val="2"/>
                <w:sz w:val="18"/>
                <w:szCs w:val="20"/>
                <w:lang w:eastAsia="it-IT"/>
              </w:rPr>
              <w:t xml:space="preserve">e </w:t>
            </w:r>
            <w:r w:rsidRPr="00151264">
              <w:rPr>
                <w:rFonts w:ascii="Arial Narrow" w:eastAsia="Times New Roman" w:hAnsi="Arial Narrow" w:cs="Arial"/>
                <w:b/>
                <w:bCs/>
                <w:spacing w:val="2"/>
                <w:sz w:val="18"/>
                <w:szCs w:val="20"/>
                <w:lang w:eastAsia="it-IT"/>
              </w:rPr>
              <w:t>insegnamenti di indirizzo</w:t>
            </w:r>
          </w:p>
        </w:tc>
        <w:tc>
          <w:tcPr>
            <w:tcW w:w="850" w:type="dxa"/>
            <w:gridSpan w:val="2"/>
            <w:tcBorders>
              <w:bottom w:val="single" w:sz="8"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pacing w:val="2"/>
                <w:sz w:val="20"/>
                <w:szCs w:val="20"/>
                <w:lang w:eastAsia="it-IT"/>
              </w:rPr>
              <w:t>396</w:t>
            </w:r>
          </w:p>
        </w:tc>
        <w:tc>
          <w:tcPr>
            <w:tcW w:w="709" w:type="dxa"/>
            <w:tcBorders>
              <w:bottom w:val="single" w:sz="8"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pacing w:val="2"/>
                <w:sz w:val="20"/>
                <w:szCs w:val="20"/>
                <w:lang w:eastAsia="it-IT"/>
              </w:rPr>
              <w:t>396</w:t>
            </w:r>
          </w:p>
        </w:tc>
        <w:tc>
          <w:tcPr>
            <w:tcW w:w="851" w:type="dxa"/>
            <w:gridSpan w:val="2"/>
            <w:tcBorders>
              <w:bottom w:val="single" w:sz="8"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pacing w:val="2"/>
                <w:sz w:val="20"/>
                <w:szCs w:val="20"/>
                <w:lang w:eastAsia="it-IT"/>
              </w:rPr>
              <w:t>561</w:t>
            </w:r>
          </w:p>
        </w:tc>
        <w:tc>
          <w:tcPr>
            <w:tcW w:w="708" w:type="dxa"/>
            <w:tcBorders>
              <w:bottom w:val="single" w:sz="8"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pacing w:val="2"/>
                <w:sz w:val="20"/>
                <w:szCs w:val="20"/>
                <w:lang w:eastAsia="it-IT"/>
              </w:rPr>
              <w:t>561</w:t>
            </w:r>
          </w:p>
        </w:tc>
        <w:tc>
          <w:tcPr>
            <w:tcW w:w="709" w:type="dxa"/>
            <w:tcBorders>
              <w:bottom w:val="single" w:sz="8"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pacing w:val="2"/>
                <w:sz w:val="20"/>
                <w:szCs w:val="20"/>
                <w:lang w:eastAsia="it-IT"/>
              </w:rPr>
              <w:t>561</w:t>
            </w:r>
          </w:p>
        </w:tc>
      </w:tr>
      <w:tr w:rsidR="00151264" w:rsidRPr="00151264" w:rsidTr="00F926C3">
        <w:trPr>
          <w:trHeight w:val="227"/>
          <w:jc w:val="center"/>
        </w:trPr>
        <w:tc>
          <w:tcPr>
            <w:tcW w:w="1172"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A611C">
            <w:pPr>
              <w:snapToGrid w:val="0"/>
              <w:spacing w:after="0" w:line="240" w:lineRule="auto"/>
              <w:rPr>
                <w:rFonts w:ascii="Arial Narrow" w:eastAsia="Times New Roman" w:hAnsi="Arial Narrow" w:cs="Arial"/>
                <w:i/>
                <w:color w:val="000000"/>
                <w:sz w:val="18"/>
                <w:szCs w:val="20"/>
                <w:lang w:eastAsia="it-IT"/>
              </w:rPr>
            </w:pPr>
            <w:r w:rsidRPr="00151264">
              <w:rPr>
                <w:rFonts w:ascii="Arial Narrow" w:eastAsia="Times New Roman" w:hAnsi="Arial Narrow" w:cs="Arial"/>
                <w:i/>
                <w:color w:val="000000"/>
                <w:sz w:val="18"/>
                <w:szCs w:val="20"/>
                <w:lang w:eastAsia="it-IT"/>
              </w:rPr>
              <w:t>24 /C nel triennio</w:t>
            </w:r>
          </w:p>
        </w:tc>
        <w:tc>
          <w:tcPr>
            <w:tcW w:w="967" w:type="dxa"/>
            <w:gridSpan w:val="2"/>
            <w:tcBorders>
              <w:top w:val="single" w:sz="8" w:space="0" w:color="auto"/>
              <w:left w:val="single" w:sz="8" w:space="0" w:color="auto"/>
              <w:bottom w:val="single" w:sz="8" w:space="0" w:color="auto"/>
              <w:right w:val="single" w:sz="4" w:space="0" w:color="auto"/>
            </w:tcBorders>
            <w:shd w:val="clear" w:color="auto" w:fill="auto"/>
          </w:tcPr>
          <w:p w:rsidR="00151264" w:rsidRPr="00151264" w:rsidRDefault="00151264" w:rsidP="00151264">
            <w:pPr>
              <w:snapToGrid w:val="0"/>
              <w:spacing w:after="0" w:line="240" w:lineRule="auto"/>
              <w:jc w:val="center"/>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B-12</w:t>
            </w:r>
          </w:p>
        </w:tc>
        <w:tc>
          <w:tcPr>
            <w:tcW w:w="4029" w:type="dxa"/>
            <w:gridSpan w:val="2"/>
            <w:tcBorders>
              <w:top w:val="single" w:sz="8" w:space="0" w:color="auto"/>
              <w:left w:val="single" w:sz="4" w:space="0" w:color="auto"/>
              <w:bottom w:val="single" w:sz="8" w:space="0" w:color="auto"/>
              <w:right w:val="single" w:sz="8" w:space="0" w:color="auto"/>
            </w:tcBorders>
            <w:shd w:val="clear" w:color="auto" w:fill="auto"/>
          </w:tcPr>
          <w:p w:rsidR="00151264" w:rsidRPr="00151264" w:rsidRDefault="00151264" w:rsidP="00151264">
            <w:pPr>
              <w:snapToGrid w:val="0"/>
              <w:spacing w:after="0" w:line="240" w:lineRule="auto"/>
              <w:ind w:left="1934"/>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Cs/>
                <w:i/>
                <w:sz w:val="20"/>
                <w:szCs w:val="20"/>
                <w:lang w:eastAsia="it-IT"/>
              </w:rPr>
            </w:pPr>
            <w:r w:rsidRPr="00151264">
              <w:rPr>
                <w:rFonts w:ascii="Arial Narrow" w:eastAsia="Times New Roman" w:hAnsi="Arial Narrow" w:cs="Arial"/>
                <w:bCs/>
                <w:i/>
                <w:sz w:val="20"/>
                <w:szCs w:val="20"/>
                <w:lang w:eastAsia="it-IT"/>
              </w:rPr>
              <w:t>264*</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ind w:left="360"/>
              <w:rPr>
                <w:rFonts w:ascii="Arial Narrow" w:eastAsia="Times New Roman" w:hAnsi="Arial Narrow" w:cs="Arial"/>
                <w:bCs/>
                <w:i/>
                <w:sz w:val="20"/>
                <w:szCs w:val="20"/>
                <w:lang w:eastAsia="it-IT"/>
              </w:rPr>
            </w:pPr>
            <w:r w:rsidRPr="00151264">
              <w:rPr>
                <w:rFonts w:ascii="Arial Narrow" w:eastAsia="Times New Roman" w:hAnsi="Arial Narrow" w:cs="Arial"/>
                <w:bCs/>
                <w:i/>
                <w:sz w:val="20"/>
                <w:szCs w:val="20"/>
                <w:lang w:eastAsia="it-IT"/>
              </w:rPr>
              <w:t xml:space="preserve">264           297 </w:t>
            </w:r>
          </w:p>
          <w:p w:rsidR="00151264" w:rsidRPr="00151264" w:rsidRDefault="00151264" w:rsidP="00151264">
            <w:pPr>
              <w:spacing w:after="0" w:line="240" w:lineRule="auto"/>
              <w:ind w:left="360"/>
              <w:jc w:val="center"/>
              <w:rPr>
                <w:rFonts w:ascii="Arial Narrow" w:eastAsia="Times New Roman" w:hAnsi="Arial Narrow" w:cs="Arial"/>
                <w:bCs/>
                <w:i/>
                <w:sz w:val="20"/>
                <w:szCs w:val="20"/>
                <w:lang w:eastAsia="it-IT"/>
              </w:rPr>
            </w:pPr>
            <w:r w:rsidRPr="00151264">
              <w:rPr>
                <w:rFonts w:ascii="Arial Narrow" w:eastAsia="Times New Roman" w:hAnsi="Arial Narrow" w:cs="Arial"/>
                <w:bCs/>
                <w:i/>
                <w:sz w:val="20"/>
                <w:szCs w:val="20"/>
                <w:lang w:eastAsia="it-IT"/>
              </w:rPr>
              <w:t>(561*)</w:t>
            </w: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Cs/>
                <w:i/>
                <w:sz w:val="20"/>
                <w:szCs w:val="20"/>
                <w:lang w:eastAsia="it-IT"/>
              </w:rPr>
            </w:pPr>
            <w:r w:rsidRPr="00151264">
              <w:rPr>
                <w:rFonts w:ascii="Arial Narrow" w:eastAsia="Times New Roman" w:hAnsi="Arial Narrow" w:cs="Arial"/>
                <w:bCs/>
                <w:i/>
                <w:sz w:val="20"/>
                <w:szCs w:val="20"/>
                <w:lang w:eastAsia="it-IT"/>
              </w:rPr>
              <w:t xml:space="preserve">330* </w:t>
            </w:r>
          </w:p>
        </w:tc>
      </w:tr>
      <w:tr w:rsidR="00151264" w:rsidRPr="00151264" w:rsidTr="002F64F1">
        <w:trPr>
          <w:trHeight w:val="227"/>
          <w:jc w:val="center"/>
        </w:trPr>
        <w:tc>
          <w:tcPr>
            <w:tcW w:w="6123" w:type="dxa"/>
            <w:gridSpan w:val="4"/>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right"/>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pacing w:val="2"/>
                <w:sz w:val="20"/>
                <w:szCs w:val="20"/>
                <w:lang w:eastAsia="it-IT"/>
              </w:rPr>
              <w:t>Totale complessivo ore</w:t>
            </w:r>
          </w:p>
        </w:tc>
        <w:tc>
          <w:tcPr>
            <w:tcW w:w="835" w:type="dxa"/>
            <w:gridSpan w:val="2"/>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1056</w:t>
            </w:r>
          </w:p>
        </w:tc>
        <w:tc>
          <w:tcPr>
            <w:tcW w:w="769" w:type="dxa"/>
            <w:gridSpan w:val="2"/>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1056</w:t>
            </w:r>
          </w:p>
        </w:tc>
        <w:tc>
          <w:tcPr>
            <w:tcW w:w="779"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4"/>
                <w:sz w:val="20"/>
                <w:szCs w:val="20"/>
                <w:lang w:eastAsia="it-IT"/>
              </w:rPr>
              <w:t>1056</w:t>
            </w:r>
          </w:p>
        </w:tc>
        <w:tc>
          <w:tcPr>
            <w:tcW w:w="780" w:type="dxa"/>
            <w:gridSpan w:val="2"/>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4"/>
                <w:sz w:val="20"/>
                <w:szCs w:val="20"/>
                <w:lang w:eastAsia="it-IT"/>
              </w:rPr>
              <w:t>1056</w:t>
            </w: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4"/>
                <w:sz w:val="20"/>
                <w:szCs w:val="20"/>
                <w:lang w:eastAsia="it-IT"/>
              </w:rPr>
              <w:t>1056</w:t>
            </w:r>
          </w:p>
        </w:tc>
      </w:tr>
    </w:tbl>
    <w:p w:rsidR="00151264" w:rsidRPr="00151264" w:rsidRDefault="00151264" w:rsidP="00151264">
      <w:pPr>
        <w:spacing w:after="0" w:line="240" w:lineRule="auto"/>
        <w:rPr>
          <w:rFonts w:ascii="Arial Narrow" w:eastAsia="Times New Roman" w:hAnsi="Arial Narrow" w:cs="Arial Narrow"/>
          <w:bCs/>
          <w:spacing w:val="2"/>
          <w:sz w:val="20"/>
          <w:szCs w:val="20"/>
          <w:lang w:eastAsia="it-IT"/>
        </w:rPr>
      </w:pPr>
    </w:p>
    <w:p w:rsidR="00151264" w:rsidRPr="00151264" w:rsidRDefault="00151264" w:rsidP="00151264">
      <w:pPr>
        <w:spacing w:after="0" w:line="240" w:lineRule="auto"/>
        <w:rPr>
          <w:rFonts w:ascii="Arial Narrow" w:eastAsia="Times New Roman" w:hAnsi="Arial Narrow" w:cs="Arial Narrow"/>
          <w:bCs/>
          <w:spacing w:val="2"/>
          <w:sz w:val="20"/>
          <w:szCs w:val="20"/>
          <w:lang w:eastAsia="it-IT"/>
        </w:rPr>
      </w:pPr>
      <w:r w:rsidRPr="00151264">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151264" w:rsidRPr="00151264" w:rsidRDefault="00151264" w:rsidP="00151264">
      <w:pPr>
        <w:spacing w:after="0" w:line="240" w:lineRule="auto"/>
        <w:rPr>
          <w:rFonts w:ascii="Arial Narrow" w:eastAsia="Times New Roman" w:hAnsi="Arial Narrow" w:cs="Arial Narrow"/>
          <w:bCs/>
          <w:spacing w:val="2"/>
          <w:sz w:val="20"/>
          <w:szCs w:val="20"/>
          <w:lang w:eastAsia="it-IT"/>
        </w:rPr>
      </w:pPr>
      <w:r w:rsidRPr="00151264">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151264" w:rsidRPr="00151264" w:rsidRDefault="00151264" w:rsidP="00151264">
      <w:pPr>
        <w:spacing w:after="0" w:line="240" w:lineRule="auto"/>
        <w:rPr>
          <w:rFonts w:ascii="Arial Narrow" w:eastAsia="Times New Roman" w:hAnsi="Arial Narrow" w:cs="Arial Narrow"/>
          <w:bCs/>
          <w:spacing w:val="2"/>
          <w:sz w:val="20"/>
          <w:szCs w:val="20"/>
          <w:lang w:eastAsia="it-IT"/>
        </w:rPr>
      </w:pPr>
    </w:p>
    <w:p w:rsidR="00151264" w:rsidRPr="00151264" w:rsidRDefault="00151264" w:rsidP="00151264">
      <w:pPr>
        <w:spacing w:after="0" w:line="240" w:lineRule="auto"/>
        <w:rPr>
          <w:rFonts w:ascii="Times New Roman" w:eastAsia="Times New Roman" w:hAnsi="Times New Roman" w:cs="Times New Roman"/>
          <w:sz w:val="24"/>
          <w:szCs w:val="24"/>
          <w:lang w:eastAsia="it-IT"/>
        </w:rPr>
      </w:pPr>
      <w:r w:rsidRPr="00151264">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151264" w:rsidRPr="00151264" w:rsidRDefault="00151264" w:rsidP="00151264">
      <w:pPr>
        <w:spacing w:after="0" w:line="240" w:lineRule="auto"/>
        <w:jc w:val="center"/>
        <w:outlineLvl w:val="0"/>
        <w:rPr>
          <w:rFonts w:ascii="Times New Roman" w:eastAsia="Times New Roman" w:hAnsi="Times New Roman" w:cs="Times New Roman"/>
          <w:sz w:val="24"/>
          <w:szCs w:val="24"/>
          <w:lang w:eastAsia="it-IT"/>
        </w:rPr>
      </w:pPr>
    </w:p>
    <w:p w:rsidR="00151264" w:rsidRDefault="00151264" w:rsidP="00151264">
      <w:pPr>
        <w:spacing w:after="0" w:line="240" w:lineRule="auto"/>
        <w:jc w:val="center"/>
        <w:outlineLvl w:val="0"/>
      </w:pPr>
    </w:p>
    <w:p w:rsidR="004C7A3B" w:rsidRDefault="004C7A3B" w:rsidP="00151264">
      <w:pPr>
        <w:spacing w:after="0" w:line="240" w:lineRule="auto"/>
        <w:jc w:val="center"/>
        <w:outlineLvl w:val="0"/>
      </w:pPr>
    </w:p>
    <w:p w:rsidR="004C7A3B" w:rsidRDefault="004C7A3B" w:rsidP="00151264">
      <w:pPr>
        <w:spacing w:after="0" w:line="240" w:lineRule="auto"/>
        <w:jc w:val="center"/>
        <w:outlineLvl w:val="0"/>
      </w:pPr>
    </w:p>
    <w:p w:rsidR="004C7A3B" w:rsidRDefault="004C7A3B" w:rsidP="00151264">
      <w:pPr>
        <w:spacing w:after="0" w:line="240" w:lineRule="auto"/>
        <w:jc w:val="center"/>
        <w:outlineLvl w:val="0"/>
      </w:pPr>
    </w:p>
    <w:p w:rsidR="004C7A3B" w:rsidRDefault="004C7A3B" w:rsidP="00151264">
      <w:pPr>
        <w:spacing w:after="0" w:line="240" w:lineRule="auto"/>
        <w:jc w:val="center"/>
        <w:outlineLvl w:val="0"/>
      </w:pPr>
    </w:p>
    <w:p w:rsidR="002F64F1" w:rsidRDefault="002F64F1" w:rsidP="00F20CEC">
      <w:pPr>
        <w:spacing w:after="0" w:line="240" w:lineRule="auto"/>
        <w:outlineLvl w:val="0"/>
        <w:rPr>
          <w:rFonts w:ascii="Arial Narrow" w:eastAsia="Times New Roman" w:hAnsi="Arial Narrow" w:cs="Arial"/>
          <w:b/>
          <w:sz w:val="28"/>
          <w:szCs w:val="28"/>
          <w:lang w:eastAsia="it-IT"/>
        </w:rPr>
      </w:pPr>
    </w:p>
    <w:p w:rsidR="002F64F1" w:rsidRDefault="002F64F1" w:rsidP="00151264">
      <w:pPr>
        <w:spacing w:after="0" w:line="240" w:lineRule="auto"/>
        <w:jc w:val="center"/>
        <w:outlineLvl w:val="0"/>
        <w:rPr>
          <w:rFonts w:ascii="Arial Narrow" w:eastAsia="Times New Roman" w:hAnsi="Arial Narrow" w:cs="Arial"/>
          <w:b/>
          <w:sz w:val="28"/>
          <w:szCs w:val="28"/>
          <w:lang w:eastAsia="it-IT"/>
        </w:rPr>
      </w:pPr>
    </w:p>
    <w:p w:rsidR="00624F71" w:rsidRDefault="00624F71" w:rsidP="00151264">
      <w:pPr>
        <w:spacing w:after="0" w:line="240" w:lineRule="auto"/>
        <w:jc w:val="center"/>
        <w:outlineLvl w:val="0"/>
        <w:rPr>
          <w:rFonts w:ascii="Arial Narrow" w:eastAsia="Times New Roman" w:hAnsi="Arial Narrow" w:cs="Arial"/>
          <w:b/>
          <w:sz w:val="28"/>
          <w:szCs w:val="28"/>
          <w:lang w:eastAsia="it-IT"/>
        </w:rPr>
      </w:pPr>
    </w:p>
    <w:p w:rsidR="009020A6" w:rsidRDefault="009020A6" w:rsidP="00151264">
      <w:pPr>
        <w:spacing w:after="0" w:line="240" w:lineRule="auto"/>
        <w:jc w:val="center"/>
        <w:outlineLvl w:val="0"/>
        <w:rPr>
          <w:rFonts w:ascii="Arial Narrow" w:eastAsia="Times New Roman" w:hAnsi="Arial Narrow" w:cs="Arial"/>
          <w:b/>
          <w:sz w:val="28"/>
          <w:szCs w:val="28"/>
          <w:lang w:eastAsia="it-IT"/>
        </w:rPr>
      </w:pPr>
    </w:p>
    <w:p w:rsidR="009020A6" w:rsidRDefault="009020A6" w:rsidP="00151264">
      <w:pPr>
        <w:spacing w:after="0" w:line="240" w:lineRule="auto"/>
        <w:jc w:val="center"/>
        <w:outlineLvl w:val="0"/>
        <w:rPr>
          <w:rFonts w:ascii="Arial Narrow" w:eastAsia="Times New Roman" w:hAnsi="Arial Narrow" w:cs="Arial"/>
          <w:b/>
          <w:sz w:val="28"/>
          <w:szCs w:val="28"/>
          <w:lang w:eastAsia="it-IT"/>
        </w:rPr>
      </w:pPr>
    </w:p>
    <w:p w:rsidR="00151264" w:rsidRPr="00151264" w:rsidRDefault="00151264" w:rsidP="00151264">
      <w:pPr>
        <w:spacing w:after="0" w:line="240" w:lineRule="auto"/>
        <w:jc w:val="center"/>
        <w:outlineLvl w:val="0"/>
        <w:rPr>
          <w:rFonts w:ascii="Arial Narrow" w:eastAsia="Times New Roman" w:hAnsi="Arial Narrow" w:cs="Arial"/>
          <w:b/>
          <w:sz w:val="28"/>
          <w:szCs w:val="28"/>
          <w:lang w:eastAsia="it-IT"/>
        </w:rPr>
      </w:pPr>
      <w:r w:rsidRPr="00151264">
        <w:rPr>
          <w:rFonts w:ascii="Arial Narrow" w:eastAsia="Times New Roman" w:hAnsi="Arial Narrow" w:cs="Arial"/>
          <w:b/>
          <w:sz w:val="28"/>
          <w:szCs w:val="28"/>
          <w:lang w:eastAsia="it-IT"/>
        </w:rPr>
        <w:t>Indirizzo “Costruzioni, Ambiente e Territorio”</w:t>
      </w:r>
    </w:p>
    <w:p w:rsidR="00151264" w:rsidRPr="00151264" w:rsidRDefault="00151264" w:rsidP="00151264">
      <w:pPr>
        <w:spacing w:after="0" w:line="240" w:lineRule="auto"/>
        <w:jc w:val="center"/>
        <w:outlineLvl w:val="0"/>
        <w:rPr>
          <w:rFonts w:ascii="Arial Narrow" w:eastAsia="Times New Roman" w:hAnsi="Arial Narrow" w:cs="Arial"/>
          <w:b/>
          <w:sz w:val="28"/>
          <w:szCs w:val="28"/>
          <w:lang w:eastAsia="it-IT"/>
        </w:rPr>
      </w:pPr>
      <w:r w:rsidRPr="00151264">
        <w:rPr>
          <w:rFonts w:ascii="Arial Narrow" w:eastAsia="Times New Roman" w:hAnsi="Arial Narrow" w:cs="Arial"/>
          <w:b/>
          <w:sz w:val="28"/>
          <w:szCs w:val="28"/>
          <w:lang w:eastAsia="it-IT"/>
        </w:rPr>
        <w:t>articolazione “Costruzioni, Ambiente e Territorio”</w:t>
      </w:r>
    </w:p>
    <w:p w:rsidR="00151264" w:rsidRPr="00151264" w:rsidRDefault="00151264" w:rsidP="00151264">
      <w:pPr>
        <w:spacing w:after="0" w:line="240" w:lineRule="auto"/>
        <w:jc w:val="center"/>
        <w:outlineLvl w:val="0"/>
        <w:rPr>
          <w:rFonts w:ascii="Arial Narrow" w:eastAsia="Times New Roman" w:hAnsi="Arial Narrow" w:cs="Arial"/>
          <w:b/>
          <w:sz w:val="28"/>
          <w:szCs w:val="28"/>
          <w:lang w:eastAsia="it-IT"/>
        </w:rPr>
      </w:pPr>
      <w:r w:rsidRPr="00151264">
        <w:rPr>
          <w:rFonts w:ascii="Arial Narrow" w:eastAsia="Times New Roman" w:hAnsi="Arial Narrow" w:cs="Arial"/>
          <w:b/>
          <w:sz w:val="28"/>
          <w:szCs w:val="28"/>
          <w:lang w:eastAsia="it-IT"/>
        </w:rPr>
        <w:t>opzione “ Tecnologie del legno nelle costruzioni”</w:t>
      </w:r>
    </w:p>
    <w:p w:rsidR="00151264" w:rsidRPr="00151264" w:rsidRDefault="00151264" w:rsidP="00151264">
      <w:pPr>
        <w:shd w:val="clear" w:color="auto" w:fill="FFFFFF"/>
        <w:spacing w:after="120" w:line="240" w:lineRule="auto"/>
        <w:jc w:val="center"/>
        <w:rPr>
          <w:rFonts w:ascii="Arial Narrow" w:eastAsia="Times New Roman" w:hAnsi="Arial Narrow" w:cs="Arial"/>
          <w:b/>
          <w:lang w:eastAsia="it-IT"/>
        </w:rPr>
      </w:pPr>
      <w:r w:rsidRPr="00151264">
        <w:rPr>
          <w:rFonts w:ascii="Arial Narrow" w:eastAsia="Times New Roman" w:hAnsi="Arial Narrow" w:cs="Arial"/>
          <w:b/>
          <w:lang w:eastAsia="it-IT"/>
        </w:rPr>
        <w:t>Quadro orario</w:t>
      </w:r>
    </w:p>
    <w:tbl>
      <w:tblPr>
        <w:tblW w:w="93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012"/>
        <w:gridCol w:w="904"/>
        <w:gridCol w:w="2835"/>
        <w:gridCol w:w="851"/>
        <w:gridCol w:w="709"/>
        <w:gridCol w:w="1080"/>
        <w:gridCol w:w="992"/>
        <w:gridCol w:w="1010"/>
      </w:tblGrid>
      <w:tr w:rsidR="00151264" w:rsidRPr="00151264" w:rsidTr="00963267">
        <w:trPr>
          <w:trHeight w:val="345"/>
          <w:jc w:val="center"/>
        </w:trPr>
        <w:tc>
          <w:tcPr>
            <w:tcW w:w="9393" w:type="dxa"/>
            <w:gridSpan w:val="8"/>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before="120" w:after="120" w:line="240" w:lineRule="auto"/>
              <w:jc w:val="center"/>
              <w:rPr>
                <w:rFonts w:ascii="Arial Narrow" w:eastAsia="Times New Roman" w:hAnsi="Arial Narrow" w:cs="Times New Roman"/>
                <w:b/>
                <w:bCs/>
                <w:color w:val="000000"/>
                <w:sz w:val="24"/>
                <w:szCs w:val="24"/>
                <w:lang w:eastAsia="it-IT"/>
              </w:rPr>
            </w:pPr>
            <w:r w:rsidRPr="00151264">
              <w:rPr>
                <w:rFonts w:ascii="Arial Narrow" w:eastAsia="Times New Roman" w:hAnsi="Arial Narrow" w:cs="Times New Roman"/>
                <w:b/>
                <w:bCs/>
                <w:color w:val="000000"/>
                <w:lang w:eastAsia="it-IT"/>
              </w:rPr>
              <w:t xml:space="preserve"> </w:t>
            </w:r>
            <w:r w:rsidRPr="00151264">
              <w:rPr>
                <w:rFonts w:ascii="Arial Narrow" w:eastAsia="Times New Roman" w:hAnsi="Arial Narrow" w:cs="Times New Roman"/>
                <w:b/>
                <w:bCs/>
                <w:color w:val="000000"/>
                <w:sz w:val="24"/>
                <w:szCs w:val="24"/>
                <w:lang w:eastAsia="it-IT"/>
              </w:rPr>
              <w:t>“COSTRUZIONI, AMBIENTE E TERRITORIO”: ATTIVITÀ E INSEGNAMENTI OBBLIGATORI</w:t>
            </w:r>
          </w:p>
        </w:tc>
      </w:tr>
      <w:tr w:rsidR="00151264" w:rsidRPr="00151264" w:rsidTr="00963267">
        <w:trPr>
          <w:trHeight w:val="315"/>
          <w:jc w:val="center"/>
        </w:trPr>
        <w:tc>
          <w:tcPr>
            <w:tcW w:w="4751" w:type="dxa"/>
            <w:gridSpan w:val="3"/>
            <w:vMerge w:val="restart"/>
            <w:tcBorders>
              <w:top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color w:val="000000"/>
                <w:lang w:eastAsia="it-IT"/>
              </w:rPr>
            </w:pPr>
          </w:p>
          <w:p w:rsidR="00151264" w:rsidRPr="00151264" w:rsidRDefault="00151264" w:rsidP="00151264">
            <w:pPr>
              <w:spacing w:after="0" w:line="240" w:lineRule="auto"/>
              <w:jc w:val="center"/>
              <w:rPr>
                <w:rFonts w:ascii="Arial Narrow" w:eastAsia="Times New Roman" w:hAnsi="Arial Narrow" w:cs="Arial"/>
                <w:color w:val="000000"/>
                <w:lang w:eastAsia="it-IT"/>
              </w:rPr>
            </w:pPr>
          </w:p>
          <w:p w:rsidR="00151264" w:rsidRPr="00151264" w:rsidRDefault="00151264" w:rsidP="00151264">
            <w:pPr>
              <w:spacing w:after="0" w:line="240" w:lineRule="auto"/>
              <w:jc w:val="center"/>
              <w:rPr>
                <w:rFonts w:ascii="Arial Narrow" w:eastAsia="Times New Roman" w:hAnsi="Arial Narrow" w:cs="Arial"/>
                <w:color w:val="000000"/>
                <w:lang w:eastAsia="it-IT"/>
              </w:rPr>
            </w:pPr>
            <w:r w:rsidRPr="00151264">
              <w:rPr>
                <w:rFonts w:ascii="Arial Narrow" w:eastAsia="Times New Roman" w:hAnsi="Arial Narrow" w:cs="Arial"/>
                <w:b/>
                <w:color w:val="000000"/>
                <w:lang w:eastAsia="it-IT"/>
              </w:rPr>
              <w:t>DISCIPLINE</w:t>
            </w:r>
          </w:p>
        </w:tc>
        <w:tc>
          <w:tcPr>
            <w:tcW w:w="4642" w:type="dxa"/>
            <w:gridSpan w:val="5"/>
            <w:tcBorders>
              <w:top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color w:val="000000"/>
                <w:spacing w:val="4"/>
                <w:lang w:eastAsia="it-IT"/>
              </w:rPr>
            </w:pPr>
            <w:r w:rsidRPr="00151264">
              <w:rPr>
                <w:rFonts w:ascii="Arial Narrow" w:eastAsia="Times New Roman" w:hAnsi="Arial Narrow" w:cs="Arial"/>
                <w:b/>
                <w:color w:val="000000"/>
                <w:spacing w:val="4"/>
                <w:lang w:eastAsia="it-IT"/>
              </w:rPr>
              <w:t>ore</w:t>
            </w:r>
          </w:p>
        </w:tc>
      </w:tr>
      <w:tr w:rsidR="00151264" w:rsidRPr="00151264" w:rsidTr="00963267">
        <w:trPr>
          <w:trHeight w:val="315"/>
          <w:jc w:val="center"/>
        </w:trPr>
        <w:tc>
          <w:tcPr>
            <w:tcW w:w="4751" w:type="dxa"/>
            <w:gridSpan w:val="3"/>
            <w:vMerge/>
            <w:shd w:val="clear" w:color="auto" w:fill="auto"/>
          </w:tcPr>
          <w:p w:rsidR="00151264" w:rsidRPr="00151264" w:rsidRDefault="00151264" w:rsidP="00151264">
            <w:pPr>
              <w:spacing w:after="0" w:line="240" w:lineRule="auto"/>
              <w:jc w:val="center"/>
              <w:rPr>
                <w:rFonts w:ascii="Arial Narrow" w:eastAsia="Times New Roman" w:hAnsi="Arial Narrow" w:cs="Arial"/>
                <w:b/>
                <w:color w:val="000000"/>
                <w:lang w:eastAsia="it-IT"/>
              </w:rPr>
            </w:pPr>
          </w:p>
        </w:tc>
        <w:tc>
          <w:tcPr>
            <w:tcW w:w="1560" w:type="dxa"/>
            <w:gridSpan w:val="2"/>
            <w:vMerge w:val="restart"/>
            <w:tcBorders>
              <w:top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color w:val="000000"/>
                <w:spacing w:val="4"/>
                <w:lang w:eastAsia="it-IT"/>
              </w:rPr>
            </w:pPr>
          </w:p>
          <w:p w:rsidR="00151264" w:rsidRPr="00151264" w:rsidRDefault="00151264" w:rsidP="00151264">
            <w:pPr>
              <w:spacing w:before="120" w:after="0" w:line="240" w:lineRule="auto"/>
              <w:jc w:val="center"/>
              <w:rPr>
                <w:rFonts w:ascii="Arial Narrow" w:eastAsia="Times New Roman" w:hAnsi="Arial Narrow" w:cs="Arial"/>
                <w:b/>
                <w:color w:val="000000"/>
                <w:lang w:eastAsia="it-IT"/>
              </w:rPr>
            </w:pPr>
            <w:r w:rsidRPr="00151264">
              <w:rPr>
                <w:rFonts w:ascii="Arial Narrow" w:eastAsia="Times New Roman" w:hAnsi="Arial Narrow" w:cs="Arial"/>
                <w:b/>
                <w:color w:val="000000"/>
                <w:spacing w:val="4"/>
                <w:lang w:eastAsia="it-IT"/>
              </w:rPr>
              <w:t>1° biennio</w:t>
            </w:r>
          </w:p>
        </w:tc>
        <w:tc>
          <w:tcPr>
            <w:tcW w:w="2072" w:type="dxa"/>
            <w:gridSpan w:val="2"/>
            <w:tcBorders>
              <w:top w:val="single" w:sz="8"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lang w:eastAsia="it-IT"/>
              </w:rPr>
            </w:pPr>
            <w:r w:rsidRPr="00151264">
              <w:rPr>
                <w:rFonts w:ascii="Arial Narrow" w:eastAsia="Times New Roman" w:hAnsi="Arial Narrow" w:cs="Arial"/>
                <w:b/>
                <w:color w:val="000000"/>
                <w:spacing w:val="4"/>
                <w:lang w:eastAsia="it-IT"/>
              </w:rPr>
              <w:t>2° biennio</w:t>
            </w:r>
          </w:p>
        </w:tc>
        <w:tc>
          <w:tcPr>
            <w:tcW w:w="1010" w:type="dxa"/>
            <w:tcBorders>
              <w:top w:val="single" w:sz="8"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pacing w:val="4"/>
                <w:lang w:eastAsia="it-IT"/>
              </w:rPr>
            </w:pPr>
            <w:r w:rsidRPr="00151264">
              <w:rPr>
                <w:rFonts w:ascii="Arial Narrow" w:eastAsia="Times New Roman" w:hAnsi="Arial Narrow" w:cs="Arial"/>
                <w:b/>
                <w:color w:val="000000"/>
                <w:spacing w:val="4"/>
                <w:lang w:eastAsia="it-IT"/>
              </w:rPr>
              <w:t>5° anno</w:t>
            </w:r>
          </w:p>
        </w:tc>
      </w:tr>
      <w:tr w:rsidR="00151264" w:rsidRPr="00151264" w:rsidTr="00963267">
        <w:trPr>
          <w:trHeight w:val="315"/>
          <w:jc w:val="center"/>
        </w:trPr>
        <w:tc>
          <w:tcPr>
            <w:tcW w:w="4751" w:type="dxa"/>
            <w:gridSpan w:val="3"/>
            <w:vMerge/>
            <w:shd w:val="clear" w:color="auto" w:fill="auto"/>
          </w:tcPr>
          <w:p w:rsidR="00151264" w:rsidRPr="00151264" w:rsidRDefault="00151264" w:rsidP="00151264">
            <w:pPr>
              <w:spacing w:after="0" w:line="240" w:lineRule="auto"/>
              <w:jc w:val="center"/>
              <w:rPr>
                <w:rFonts w:ascii="Arial Narrow" w:eastAsia="Times New Roman" w:hAnsi="Arial Narrow" w:cs="Arial"/>
                <w:color w:val="000000"/>
                <w:sz w:val="24"/>
                <w:szCs w:val="24"/>
                <w:lang w:eastAsia="it-IT"/>
              </w:rPr>
            </w:pPr>
          </w:p>
        </w:tc>
        <w:tc>
          <w:tcPr>
            <w:tcW w:w="1560" w:type="dxa"/>
            <w:gridSpan w:val="2"/>
            <w:vMerge/>
            <w:shd w:val="clear" w:color="auto" w:fill="auto"/>
          </w:tcPr>
          <w:p w:rsidR="00151264" w:rsidRPr="00151264" w:rsidRDefault="00151264" w:rsidP="00151264">
            <w:pPr>
              <w:spacing w:after="0" w:line="240" w:lineRule="auto"/>
              <w:jc w:val="center"/>
              <w:rPr>
                <w:rFonts w:ascii="Arial Narrow" w:eastAsia="Times New Roman" w:hAnsi="Arial Narrow" w:cs="Arial"/>
                <w:color w:val="000000"/>
                <w:spacing w:val="4"/>
                <w:sz w:val="24"/>
                <w:szCs w:val="24"/>
                <w:lang w:eastAsia="it-IT"/>
              </w:rPr>
            </w:pPr>
          </w:p>
        </w:tc>
        <w:tc>
          <w:tcPr>
            <w:tcW w:w="3082" w:type="dxa"/>
            <w:gridSpan w:val="3"/>
            <w:tcBorders>
              <w:top w:val="single" w:sz="8" w:space="0" w:color="auto"/>
            </w:tcBorders>
            <w:shd w:val="clear" w:color="auto" w:fill="auto"/>
          </w:tcPr>
          <w:p w:rsidR="00151264" w:rsidRPr="00151264" w:rsidRDefault="00151264" w:rsidP="00151264">
            <w:pPr>
              <w:spacing w:after="0" w:line="240" w:lineRule="auto"/>
              <w:rPr>
                <w:rFonts w:ascii="Arial Narrow" w:eastAsia="Times New Roman" w:hAnsi="Arial Narrow" w:cs="Arial"/>
                <w:color w:val="000000"/>
                <w:spacing w:val="4"/>
                <w:sz w:val="18"/>
                <w:szCs w:val="18"/>
                <w:lang w:eastAsia="it-IT"/>
              </w:rPr>
            </w:pPr>
            <w:r w:rsidRPr="00151264">
              <w:rPr>
                <w:rFonts w:ascii="Arial Narrow" w:eastAsia="Times New Roman" w:hAnsi="Arial Narrow" w:cs="Arial"/>
                <w:color w:val="000000"/>
                <w:spacing w:val="4"/>
                <w:sz w:val="18"/>
                <w:szCs w:val="18"/>
                <w:lang w:eastAsia="it-IT"/>
              </w:rPr>
              <w:t>secondo biennio e quinto anno costitui-scono un percorso formativo unitario</w:t>
            </w:r>
          </w:p>
        </w:tc>
      </w:tr>
      <w:tr w:rsidR="00151264" w:rsidRPr="00151264" w:rsidTr="00963267">
        <w:trPr>
          <w:trHeight w:val="315"/>
          <w:jc w:val="center"/>
        </w:trPr>
        <w:tc>
          <w:tcPr>
            <w:tcW w:w="4751" w:type="dxa"/>
            <w:gridSpan w:val="3"/>
            <w:vMerge/>
            <w:shd w:val="clear" w:color="auto" w:fill="auto"/>
            <w:vAlign w:val="center"/>
          </w:tcPr>
          <w:p w:rsidR="00151264" w:rsidRPr="00151264" w:rsidRDefault="00151264" w:rsidP="00151264">
            <w:pPr>
              <w:spacing w:after="0" w:line="240" w:lineRule="auto"/>
              <w:rPr>
                <w:rFonts w:ascii="Arial Narrow" w:eastAsia="Times New Roman" w:hAnsi="Arial Narrow" w:cs="Arial"/>
                <w:color w:val="000000"/>
                <w:sz w:val="24"/>
                <w:szCs w:val="24"/>
                <w:lang w:eastAsia="it-IT"/>
              </w:rPr>
            </w:pPr>
          </w:p>
        </w:tc>
        <w:tc>
          <w:tcPr>
            <w:tcW w:w="851" w:type="dxa"/>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1^</w:t>
            </w:r>
          </w:p>
        </w:tc>
        <w:tc>
          <w:tcPr>
            <w:tcW w:w="709" w:type="dxa"/>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2^</w:t>
            </w:r>
          </w:p>
        </w:tc>
        <w:tc>
          <w:tcPr>
            <w:tcW w:w="1080" w:type="dxa"/>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3^</w:t>
            </w:r>
          </w:p>
        </w:tc>
        <w:tc>
          <w:tcPr>
            <w:tcW w:w="992" w:type="dxa"/>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4^</w:t>
            </w:r>
          </w:p>
        </w:tc>
        <w:tc>
          <w:tcPr>
            <w:tcW w:w="1010" w:type="dxa"/>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5^</w:t>
            </w:r>
          </w:p>
        </w:tc>
      </w:tr>
      <w:tr w:rsidR="00151264" w:rsidRPr="00151264" w:rsidTr="00963267">
        <w:trPr>
          <w:trHeight w:val="315"/>
          <w:jc w:val="center"/>
        </w:trPr>
        <w:tc>
          <w:tcPr>
            <w:tcW w:w="4751"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Scienze integrate: Fisica</w:t>
            </w:r>
          </w:p>
        </w:tc>
        <w:tc>
          <w:tcPr>
            <w:tcW w:w="851"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709"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1080" w:type="dxa"/>
            <w:vMerge w:val="restart"/>
            <w:shd w:val="clear" w:color="auto" w:fill="D9D9D9"/>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p>
        </w:tc>
        <w:tc>
          <w:tcPr>
            <w:tcW w:w="992" w:type="dxa"/>
            <w:vMerge w:val="restart"/>
            <w:shd w:val="clear" w:color="auto" w:fill="D9D9D9"/>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p>
        </w:tc>
        <w:tc>
          <w:tcPr>
            <w:tcW w:w="1010" w:type="dxa"/>
            <w:vMerge w:val="restart"/>
            <w:shd w:val="clear" w:color="auto" w:fill="D9D9D9"/>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bCs/>
                <w:color w:val="000000"/>
                <w:sz w:val="20"/>
                <w:szCs w:val="20"/>
                <w:lang w:eastAsia="it-IT"/>
              </w:rPr>
              <w:t> </w:t>
            </w:r>
          </w:p>
        </w:tc>
      </w:tr>
      <w:tr w:rsidR="00151264" w:rsidRPr="00151264" w:rsidTr="00963267">
        <w:trPr>
          <w:trHeight w:val="315"/>
          <w:jc w:val="center"/>
        </w:trPr>
        <w:tc>
          <w:tcPr>
            <w:tcW w:w="4751" w:type="dxa"/>
            <w:gridSpan w:val="3"/>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560"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i/>
                <w:sz w:val="20"/>
                <w:szCs w:val="20"/>
                <w:lang w:eastAsia="it-IT"/>
              </w:rPr>
            </w:pPr>
            <w:r w:rsidRPr="00151264">
              <w:rPr>
                <w:rFonts w:ascii="Arial Narrow" w:eastAsia="Times New Roman" w:hAnsi="Arial Narrow" w:cs="Arial"/>
                <w:i/>
                <w:sz w:val="20"/>
                <w:szCs w:val="20"/>
                <w:lang w:eastAsia="it-IT"/>
              </w:rPr>
              <w:t>66*</w:t>
            </w:r>
          </w:p>
        </w:tc>
        <w:tc>
          <w:tcPr>
            <w:tcW w:w="1080"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p>
        </w:tc>
        <w:tc>
          <w:tcPr>
            <w:tcW w:w="992"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p>
        </w:tc>
        <w:tc>
          <w:tcPr>
            <w:tcW w:w="1010"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p>
        </w:tc>
      </w:tr>
      <w:tr w:rsidR="00151264" w:rsidRPr="00151264" w:rsidTr="00963267">
        <w:trPr>
          <w:trHeight w:val="315"/>
          <w:jc w:val="center"/>
        </w:trPr>
        <w:tc>
          <w:tcPr>
            <w:tcW w:w="4751"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Scienze integrate: Chimica</w:t>
            </w:r>
          </w:p>
        </w:tc>
        <w:tc>
          <w:tcPr>
            <w:tcW w:w="851"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709"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1080"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p>
        </w:tc>
        <w:tc>
          <w:tcPr>
            <w:tcW w:w="992"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p>
        </w:tc>
        <w:tc>
          <w:tcPr>
            <w:tcW w:w="1010"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p>
        </w:tc>
      </w:tr>
      <w:tr w:rsidR="00151264" w:rsidRPr="00151264" w:rsidTr="00963267">
        <w:trPr>
          <w:trHeight w:val="315"/>
          <w:jc w:val="center"/>
        </w:trPr>
        <w:tc>
          <w:tcPr>
            <w:tcW w:w="4751" w:type="dxa"/>
            <w:gridSpan w:val="3"/>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560"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i/>
                <w:sz w:val="20"/>
                <w:szCs w:val="20"/>
                <w:lang w:eastAsia="it-IT"/>
              </w:rPr>
            </w:pPr>
            <w:r w:rsidRPr="00151264">
              <w:rPr>
                <w:rFonts w:ascii="Arial Narrow" w:eastAsia="Times New Roman" w:hAnsi="Arial Narrow" w:cs="Arial"/>
                <w:i/>
                <w:sz w:val="20"/>
                <w:szCs w:val="20"/>
                <w:lang w:eastAsia="it-IT"/>
              </w:rPr>
              <w:t>66*</w:t>
            </w:r>
          </w:p>
        </w:tc>
        <w:tc>
          <w:tcPr>
            <w:tcW w:w="1080"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p>
        </w:tc>
        <w:tc>
          <w:tcPr>
            <w:tcW w:w="992"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p>
        </w:tc>
        <w:tc>
          <w:tcPr>
            <w:tcW w:w="1010"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p>
        </w:tc>
      </w:tr>
      <w:tr w:rsidR="00151264" w:rsidRPr="00151264" w:rsidTr="00963267">
        <w:trPr>
          <w:trHeight w:val="315"/>
          <w:jc w:val="center"/>
        </w:trPr>
        <w:tc>
          <w:tcPr>
            <w:tcW w:w="4751"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Tecnologie e tecniche di rappresentazione grafica</w:t>
            </w:r>
          </w:p>
        </w:tc>
        <w:tc>
          <w:tcPr>
            <w:tcW w:w="851"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709"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1080"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p>
        </w:tc>
        <w:tc>
          <w:tcPr>
            <w:tcW w:w="992"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p>
        </w:tc>
        <w:tc>
          <w:tcPr>
            <w:tcW w:w="1010" w:type="dxa"/>
            <w:vMerge/>
            <w:shd w:val="clear" w:color="auto" w:fill="D9D9D9"/>
            <w:vAlign w:val="center"/>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p>
        </w:tc>
      </w:tr>
      <w:tr w:rsidR="00151264" w:rsidRPr="00151264" w:rsidTr="00963267">
        <w:trPr>
          <w:trHeight w:val="315"/>
          <w:jc w:val="center"/>
        </w:trPr>
        <w:tc>
          <w:tcPr>
            <w:tcW w:w="4751" w:type="dxa"/>
            <w:gridSpan w:val="3"/>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560"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pacing w:val="2"/>
                <w:sz w:val="20"/>
                <w:szCs w:val="20"/>
                <w:lang w:eastAsia="it-IT"/>
              </w:rPr>
              <w:t>66*</w:t>
            </w:r>
          </w:p>
        </w:tc>
        <w:tc>
          <w:tcPr>
            <w:tcW w:w="1080"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i/>
                <w:color w:val="000000"/>
                <w:sz w:val="20"/>
                <w:szCs w:val="20"/>
                <w:lang w:eastAsia="it-IT"/>
              </w:rPr>
            </w:pPr>
          </w:p>
        </w:tc>
        <w:tc>
          <w:tcPr>
            <w:tcW w:w="992"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i/>
                <w:color w:val="000000"/>
                <w:sz w:val="20"/>
                <w:szCs w:val="20"/>
                <w:lang w:eastAsia="it-IT"/>
              </w:rPr>
            </w:pPr>
          </w:p>
        </w:tc>
        <w:tc>
          <w:tcPr>
            <w:tcW w:w="1010" w:type="dxa"/>
            <w:vMerge/>
            <w:shd w:val="clear" w:color="auto" w:fill="D9D9D9"/>
            <w:vAlign w:val="center"/>
          </w:tcPr>
          <w:p w:rsidR="00151264" w:rsidRPr="00151264" w:rsidRDefault="00151264" w:rsidP="00151264">
            <w:pPr>
              <w:spacing w:before="120" w:after="0" w:line="240" w:lineRule="auto"/>
              <w:jc w:val="center"/>
              <w:rPr>
                <w:rFonts w:ascii="Arial Narrow" w:eastAsia="Times New Roman" w:hAnsi="Arial Narrow" w:cs="Arial"/>
                <w:i/>
                <w:color w:val="000000"/>
                <w:sz w:val="20"/>
                <w:szCs w:val="20"/>
                <w:lang w:eastAsia="it-IT"/>
              </w:rPr>
            </w:pPr>
          </w:p>
        </w:tc>
      </w:tr>
      <w:tr w:rsidR="00151264" w:rsidRPr="00151264" w:rsidTr="00963267">
        <w:trPr>
          <w:trHeight w:val="315"/>
          <w:jc w:val="center"/>
        </w:trPr>
        <w:tc>
          <w:tcPr>
            <w:tcW w:w="4751"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Tecnologie informatiche</w:t>
            </w:r>
          </w:p>
        </w:tc>
        <w:tc>
          <w:tcPr>
            <w:tcW w:w="851"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709" w:type="dxa"/>
            <w:vMerge w:val="restart"/>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c>
          <w:tcPr>
            <w:tcW w:w="1080"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992"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1010" w:type="dxa"/>
            <w:vMerge/>
            <w:shd w:val="clear" w:color="auto" w:fill="D9D9D9"/>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r>
      <w:tr w:rsidR="00151264" w:rsidRPr="00151264" w:rsidTr="00963267">
        <w:trPr>
          <w:trHeight w:val="315"/>
          <w:jc w:val="center"/>
        </w:trPr>
        <w:tc>
          <w:tcPr>
            <w:tcW w:w="4751" w:type="dxa"/>
            <w:gridSpan w:val="3"/>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851"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Cs/>
                <w:i/>
                <w:color w:val="000000"/>
                <w:sz w:val="20"/>
                <w:szCs w:val="20"/>
                <w:lang w:eastAsia="it-IT"/>
              </w:rPr>
            </w:pPr>
            <w:r w:rsidRPr="00151264">
              <w:rPr>
                <w:rFonts w:ascii="Arial Narrow" w:eastAsia="Times New Roman" w:hAnsi="Arial Narrow" w:cs="Arial"/>
                <w:bCs/>
                <w:i/>
                <w:color w:val="000000"/>
                <w:sz w:val="20"/>
                <w:szCs w:val="20"/>
                <w:lang w:eastAsia="it-IT"/>
              </w:rPr>
              <w:t xml:space="preserve">66* </w:t>
            </w:r>
          </w:p>
        </w:tc>
        <w:tc>
          <w:tcPr>
            <w:tcW w:w="709" w:type="dxa"/>
            <w:vMerge/>
            <w:shd w:val="clear" w:color="auto" w:fill="auto"/>
          </w:tcPr>
          <w:p w:rsidR="00151264" w:rsidRPr="00151264" w:rsidRDefault="00151264" w:rsidP="00151264">
            <w:pPr>
              <w:spacing w:before="120" w:after="0" w:line="240" w:lineRule="auto"/>
              <w:jc w:val="center"/>
              <w:rPr>
                <w:rFonts w:ascii="Arial Narrow" w:eastAsia="Times New Roman" w:hAnsi="Arial Narrow" w:cs="Arial"/>
                <w:bCs/>
                <w:color w:val="000000"/>
                <w:sz w:val="20"/>
                <w:szCs w:val="20"/>
                <w:lang w:eastAsia="it-IT"/>
              </w:rPr>
            </w:pPr>
          </w:p>
        </w:tc>
        <w:tc>
          <w:tcPr>
            <w:tcW w:w="1080"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992"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1010" w:type="dxa"/>
            <w:vMerge/>
            <w:shd w:val="clear" w:color="auto" w:fill="D9D9D9"/>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r>
      <w:tr w:rsidR="00151264" w:rsidRPr="00151264" w:rsidTr="00963267">
        <w:trPr>
          <w:trHeight w:val="315"/>
          <w:jc w:val="center"/>
        </w:trPr>
        <w:tc>
          <w:tcPr>
            <w:tcW w:w="4751"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 xml:space="preserve">Scienze e tecnologie applicate**                    </w:t>
            </w:r>
          </w:p>
        </w:tc>
        <w:tc>
          <w:tcPr>
            <w:tcW w:w="851"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 </w:t>
            </w:r>
          </w:p>
        </w:tc>
        <w:tc>
          <w:tcPr>
            <w:tcW w:w="709"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99</w:t>
            </w:r>
          </w:p>
        </w:tc>
        <w:tc>
          <w:tcPr>
            <w:tcW w:w="1080"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992"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1010" w:type="dxa"/>
            <w:vMerge/>
            <w:shd w:val="clear" w:color="auto" w:fill="D9D9D9"/>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r>
      <w:tr w:rsidR="00151264" w:rsidRPr="00151264" w:rsidTr="009020A6">
        <w:trPr>
          <w:trHeight w:val="315"/>
          <w:jc w:val="center"/>
        </w:trPr>
        <w:tc>
          <w:tcPr>
            <w:tcW w:w="1012" w:type="dxa"/>
            <w:tcBorders>
              <w:right w:val="single" w:sz="4" w:space="0" w:color="auto"/>
            </w:tcBorders>
            <w:shd w:val="clear" w:color="auto" w:fill="auto"/>
            <w:vAlign w:val="center"/>
          </w:tcPr>
          <w:p w:rsidR="00151264" w:rsidRPr="00151264" w:rsidRDefault="00151264" w:rsidP="00151264">
            <w:pPr>
              <w:spacing w:after="0" w:line="240" w:lineRule="auto"/>
              <w:jc w:val="center"/>
              <w:rPr>
                <w:rFonts w:ascii="Arial" w:eastAsia="Times New Roman" w:hAnsi="Arial" w:cs="Arial"/>
                <w:b/>
                <w:sz w:val="24"/>
                <w:szCs w:val="24"/>
                <w:lang w:eastAsia="it-IT"/>
              </w:rPr>
            </w:pPr>
            <w:r w:rsidRPr="00151264">
              <w:rPr>
                <w:rFonts w:ascii="Arial" w:eastAsia="Times New Roman" w:hAnsi="Arial" w:cs="Arial"/>
                <w:b/>
                <w:i/>
                <w:sz w:val="16"/>
                <w:szCs w:val="18"/>
                <w:lang w:eastAsia="it-IT"/>
              </w:rPr>
              <w:t>Classi di concorso D.M.39/1998</w:t>
            </w:r>
          </w:p>
        </w:tc>
        <w:tc>
          <w:tcPr>
            <w:tcW w:w="904" w:type="dxa"/>
            <w:tcBorders>
              <w:left w:val="single" w:sz="4" w:space="0" w:color="auto"/>
              <w:right w:val="single" w:sz="4" w:space="0" w:color="auto"/>
            </w:tcBorders>
            <w:shd w:val="clear" w:color="auto" w:fill="auto"/>
            <w:vAlign w:val="center"/>
          </w:tcPr>
          <w:p w:rsidR="00151264" w:rsidRPr="00151264" w:rsidRDefault="00151264" w:rsidP="00151264">
            <w:pPr>
              <w:spacing w:after="0" w:line="240" w:lineRule="auto"/>
              <w:jc w:val="center"/>
              <w:rPr>
                <w:rFonts w:ascii="Arial" w:eastAsia="Times New Roman" w:hAnsi="Arial" w:cs="Arial"/>
                <w:b/>
                <w:sz w:val="24"/>
                <w:szCs w:val="24"/>
                <w:lang w:eastAsia="it-IT"/>
              </w:rPr>
            </w:pPr>
            <w:r w:rsidRPr="00151264">
              <w:rPr>
                <w:rFonts w:ascii="Arial" w:eastAsia="Times New Roman" w:hAnsi="Arial" w:cs="Arial"/>
                <w:b/>
                <w:i/>
                <w:sz w:val="16"/>
                <w:szCs w:val="18"/>
                <w:lang w:eastAsia="it-IT"/>
              </w:rPr>
              <w:t>Classi di concorso D.P.R. 14/2//2016 n. 19</w:t>
            </w:r>
          </w:p>
        </w:tc>
        <w:tc>
          <w:tcPr>
            <w:tcW w:w="7477" w:type="dxa"/>
            <w:gridSpan w:val="6"/>
            <w:tcBorders>
              <w:left w:val="single" w:sz="4" w:space="0" w:color="auto"/>
            </w:tcBorders>
            <w:shd w:val="clear" w:color="auto" w:fill="auto"/>
            <w:vAlign w:val="center"/>
          </w:tcPr>
          <w:p w:rsidR="00151264" w:rsidRPr="00151264" w:rsidRDefault="00151264" w:rsidP="00151264">
            <w:pPr>
              <w:spacing w:after="0" w:line="240" w:lineRule="auto"/>
              <w:jc w:val="center"/>
              <w:outlineLvl w:val="0"/>
              <w:rPr>
                <w:rFonts w:ascii="Arial Narrow" w:eastAsia="Times New Roman" w:hAnsi="Arial Narrow" w:cs="Arial"/>
                <w:b/>
                <w:sz w:val="24"/>
                <w:szCs w:val="24"/>
                <w:lang w:eastAsia="it-IT"/>
              </w:rPr>
            </w:pPr>
            <w:r w:rsidRPr="00151264">
              <w:rPr>
                <w:rFonts w:ascii="Arial Narrow" w:eastAsia="Times New Roman" w:hAnsi="Arial Narrow" w:cs="Arial"/>
                <w:b/>
                <w:sz w:val="24"/>
                <w:szCs w:val="24"/>
                <w:lang w:eastAsia="it-IT"/>
              </w:rPr>
              <w:t>ARTICOLAZIONE “COSTRUZIONI, AMBIENTE E TERRITORIO”</w:t>
            </w:r>
          </w:p>
          <w:p w:rsidR="00151264" w:rsidRPr="00151264" w:rsidRDefault="00151264" w:rsidP="00151264">
            <w:pPr>
              <w:spacing w:before="120" w:after="0" w:line="240" w:lineRule="auto"/>
              <w:jc w:val="center"/>
              <w:rPr>
                <w:rFonts w:ascii="Arial Narrow" w:eastAsia="Times New Roman" w:hAnsi="Arial Narrow" w:cs="Arial"/>
                <w:b/>
                <w:bCs/>
                <w:color w:val="000000"/>
                <w:sz w:val="24"/>
                <w:szCs w:val="24"/>
                <w:lang w:eastAsia="it-IT"/>
              </w:rPr>
            </w:pPr>
            <w:r w:rsidRPr="00151264">
              <w:rPr>
                <w:rFonts w:ascii="Arial Narrow" w:eastAsia="Times New Roman" w:hAnsi="Arial Narrow" w:cs="Arial"/>
                <w:b/>
                <w:bCs/>
                <w:sz w:val="24"/>
                <w:szCs w:val="24"/>
                <w:lang w:eastAsia="it-IT"/>
              </w:rPr>
              <w:t>OPZIONE “ TECNOLOGIE DEL</w:t>
            </w:r>
            <w:r w:rsidR="00C10E71">
              <w:rPr>
                <w:rFonts w:ascii="Arial Narrow" w:eastAsia="Times New Roman" w:hAnsi="Arial Narrow" w:cs="Arial"/>
                <w:b/>
                <w:bCs/>
                <w:sz w:val="24"/>
                <w:szCs w:val="24"/>
                <w:lang w:eastAsia="it-IT"/>
              </w:rPr>
              <w:t xml:space="preserve"> LEGNO NELLE COSTRUZIONI” </w:t>
            </w:r>
          </w:p>
        </w:tc>
      </w:tr>
      <w:tr w:rsidR="00151264" w:rsidRPr="00151264" w:rsidTr="009020A6">
        <w:trPr>
          <w:trHeight w:val="315"/>
          <w:jc w:val="center"/>
        </w:trPr>
        <w:tc>
          <w:tcPr>
            <w:tcW w:w="1012" w:type="dxa"/>
            <w:tcBorders>
              <w:right w:val="single" w:sz="4" w:space="0" w:color="auto"/>
            </w:tcBorders>
            <w:shd w:val="clear" w:color="auto" w:fill="auto"/>
          </w:tcPr>
          <w:p w:rsidR="00151264" w:rsidRPr="00151264" w:rsidRDefault="00151264" w:rsidP="00151264">
            <w:pPr>
              <w:spacing w:before="120" w:after="0" w:line="240" w:lineRule="auto"/>
              <w:rPr>
                <w:rFonts w:ascii="Arial Narrow" w:eastAsia="Times New Roman" w:hAnsi="Arial Narrow" w:cs="Arial"/>
                <w:color w:val="000000"/>
                <w:sz w:val="16"/>
                <w:szCs w:val="16"/>
                <w:lang w:eastAsia="it-IT"/>
              </w:rPr>
            </w:pPr>
            <w:r w:rsidRPr="00151264">
              <w:rPr>
                <w:rFonts w:ascii="Arial Narrow" w:eastAsia="Times New Roman" w:hAnsi="Arial Narrow" w:cs="Arial"/>
                <w:color w:val="000000"/>
                <w:sz w:val="16"/>
                <w:szCs w:val="16"/>
                <w:lang w:eastAsia="it-IT"/>
              </w:rPr>
              <w:t>47/A</w:t>
            </w:r>
          </w:p>
          <w:p w:rsidR="00151264" w:rsidRPr="00151264" w:rsidRDefault="00151264" w:rsidP="00151264">
            <w:pPr>
              <w:spacing w:before="120" w:after="0" w:line="240" w:lineRule="auto"/>
              <w:rPr>
                <w:rFonts w:ascii="Arial Narrow" w:eastAsia="Times New Roman" w:hAnsi="Arial Narrow" w:cs="Arial"/>
                <w:color w:val="000000"/>
                <w:sz w:val="16"/>
                <w:szCs w:val="16"/>
                <w:lang w:eastAsia="it-IT"/>
              </w:rPr>
            </w:pPr>
            <w:r w:rsidRPr="00151264">
              <w:rPr>
                <w:rFonts w:ascii="Arial Narrow" w:eastAsia="Times New Roman" w:hAnsi="Arial Narrow" w:cs="Arial"/>
                <w:color w:val="000000"/>
                <w:sz w:val="16"/>
                <w:szCs w:val="16"/>
                <w:lang w:eastAsia="it-IT"/>
              </w:rPr>
              <w:t>49/A</w:t>
            </w:r>
          </w:p>
        </w:tc>
        <w:tc>
          <w:tcPr>
            <w:tcW w:w="904"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16"/>
                <w:szCs w:val="16"/>
                <w:lang w:eastAsia="it-IT"/>
              </w:rPr>
            </w:pPr>
            <w:r w:rsidRPr="00151264">
              <w:rPr>
                <w:rFonts w:ascii="Arial Narrow" w:eastAsia="Times New Roman" w:hAnsi="Arial Narrow" w:cs="Arial"/>
                <w:color w:val="000000"/>
                <w:sz w:val="16"/>
                <w:szCs w:val="16"/>
                <w:lang w:eastAsia="it-IT"/>
              </w:rPr>
              <w:t>A-26</w:t>
            </w:r>
          </w:p>
          <w:p w:rsidR="00151264" w:rsidRPr="00151264" w:rsidRDefault="00151264" w:rsidP="00151264">
            <w:pPr>
              <w:spacing w:before="120" w:after="0" w:line="240" w:lineRule="auto"/>
              <w:jc w:val="center"/>
              <w:rPr>
                <w:rFonts w:ascii="Arial Narrow" w:eastAsia="Times New Roman" w:hAnsi="Arial Narrow" w:cs="Arial"/>
                <w:color w:val="000000"/>
                <w:sz w:val="16"/>
                <w:szCs w:val="16"/>
                <w:lang w:eastAsia="it-IT"/>
              </w:rPr>
            </w:pPr>
            <w:r w:rsidRPr="00151264">
              <w:rPr>
                <w:rFonts w:ascii="Arial Narrow" w:eastAsia="Times New Roman" w:hAnsi="Arial Narrow" w:cs="Arial"/>
                <w:color w:val="000000"/>
                <w:sz w:val="16"/>
                <w:szCs w:val="16"/>
                <w:lang w:eastAsia="it-IT"/>
              </w:rPr>
              <w:t>A-27</w:t>
            </w:r>
          </w:p>
        </w:tc>
        <w:tc>
          <w:tcPr>
            <w:tcW w:w="2835" w:type="dxa"/>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18"/>
                <w:szCs w:val="20"/>
                <w:lang w:eastAsia="it-IT"/>
              </w:rPr>
            </w:pPr>
            <w:r w:rsidRPr="00151264">
              <w:rPr>
                <w:rFonts w:ascii="Arial Narrow" w:eastAsia="Times New Roman" w:hAnsi="Arial Narrow" w:cs="Arial"/>
                <w:b/>
                <w:color w:val="000000"/>
                <w:sz w:val="18"/>
                <w:szCs w:val="20"/>
                <w:lang w:eastAsia="it-IT"/>
              </w:rPr>
              <w:t xml:space="preserve">Complementi di matematica                                                      </w:t>
            </w:r>
          </w:p>
        </w:tc>
        <w:tc>
          <w:tcPr>
            <w:tcW w:w="1560" w:type="dxa"/>
            <w:gridSpan w:val="2"/>
            <w:vMerge w:val="restart"/>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1080"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33</w:t>
            </w:r>
          </w:p>
        </w:tc>
        <w:tc>
          <w:tcPr>
            <w:tcW w:w="992"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33</w:t>
            </w:r>
          </w:p>
        </w:tc>
        <w:tc>
          <w:tcPr>
            <w:tcW w:w="1010" w:type="dxa"/>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r>
      <w:tr w:rsidR="00151264" w:rsidRPr="00151264" w:rsidTr="009020A6">
        <w:trPr>
          <w:trHeight w:val="315"/>
          <w:jc w:val="center"/>
        </w:trPr>
        <w:tc>
          <w:tcPr>
            <w:tcW w:w="1012" w:type="dxa"/>
            <w:tcBorders>
              <w:right w:val="single" w:sz="4" w:space="0" w:color="auto"/>
            </w:tcBorders>
            <w:shd w:val="clear" w:color="auto" w:fill="auto"/>
          </w:tcPr>
          <w:p w:rsidR="00151264" w:rsidRPr="00151264" w:rsidRDefault="00F20CEC" w:rsidP="009020A6">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p>
        </w:tc>
        <w:tc>
          <w:tcPr>
            <w:tcW w:w="904"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r w:rsidRPr="00151264">
              <w:rPr>
                <w:rFonts w:ascii="Arial Narrow" w:eastAsia="Times New Roman" w:hAnsi="Arial Narrow" w:cs="Arial"/>
                <w:color w:val="000000"/>
                <w:sz w:val="20"/>
                <w:szCs w:val="20"/>
                <w:lang w:eastAsia="it-IT"/>
              </w:rPr>
              <w:t>A-37</w:t>
            </w:r>
          </w:p>
        </w:tc>
        <w:tc>
          <w:tcPr>
            <w:tcW w:w="2835" w:type="dxa"/>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18"/>
                <w:szCs w:val="20"/>
                <w:lang w:eastAsia="it-IT"/>
              </w:rPr>
            </w:pPr>
            <w:r w:rsidRPr="00151264">
              <w:rPr>
                <w:rFonts w:ascii="Arial Narrow" w:eastAsia="Times New Roman" w:hAnsi="Arial Narrow" w:cs="Arial"/>
                <w:b/>
                <w:color w:val="000000"/>
                <w:sz w:val="18"/>
                <w:szCs w:val="20"/>
                <w:lang w:eastAsia="it-IT"/>
              </w:rPr>
              <w:t>Gestione del cantiere e sicurezza dell’ambiente di lavoro</w:t>
            </w:r>
          </w:p>
        </w:tc>
        <w:tc>
          <w:tcPr>
            <w:tcW w:w="1560" w:type="dxa"/>
            <w:gridSpan w:val="2"/>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1080" w:type="dxa"/>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66</w:t>
            </w:r>
          </w:p>
        </w:tc>
        <w:tc>
          <w:tcPr>
            <w:tcW w:w="992" w:type="dxa"/>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66</w:t>
            </w:r>
          </w:p>
        </w:tc>
        <w:tc>
          <w:tcPr>
            <w:tcW w:w="1010" w:type="dxa"/>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66</w:t>
            </w:r>
          </w:p>
        </w:tc>
      </w:tr>
      <w:tr w:rsidR="00151264" w:rsidRPr="00151264" w:rsidTr="009020A6">
        <w:trPr>
          <w:trHeight w:val="326"/>
          <w:jc w:val="center"/>
        </w:trPr>
        <w:tc>
          <w:tcPr>
            <w:tcW w:w="1012" w:type="dxa"/>
            <w:tcBorders>
              <w:right w:val="single" w:sz="4" w:space="0" w:color="auto"/>
            </w:tcBorders>
            <w:shd w:val="clear" w:color="auto" w:fill="auto"/>
          </w:tcPr>
          <w:p w:rsidR="00151264" w:rsidRPr="003970C0" w:rsidRDefault="00F20CEC" w:rsidP="009020A6">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p>
        </w:tc>
        <w:tc>
          <w:tcPr>
            <w:tcW w:w="904"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16"/>
                <w:szCs w:val="16"/>
                <w:lang w:eastAsia="it-IT"/>
              </w:rPr>
            </w:pPr>
            <w:r w:rsidRPr="00151264">
              <w:rPr>
                <w:rFonts w:ascii="Arial Narrow" w:eastAsia="Times New Roman" w:hAnsi="Arial Narrow" w:cs="Arial"/>
                <w:color w:val="000000"/>
                <w:sz w:val="16"/>
                <w:szCs w:val="16"/>
                <w:lang w:eastAsia="it-IT"/>
              </w:rPr>
              <w:t>A-37</w:t>
            </w:r>
          </w:p>
        </w:tc>
        <w:tc>
          <w:tcPr>
            <w:tcW w:w="2835" w:type="dxa"/>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18"/>
                <w:szCs w:val="20"/>
                <w:lang w:eastAsia="it-IT"/>
              </w:rPr>
            </w:pPr>
            <w:r w:rsidRPr="00151264">
              <w:rPr>
                <w:rFonts w:ascii="Arial Narrow" w:eastAsia="Times New Roman" w:hAnsi="Arial Narrow" w:cs="Arial"/>
                <w:b/>
                <w:color w:val="000000"/>
                <w:sz w:val="18"/>
                <w:szCs w:val="20"/>
                <w:lang w:eastAsia="it-IT"/>
              </w:rPr>
              <w:t xml:space="preserve">Progettazione, Costruzioni e Impianti                            </w:t>
            </w:r>
          </w:p>
        </w:tc>
        <w:tc>
          <w:tcPr>
            <w:tcW w:w="1560" w:type="dxa"/>
            <w:gridSpan w:val="2"/>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c>
          <w:tcPr>
            <w:tcW w:w="1080"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 xml:space="preserve">132 </w:t>
            </w:r>
          </w:p>
        </w:tc>
        <w:tc>
          <w:tcPr>
            <w:tcW w:w="992"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99</w:t>
            </w:r>
          </w:p>
        </w:tc>
        <w:tc>
          <w:tcPr>
            <w:tcW w:w="1010"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132</w:t>
            </w:r>
          </w:p>
        </w:tc>
      </w:tr>
      <w:tr w:rsidR="00151264" w:rsidRPr="00151264" w:rsidTr="009020A6">
        <w:trPr>
          <w:trHeight w:val="315"/>
          <w:jc w:val="center"/>
        </w:trPr>
        <w:tc>
          <w:tcPr>
            <w:tcW w:w="1012" w:type="dxa"/>
            <w:tcBorders>
              <w:right w:val="single" w:sz="4" w:space="0" w:color="auto"/>
            </w:tcBorders>
            <w:shd w:val="clear" w:color="auto" w:fill="auto"/>
          </w:tcPr>
          <w:p w:rsidR="00151264" w:rsidRPr="00151264" w:rsidRDefault="00151264" w:rsidP="00151264">
            <w:pPr>
              <w:spacing w:before="120" w:after="0" w:line="240" w:lineRule="auto"/>
              <w:rPr>
                <w:rFonts w:ascii="Arial Narrow" w:eastAsia="Times New Roman" w:hAnsi="Arial Narrow" w:cs="Arial"/>
                <w:color w:val="000000"/>
                <w:sz w:val="16"/>
                <w:szCs w:val="16"/>
                <w:lang w:eastAsia="it-IT"/>
              </w:rPr>
            </w:pPr>
            <w:r w:rsidRPr="00151264">
              <w:rPr>
                <w:rFonts w:ascii="Arial Narrow" w:eastAsia="Times New Roman" w:hAnsi="Arial Narrow" w:cs="Arial"/>
                <w:color w:val="000000"/>
                <w:sz w:val="16"/>
                <w:szCs w:val="16"/>
                <w:lang w:eastAsia="it-IT"/>
              </w:rPr>
              <w:t>58/A</w:t>
            </w:r>
          </w:p>
        </w:tc>
        <w:tc>
          <w:tcPr>
            <w:tcW w:w="904"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16"/>
                <w:szCs w:val="16"/>
                <w:lang w:eastAsia="it-IT"/>
              </w:rPr>
            </w:pPr>
            <w:r w:rsidRPr="00151264">
              <w:rPr>
                <w:rFonts w:ascii="Arial Narrow" w:eastAsia="Times New Roman" w:hAnsi="Arial Narrow" w:cs="Arial"/>
                <w:color w:val="000000"/>
                <w:sz w:val="16"/>
                <w:szCs w:val="16"/>
                <w:lang w:eastAsia="it-IT"/>
              </w:rPr>
              <w:t>A-51</w:t>
            </w:r>
          </w:p>
        </w:tc>
        <w:tc>
          <w:tcPr>
            <w:tcW w:w="2835" w:type="dxa"/>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18"/>
                <w:szCs w:val="20"/>
                <w:lang w:eastAsia="it-IT"/>
              </w:rPr>
            </w:pPr>
            <w:proofErr w:type="spellStart"/>
            <w:r w:rsidRPr="00151264">
              <w:rPr>
                <w:rFonts w:ascii="Arial Narrow" w:eastAsia="Times New Roman" w:hAnsi="Arial Narrow" w:cs="Arial"/>
                <w:b/>
                <w:color w:val="000000"/>
                <w:sz w:val="18"/>
                <w:szCs w:val="20"/>
                <w:lang w:eastAsia="it-IT"/>
              </w:rPr>
              <w:t>Geopedologia</w:t>
            </w:r>
            <w:proofErr w:type="spellEnd"/>
            <w:r w:rsidRPr="00151264">
              <w:rPr>
                <w:rFonts w:ascii="Arial Narrow" w:eastAsia="Times New Roman" w:hAnsi="Arial Narrow" w:cs="Arial"/>
                <w:b/>
                <w:color w:val="000000"/>
                <w:sz w:val="18"/>
                <w:szCs w:val="20"/>
                <w:lang w:eastAsia="it-IT"/>
              </w:rPr>
              <w:t xml:space="preserve">, Economia ed Estimo                              </w:t>
            </w:r>
          </w:p>
        </w:tc>
        <w:tc>
          <w:tcPr>
            <w:tcW w:w="1560" w:type="dxa"/>
            <w:gridSpan w:val="2"/>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c>
          <w:tcPr>
            <w:tcW w:w="1080"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99</w:t>
            </w:r>
          </w:p>
        </w:tc>
        <w:tc>
          <w:tcPr>
            <w:tcW w:w="992"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FF0000"/>
                <w:sz w:val="20"/>
                <w:szCs w:val="20"/>
                <w:lang w:eastAsia="it-IT"/>
              </w:rPr>
            </w:pPr>
            <w:r w:rsidRPr="00151264">
              <w:rPr>
                <w:rFonts w:ascii="Arial Narrow" w:eastAsia="Times New Roman" w:hAnsi="Arial Narrow" w:cs="Arial"/>
                <w:b/>
                <w:bCs/>
                <w:color w:val="000000"/>
                <w:spacing w:val="2"/>
                <w:sz w:val="20"/>
                <w:szCs w:val="20"/>
                <w:lang w:eastAsia="it-IT"/>
              </w:rPr>
              <w:t>99</w:t>
            </w:r>
          </w:p>
        </w:tc>
        <w:tc>
          <w:tcPr>
            <w:tcW w:w="1010"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99</w:t>
            </w:r>
          </w:p>
        </w:tc>
      </w:tr>
      <w:tr w:rsidR="00151264" w:rsidRPr="00151264" w:rsidTr="009020A6">
        <w:trPr>
          <w:trHeight w:val="315"/>
          <w:jc w:val="center"/>
        </w:trPr>
        <w:tc>
          <w:tcPr>
            <w:tcW w:w="1012" w:type="dxa"/>
            <w:tcBorders>
              <w:right w:val="single" w:sz="4" w:space="0" w:color="auto"/>
            </w:tcBorders>
            <w:shd w:val="clear" w:color="auto" w:fill="auto"/>
          </w:tcPr>
          <w:p w:rsidR="00151264" w:rsidRPr="00151264" w:rsidRDefault="003970C0" w:rsidP="00151264">
            <w:pPr>
              <w:spacing w:before="120"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72/A</w:t>
            </w:r>
          </w:p>
        </w:tc>
        <w:tc>
          <w:tcPr>
            <w:tcW w:w="904"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r w:rsidRPr="00151264">
              <w:rPr>
                <w:rFonts w:ascii="Arial Narrow" w:eastAsia="Times New Roman" w:hAnsi="Arial Narrow" w:cs="Arial"/>
                <w:color w:val="000000"/>
                <w:sz w:val="20"/>
                <w:szCs w:val="20"/>
                <w:lang w:eastAsia="it-IT"/>
              </w:rPr>
              <w:t>A-37</w:t>
            </w:r>
          </w:p>
        </w:tc>
        <w:tc>
          <w:tcPr>
            <w:tcW w:w="2835" w:type="dxa"/>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18"/>
                <w:szCs w:val="20"/>
                <w:lang w:eastAsia="it-IT"/>
              </w:rPr>
            </w:pPr>
            <w:r w:rsidRPr="00151264">
              <w:rPr>
                <w:rFonts w:ascii="Arial Narrow" w:eastAsia="Times New Roman" w:hAnsi="Arial Narrow" w:cs="Arial"/>
                <w:b/>
                <w:color w:val="000000"/>
                <w:sz w:val="18"/>
                <w:szCs w:val="20"/>
                <w:lang w:eastAsia="it-IT"/>
              </w:rPr>
              <w:t>Topografia</w:t>
            </w:r>
          </w:p>
        </w:tc>
        <w:tc>
          <w:tcPr>
            <w:tcW w:w="1560" w:type="dxa"/>
            <w:gridSpan w:val="2"/>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c>
          <w:tcPr>
            <w:tcW w:w="1080" w:type="dxa"/>
            <w:tcBorders>
              <w:bottom w:val="single" w:sz="4" w:space="0" w:color="auto"/>
            </w:tcBorders>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99</w:t>
            </w:r>
          </w:p>
        </w:tc>
        <w:tc>
          <w:tcPr>
            <w:tcW w:w="992" w:type="dxa"/>
            <w:tcBorders>
              <w:bottom w:val="single" w:sz="4" w:space="0" w:color="auto"/>
            </w:tcBorders>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 xml:space="preserve">132 </w:t>
            </w:r>
          </w:p>
        </w:tc>
        <w:tc>
          <w:tcPr>
            <w:tcW w:w="1010" w:type="dxa"/>
            <w:tcBorders>
              <w:bottom w:val="single" w:sz="4" w:space="0" w:color="auto"/>
            </w:tcBorders>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99</w:t>
            </w:r>
          </w:p>
        </w:tc>
      </w:tr>
      <w:tr w:rsidR="00151264" w:rsidRPr="00151264" w:rsidTr="009020A6">
        <w:trPr>
          <w:trHeight w:val="315"/>
          <w:jc w:val="center"/>
        </w:trPr>
        <w:tc>
          <w:tcPr>
            <w:tcW w:w="1012" w:type="dxa"/>
            <w:tcBorders>
              <w:bottom w:val="single" w:sz="4" w:space="0" w:color="auto"/>
              <w:right w:val="single" w:sz="4" w:space="0" w:color="auto"/>
            </w:tcBorders>
            <w:shd w:val="clear" w:color="auto" w:fill="auto"/>
          </w:tcPr>
          <w:p w:rsidR="00151264" w:rsidRPr="00151264" w:rsidRDefault="003970C0" w:rsidP="009020A6">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p>
        </w:tc>
        <w:tc>
          <w:tcPr>
            <w:tcW w:w="904" w:type="dxa"/>
            <w:tcBorders>
              <w:left w:val="single" w:sz="4" w:space="0" w:color="auto"/>
              <w:bottom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r w:rsidRPr="00151264">
              <w:rPr>
                <w:rFonts w:ascii="Arial Narrow" w:eastAsia="Times New Roman" w:hAnsi="Arial Narrow" w:cs="Arial"/>
                <w:color w:val="000000"/>
                <w:sz w:val="20"/>
                <w:szCs w:val="20"/>
                <w:lang w:eastAsia="it-IT"/>
              </w:rPr>
              <w:t>A-37</w:t>
            </w:r>
          </w:p>
        </w:tc>
        <w:tc>
          <w:tcPr>
            <w:tcW w:w="2835" w:type="dxa"/>
            <w:tcBorders>
              <w:bottom w:val="single" w:sz="4" w:space="0" w:color="auto"/>
            </w:tcBorders>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18"/>
                <w:szCs w:val="20"/>
                <w:lang w:eastAsia="it-IT"/>
              </w:rPr>
            </w:pPr>
            <w:r w:rsidRPr="00151264">
              <w:rPr>
                <w:rFonts w:ascii="Arial Narrow" w:eastAsia="Times New Roman" w:hAnsi="Arial Narrow" w:cs="Arial"/>
                <w:b/>
                <w:color w:val="000000"/>
                <w:sz w:val="18"/>
                <w:szCs w:val="20"/>
                <w:lang w:eastAsia="it-IT"/>
              </w:rPr>
              <w:t>Tecnologia del legno nelle costruzioni</w:t>
            </w:r>
          </w:p>
        </w:tc>
        <w:tc>
          <w:tcPr>
            <w:tcW w:w="1560" w:type="dxa"/>
            <w:gridSpan w:val="2"/>
            <w:vMerge/>
            <w:tcBorders>
              <w:bottom w:val="single" w:sz="4" w:space="0" w:color="auto"/>
            </w:tcBorders>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c>
          <w:tcPr>
            <w:tcW w:w="1080" w:type="dxa"/>
            <w:tcBorders>
              <w:bottom w:val="single" w:sz="4" w:space="0" w:color="auto"/>
            </w:tcBorders>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132</w:t>
            </w:r>
          </w:p>
        </w:tc>
        <w:tc>
          <w:tcPr>
            <w:tcW w:w="992" w:type="dxa"/>
            <w:tcBorders>
              <w:bottom w:val="single" w:sz="4" w:space="0" w:color="auto"/>
            </w:tcBorders>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132</w:t>
            </w:r>
          </w:p>
        </w:tc>
        <w:tc>
          <w:tcPr>
            <w:tcW w:w="1010" w:type="dxa"/>
            <w:tcBorders>
              <w:bottom w:val="single" w:sz="4" w:space="0" w:color="auto"/>
            </w:tcBorders>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165</w:t>
            </w:r>
          </w:p>
        </w:tc>
      </w:tr>
      <w:tr w:rsidR="00151264" w:rsidRPr="00151264" w:rsidTr="00963267">
        <w:trPr>
          <w:trHeight w:val="315"/>
          <w:jc w:val="center"/>
        </w:trPr>
        <w:tc>
          <w:tcPr>
            <w:tcW w:w="4751" w:type="dxa"/>
            <w:gridSpan w:val="3"/>
            <w:tcBorders>
              <w:top w:val="single" w:sz="4" w:space="0" w:color="auto"/>
              <w:bottom w:val="single" w:sz="8" w:space="0" w:color="auto"/>
            </w:tcBorders>
            <w:shd w:val="clear" w:color="auto" w:fill="auto"/>
          </w:tcPr>
          <w:p w:rsidR="00151264" w:rsidRPr="00151264" w:rsidRDefault="00151264" w:rsidP="00151264">
            <w:pPr>
              <w:spacing w:after="0" w:line="240" w:lineRule="auto"/>
              <w:jc w:val="right"/>
              <w:rPr>
                <w:rFonts w:ascii="Arial Narrow" w:eastAsia="Times New Roman" w:hAnsi="Arial Narrow" w:cs="Arial"/>
                <w:b/>
                <w:bCs/>
                <w:color w:val="000000"/>
                <w:spacing w:val="2"/>
                <w:sz w:val="20"/>
                <w:szCs w:val="20"/>
                <w:lang w:eastAsia="it-IT"/>
              </w:rPr>
            </w:pPr>
            <w:r w:rsidRPr="00151264">
              <w:rPr>
                <w:rFonts w:ascii="Arial Narrow" w:eastAsia="Times New Roman" w:hAnsi="Arial Narrow" w:cs="Arial"/>
                <w:b/>
                <w:bCs/>
                <w:color w:val="000000"/>
                <w:spacing w:val="2"/>
                <w:sz w:val="20"/>
                <w:szCs w:val="20"/>
                <w:lang w:eastAsia="it-IT"/>
              </w:rPr>
              <w:t>Totale ore annue di attività</w:t>
            </w:r>
          </w:p>
          <w:p w:rsidR="00151264" w:rsidRPr="00151264" w:rsidRDefault="00151264" w:rsidP="00151264">
            <w:pPr>
              <w:spacing w:after="0" w:line="240" w:lineRule="auto"/>
              <w:jc w:val="right"/>
              <w:rPr>
                <w:rFonts w:ascii="Arial Narrow" w:eastAsia="Times New Roman" w:hAnsi="Arial Narrow" w:cs="Arial"/>
                <w:b/>
                <w:bCs/>
                <w:color w:val="000000"/>
                <w:sz w:val="20"/>
                <w:szCs w:val="20"/>
                <w:lang w:eastAsia="it-IT"/>
              </w:rPr>
            </w:pPr>
            <w:r w:rsidRPr="00151264">
              <w:rPr>
                <w:rFonts w:ascii="Arial Narrow" w:eastAsia="Times New Roman" w:hAnsi="Arial Narrow" w:cs="Arial"/>
                <w:b/>
                <w:color w:val="000000"/>
                <w:spacing w:val="2"/>
                <w:sz w:val="20"/>
                <w:szCs w:val="20"/>
                <w:lang w:eastAsia="it-IT"/>
              </w:rPr>
              <w:t xml:space="preserve">e </w:t>
            </w:r>
            <w:r w:rsidRPr="00151264">
              <w:rPr>
                <w:rFonts w:ascii="Arial Narrow" w:eastAsia="Times New Roman" w:hAnsi="Arial Narrow" w:cs="Arial"/>
                <w:b/>
                <w:bCs/>
                <w:color w:val="000000"/>
                <w:spacing w:val="2"/>
                <w:sz w:val="20"/>
                <w:szCs w:val="20"/>
                <w:lang w:eastAsia="it-IT"/>
              </w:rPr>
              <w:t>insegnamenti di indirizzo</w:t>
            </w:r>
          </w:p>
        </w:tc>
        <w:tc>
          <w:tcPr>
            <w:tcW w:w="851" w:type="dxa"/>
            <w:tcBorders>
              <w:bottom w:val="single" w:sz="8" w:space="0" w:color="auto"/>
            </w:tcBorders>
            <w:shd w:val="clear" w:color="auto" w:fill="auto"/>
          </w:tcPr>
          <w:p w:rsidR="00151264" w:rsidRPr="00151264" w:rsidRDefault="00151264" w:rsidP="00151264">
            <w:pPr>
              <w:spacing w:before="120" w:after="120" w:line="240" w:lineRule="auto"/>
              <w:jc w:val="center"/>
              <w:rPr>
                <w:rFonts w:ascii="Arial Narrow" w:eastAsia="Times New Roman" w:hAnsi="Arial Narrow" w:cs="Arial"/>
                <w:b/>
                <w:bCs/>
                <w:color w:val="000000"/>
                <w:sz w:val="20"/>
                <w:szCs w:val="20"/>
                <w:lang w:eastAsia="it-IT"/>
              </w:rPr>
            </w:pPr>
          </w:p>
        </w:tc>
        <w:tc>
          <w:tcPr>
            <w:tcW w:w="709" w:type="dxa"/>
            <w:tcBorders>
              <w:bottom w:val="single" w:sz="8" w:space="0" w:color="auto"/>
            </w:tcBorders>
            <w:shd w:val="clear" w:color="auto" w:fill="auto"/>
          </w:tcPr>
          <w:p w:rsidR="00151264" w:rsidRPr="00151264" w:rsidRDefault="00151264" w:rsidP="00151264">
            <w:pPr>
              <w:spacing w:before="120" w:after="120" w:line="240" w:lineRule="auto"/>
              <w:jc w:val="center"/>
              <w:rPr>
                <w:rFonts w:ascii="Arial Narrow" w:eastAsia="Times New Roman" w:hAnsi="Arial Narrow" w:cs="Arial"/>
                <w:b/>
                <w:bCs/>
                <w:color w:val="000000"/>
                <w:sz w:val="20"/>
                <w:szCs w:val="20"/>
                <w:lang w:eastAsia="it-IT"/>
              </w:rPr>
            </w:pPr>
          </w:p>
        </w:tc>
        <w:tc>
          <w:tcPr>
            <w:tcW w:w="1080" w:type="dxa"/>
            <w:tcBorders>
              <w:bottom w:val="single" w:sz="8" w:space="0" w:color="auto"/>
            </w:tcBorders>
            <w:shd w:val="clear" w:color="auto" w:fill="auto"/>
          </w:tcPr>
          <w:p w:rsidR="00151264" w:rsidRPr="00151264" w:rsidRDefault="00151264" w:rsidP="00151264">
            <w:pPr>
              <w:spacing w:before="120" w:after="12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561</w:t>
            </w:r>
          </w:p>
        </w:tc>
        <w:tc>
          <w:tcPr>
            <w:tcW w:w="992" w:type="dxa"/>
            <w:tcBorders>
              <w:bottom w:val="single" w:sz="8" w:space="0" w:color="auto"/>
            </w:tcBorders>
            <w:shd w:val="clear" w:color="auto" w:fill="auto"/>
          </w:tcPr>
          <w:p w:rsidR="00151264" w:rsidRPr="00151264" w:rsidRDefault="00151264" w:rsidP="00151264">
            <w:pPr>
              <w:spacing w:before="120" w:after="12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561</w:t>
            </w:r>
          </w:p>
        </w:tc>
        <w:tc>
          <w:tcPr>
            <w:tcW w:w="1010" w:type="dxa"/>
            <w:tcBorders>
              <w:bottom w:val="single" w:sz="8" w:space="0" w:color="auto"/>
            </w:tcBorders>
            <w:shd w:val="clear" w:color="auto" w:fill="auto"/>
          </w:tcPr>
          <w:p w:rsidR="00151264" w:rsidRPr="00151264" w:rsidRDefault="00151264" w:rsidP="00151264">
            <w:pPr>
              <w:spacing w:before="120" w:after="12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561</w:t>
            </w:r>
          </w:p>
        </w:tc>
      </w:tr>
      <w:tr w:rsidR="00151264" w:rsidRPr="00151264" w:rsidTr="009020A6">
        <w:trPr>
          <w:trHeight w:val="315"/>
          <w:jc w:val="center"/>
        </w:trPr>
        <w:tc>
          <w:tcPr>
            <w:tcW w:w="1012" w:type="dxa"/>
            <w:tcBorders>
              <w:top w:val="single" w:sz="8" w:space="0" w:color="auto"/>
              <w:left w:val="single" w:sz="8" w:space="0" w:color="auto"/>
              <w:bottom w:val="single" w:sz="8" w:space="0" w:color="auto"/>
              <w:right w:val="single" w:sz="4" w:space="0" w:color="auto"/>
            </w:tcBorders>
            <w:shd w:val="clear" w:color="auto" w:fill="auto"/>
          </w:tcPr>
          <w:p w:rsidR="00151264" w:rsidRPr="00151264" w:rsidRDefault="009020A6" w:rsidP="00624F71">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37/C</w:t>
            </w:r>
            <w:r w:rsidR="001A069C" w:rsidRPr="00624F71">
              <w:rPr>
                <w:rFonts w:ascii="Arial Narrow" w:eastAsia="Times New Roman" w:hAnsi="Arial Narrow" w:cs="Arial"/>
                <w:i/>
                <w:color w:val="000000"/>
                <w:sz w:val="20"/>
                <w:szCs w:val="20"/>
                <w:lang w:eastAsia="it-IT"/>
              </w:rPr>
              <w:t>-</w:t>
            </w:r>
            <w:r w:rsidR="00151264" w:rsidRPr="00624F71">
              <w:rPr>
                <w:rFonts w:ascii="Arial Narrow" w:eastAsia="Times New Roman" w:hAnsi="Arial Narrow" w:cs="Arial"/>
                <w:i/>
                <w:color w:val="000000"/>
                <w:sz w:val="20"/>
                <w:szCs w:val="20"/>
                <w:lang w:eastAsia="it-IT"/>
              </w:rPr>
              <w:t>43/C</w:t>
            </w:r>
            <w:r w:rsidR="00151264" w:rsidRPr="00151264">
              <w:rPr>
                <w:rFonts w:ascii="Arial Narrow" w:eastAsia="Times New Roman" w:hAnsi="Arial Narrow" w:cs="Arial"/>
                <w:i/>
                <w:color w:val="000000"/>
                <w:sz w:val="20"/>
                <w:szCs w:val="20"/>
                <w:lang w:eastAsia="it-IT"/>
              </w:rPr>
              <w:t xml:space="preserve">    </w:t>
            </w:r>
          </w:p>
          <w:p w:rsidR="00151264" w:rsidRPr="00151264" w:rsidRDefault="00151264" w:rsidP="00624F71">
            <w:pPr>
              <w:snapToGrid w:val="0"/>
              <w:spacing w:after="0" w:line="240" w:lineRule="auto"/>
              <w:jc w:val="center"/>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 xml:space="preserve"> nel triennio            </w:t>
            </w:r>
          </w:p>
          <w:p w:rsidR="00151264" w:rsidRPr="00624F71" w:rsidRDefault="00151264" w:rsidP="00624F71">
            <w:pPr>
              <w:snapToGrid w:val="0"/>
              <w:spacing w:after="0" w:line="240" w:lineRule="auto"/>
              <w:jc w:val="center"/>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 xml:space="preserve">di cui in compresenza </w:t>
            </w:r>
          </w:p>
        </w:tc>
        <w:tc>
          <w:tcPr>
            <w:tcW w:w="904" w:type="dxa"/>
            <w:tcBorders>
              <w:top w:val="single" w:sz="8" w:space="0" w:color="auto"/>
              <w:left w:val="single" w:sz="4" w:space="0" w:color="auto"/>
              <w:bottom w:val="single" w:sz="8" w:space="0" w:color="auto"/>
              <w:right w:val="single" w:sz="4" w:space="0" w:color="auto"/>
            </w:tcBorders>
            <w:shd w:val="clear" w:color="auto" w:fill="auto"/>
          </w:tcPr>
          <w:p w:rsidR="00151264" w:rsidRPr="00151264" w:rsidRDefault="001A069C" w:rsidP="001A069C">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B-26</w:t>
            </w:r>
          </w:p>
          <w:p w:rsidR="00151264" w:rsidRPr="00151264" w:rsidRDefault="00151264" w:rsidP="00151264">
            <w:pPr>
              <w:snapToGrid w:val="0"/>
              <w:spacing w:after="0" w:line="240" w:lineRule="auto"/>
              <w:jc w:val="center"/>
              <w:rPr>
                <w:rFonts w:ascii="Arial Narrow" w:eastAsia="Times New Roman" w:hAnsi="Arial Narrow" w:cs="Arial"/>
                <w:i/>
                <w:color w:val="000000"/>
                <w:sz w:val="20"/>
                <w:szCs w:val="20"/>
                <w:highlight w:val="yellow"/>
                <w:lang w:eastAsia="it-IT"/>
              </w:rPr>
            </w:pPr>
            <w:r w:rsidRPr="00151264">
              <w:rPr>
                <w:rFonts w:ascii="Arial Narrow" w:eastAsia="Times New Roman" w:hAnsi="Arial Narrow" w:cs="Arial"/>
                <w:i/>
                <w:color w:val="000000"/>
                <w:sz w:val="20"/>
                <w:szCs w:val="20"/>
                <w:lang w:eastAsia="it-IT"/>
              </w:rPr>
              <w:t>B-14</w:t>
            </w:r>
          </w:p>
        </w:tc>
        <w:tc>
          <w:tcPr>
            <w:tcW w:w="2835" w:type="dxa"/>
            <w:tcBorders>
              <w:top w:val="single" w:sz="8" w:space="0" w:color="auto"/>
              <w:left w:val="single" w:sz="4" w:space="0" w:color="auto"/>
              <w:bottom w:val="single" w:sz="8" w:space="0" w:color="auto"/>
              <w:right w:val="single" w:sz="8" w:space="0" w:color="auto"/>
            </w:tcBorders>
            <w:shd w:val="clear" w:color="auto" w:fill="auto"/>
          </w:tcPr>
          <w:p w:rsidR="00151264" w:rsidRPr="00151264" w:rsidRDefault="00151264" w:rsidP="00151264">
            <w:pPr>
              <w:snapToGrid w:val="0"/>
              <w:spacing w:after="0" w:line="240" w:lineRule="auto"/>
              <w:rPr>
                <w:rFonts w:ascii="Arial Narrow" w:eastAsia="Times New Roman" w:hAnsi="Arial Narrow" w:cs="Arial"/>
                <w:i/>
                <w:color w:val="000000"/>
                <w:sz w:val="20"/>
                <w:szCs w:val="20"/>
                <w:highlight w:val="yellow"/>
                <w:lang w:eastAsia="it-IT"/>
              </w:rPr>
            </w:pPr>
          </w:p>
        </w:tc>
        <w:tc>
          <w:tcPr>
            <w:tcW w:w="1560" w:type="dxa"/>
            <w:gridSpan w:val="2"/>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Cs/>
                <w:i/>
                <w:sz w:val="20"/>
                <w:szCs w:val="20"/>
                <w:highlight w:val="yellow"/>
                <w:lang w:eastAsia="it-IT"/>
              </w:rPr>
            </w:pPr>
          </w:p>
        </w:tc>
        <w:tc>
          <w:tcPr>
            <w:tcW w:w="2072" w:type="dxa"/>
            <w:gridSpan w:val="2"/>
            <w:tcBorders>
              <w:top w:val="single" w:sz="8" w:space="0" w:color="auto"/>
              <w:left w:val="single" w:sz="8" w:space="0" w:color="auto"/>
              <w:bottom w:val="single" w:sz="8" w:space="0" w:color="auto"/>
              <w:right w:val="single" w:sz="8" w:space="0" w:color="auto"/>
            </w:tcBorders>
            <w:shd w:val="clear" w:color="auto" w:fill="auto"/>
          </w:tcPr>
          <w:p w:rsidR="00151264" w:rsidRPr="00084410" w:rsidRDefault="00151264" w:rsidP="005B62C5">
            <w:pPr>
              <w:spacing w:after="0" w:line="240" w:lineRule="auto"/>
              <w:rPr>
                <w:rFonts w:ascii="Arial Narrow" w:eastAsia="Times New Roman" w:hAnsi="Arial Narrow" w:cs="Arial"/>
                <w:bCs/>
                <w:i/>
                <w:sz w:val="20"/>
                <w:szCs w:val="20"/>
                <w:lang w:eastAsia="it-IT"/>
              </w:rPr>
            </w:pPr>
            <w:r w:rsidRPr="00084410">
              <w:rPr>
                <w:rFonts w:ascii="Arial Narrow" w:eastAsia="Times New Roman" w:hAnsi="Arial Narrow" w:cs="Arial"/>
                <w:bCs/>
                <w:i/>
                <w:sz w:val="20"/>
                <w:szCs w:val="20"/>
                <w:lang w:eastAsia="it-IT"/>
              </w:rPr>
              <w:t>43/C</w:t>
            </w:r>
            <w:r w:rsidR="00963267" w:rsidRPr="00084410">
              <w:rPr>
                <w:rFonts w:ascii="Arial Narrow" w:eastAsia="Times New Roman" w:hAnsi="Arial Narrow" w:cs="Arial"/>
                <w:bCs/>
                <w:i/>
                <w:sz w:val="20"/>
                <w:szCs w:val="20"/>
                <w:lang w:eastAsia="it-IT"/>
              </w:rPr>
              <w:t>-</w:t>
            </w:r>
            <w:r w:rsidR="005B62C5" w:rsidRPr="00084410">
              <w:rPr>
                <w:rFonts w:ascii="Arial Narrow" w:eastAsia="Times New Roman" w:hAnsi="Arial Narrow" w:cs="Arial"/>
                <w:bCs/>
                <w:i/>
                <w:sz w:val="20"/>
                <w:szCs w:val="20"/>
                <w:lang w:eastAsia="it-IT"/>
              </w:rPr>
              <w:t>165ore</w:t>
            </w:r>
            <w:r w:rsidR="00963267" w:rsidRPr="00084410">
              <w:rPr>
                <w:rFonts w:ascii="Arial Narrow" w:eastAsia="Times New Roman" w:hAnsi="Arial Narrow" w:cs="Arial"/>
                <w:bCs/>
                <w:i/>
                <w:sz w:val="20"/>
                <w:szCs w:val="20"/>
                <w:lang w:eastAsia="it-IT"/>
              </w:rPr>
              <w:t xml:space="preserve"> </w:t>
            </w:r>
            <w:r w:rsidR="005B62C5" w:rsidRPr="00084410">
              <w:rPr>
                <w:rFonts w:ascii="Arial Narrow" w:eastAsia="Times New Roman" w:hAnsi="Arial Narrow" w:cs="Arial"/>
                <w:bCs/>
                <w:i/>
                <w:sz w:val="20"/>
                <w:szCs w:val="20"/>
                <w:lang w:eastAsia="it-IT"/>
              </w:rPr>
              <w:t xml:space="preserve"> </w:t>
            </w:r>
            <w:r w:rsidRPr="00084410">
              <w:rPr>
                <w:rFonts w:ascii="Arial Narrow" w:eastAsia="Times New Roman" w:hAnsi="Arial Narrow" w:cs="Arial"/>
                <w:bCs/>
                <w:i/>
                <w:sz w:val="20"/>
                <w:szCs w:val="20"/>
                <w:lang w:eastAsia="it-IT"/>
              </w:rPr>
              <w:t>43/C</w:t>
            </w:r>
            <w:r w:rsidR="005B62C5" w:rsidRPr="00084410">
              <w:rPr>
                <w:rFonts w:ascii="Arial Narrow" w:eastAsia="Times New Roman" w:hAnsi="Arial Narrow" w:cs="Arial"/>
                <w:bCs/>
                <w:i/>
                <w:sz w:val="20"/>
                <w:szCs w:val="20"/>
                <w:lang w:eastAsia="it-IT"/>
              </w:rPr>
              <w:t>-198ore</w:t>
            </w:r>
          </w:p>
          <w:p w:rsidR="005B62C5" w:rsidRPr="00084410" w:rsidRDefault="005B62C5" w:rsidP="005B62C5">
            <w:pPr>
              <w:spacing w:after="0" w:line="240" w:lineRule="auto"/>
              <w:rPr>
                <w:rFonts w:ascii="Arial Narrow" w:eastAsia="Times New Roman" w:hAnsi="Arial Narrow" w:cs="Arial"/>
                <w:bCs/>
                <w:spacing w:val="4"/>
                <w:sz w:val="20"/>
                <w:szCs w:val="20"/>
                <w:lang w:eastAsia="it-IT"/>
              </w:rPr>
            </w:pPr>
            <w:r w:rsidRPr="00084410">
              <w:rPr>
                <w:rFonts w:ascii="Arial Narrow" w:eastAsia="Times New Roman" w:hAnsi="Arial Narrow" w:cs="Arial"/>
                <w:bCs/>
                <w:spacing w:val="4"/>
                <w:sz w:val="20"/>
                <w:szCs w:val="20"/>
                <w:lang w:eastAsia="it-IT"/>
              </w:rPr>
              <w:t>37/C-99 ore  37/C-99ore</w:t>
            </w:r>
          </w:p>
          <w:p w:rsidR="00151264" w:rsidRPr="00084410" w:rsidRDefault="005B62C5" w:rsidP="005B62C5">
            <w:pPr>
              <w:tabs>
                <w:tab w:val="right" w:pos="1932"/>
              </w:tabs>
              <w:rPr>
                <w:rFonts w:ascii="Arial Narrow" w:eastAsia="Times New Roman" w:hAnsi="Arial Narrow" w:cs="Arial"/>
                <w:sz w:val="20"/>
                <w:szCs w:val="20"/>
                <w:lang w:eastAsia="it-IT"/>
              </w:rPr>
            </w:pPr>
            <w:r w:rsidRPr="00084410">
              <w:rPr>
                <w:rFonts w:ascii="Arial Narrow" w:eastAsia="Times New Roman" w:hAnsi="Arial Narrow" w:cs="Arial"/>
                <w:sz w:val="20"/>
                <w:szCs w:val="20"/>
                <w:lang w:eastAsia="it-IT"/>
              </w:rPr>
              <w:t xml:space="preserve">     264                 297</w:t>
            </w:r>
          </w:p>
        </w:tc>
        <w:tc>
          <w:tcPr>
            <w:tcW w:w="1010" w:type="dxa"/>
            <w:tcBorders>
              <w:top w:val="single" w:sz="8" w:space="0" w:color="auto"/>
              <w:left w:val="single" w:sz="8" w:space="0" w:color="auto"/>
              <w:bottom w:val="single" w:sz="8" w:space="0" w:color="auto"/>
              <w:right w:val="single" w:sz="8" w:space="0" w:color="auto"/>
            </w:tcBorders>
            <w:shd w:val="clear" w:color="auto" w:fill="auto"/>
          </w:tcPr>
          <w:p w:rsidR="00151264" w:rsidRPr="00084410" w:rsidRDefault="005B62C5" w:rsidP="005B62C5">
            <w:pPr>
              <w:spacing w:after="0" w:line="240" w:lineRule="auto"/>
              <w:rPr>
                <w:rFonts w:ascii="Arial Narrow" w:eastAsia="Times New Roman" w:hAnsi="Arial Narrow" w:cs="Arial"/>
                <w:bCs/>
                <w:i/>
                <w:color w:val="000000"/>
                <w:sz w:val="20"/>
                <w:szCs w:val="20"/>
                <w:lang w:eastAsia="it-IT"/>
              </w:rPr>
            </w:pPr>
            <w:r w:rsidRPr="00084410">
              <w:rPr>
                <w:rFonts w:ascii="Arial Narrow" w:eastAsia="Times New Roman" w:hAnsi="Arial Narrow" w:cs="Arial"/>
                <w:bCs/>
                <w:i/>
                <w:color w:val="000000"/>
                <w:sz w:val="20"/>
                <w:szCs w:val="20"/>
                <w:lang w:eastAsia="it-IT"/>
              </w:rPr>
              <w:t>37/C132</w:t>
            </w:r>
            <w:r w:rsidR="00151264" w:rsidRPr="00084410">
              <w:rPr>
                <w:rFonts w:ascii="Arial Narrow" w:eastAsia="Times New Roman" w:hAnsi="Arial Narrow" w:cs="Arial"/>
                <w:bCs/>
                <w:i/>
                <w:color w:val="000000"/>
                <w:sz w:val="20"/>
                <w:szCs w:val="20"/>
                <w:lang w:eastAsia="it-IT"/>
              </w:rPr>
              <w:t>ore</w:t>
            </w:r>
          </w:p>
          <w:p w:rsidR="005B62C5" w:rsidRPr="00084410" w:rsidRDefault="005B62C5" w:rsidP="00151264">
            <w:pPr>
              <w:spacing w:after="0" w:line="240" w:lineRule="auto"/>
              <w:rPr>
                <w:rFonts w:ascii="Arial Narrow" w:eastAsia="Times New Roman" w:hAnsi="Arial Narrow" w:cs="Arial"/>
                <w:b/>
                <w:bCs/>
                <w:color w:val="000000"/>
                <w:spacing w:val="4"/>
                <w:sz w:val="20"/>
                <w:szCs w:val="20"/>
                <w:lang w:eastAsia="it-IT"/>
              </w:rPr>
            </w:pPr>
            <w:r w:rsidRPr="00084410">
              <w:rPr>
                <w:rFonts w:ascii="Arial Narrow" w:eastAsia="Times New Roman" w:hAnsi="Arial Narrow" w:cs="Arial"/>
                <w:bCs/>
                <w:i/>
                <w:color w:val="000000"/>
                <w:sz w:val="20"/>
                <w:szCs w:val="20"/>
                <w:lang w:eastAsia="it-IT"/>
              </w:rPr>
              <w:t>43/C198</w:t>
            </w:r>
            <w:r w:rsidR="00151264" w:rsidRPr="00084410">
              <w:rPr>
                <w:rFonts w:ascii="Arial Narrow" w:eastAsia="Times New Roman" w:hAnsi="Arial Narrow" w:cs="Arial"/>
                <w:bCs/>
                <w:i/>
                <w:color w:val="000000"/>
                <w:sz w:val="20"/>
                <w:szCs w:val="20"/>
                <w:lang w:eastAsia="it-IT"/>
              </w:rPr>
              <w:t>ore</w:t>
            </w:r>
          </w:p>
          <w:p w:rsidR="00151264" w:rsidRPr="00084410" w:rsidRDefault="005B62C5" w:rsidP="005B62C5">
            <w:pPr>
              <w:rPr>
                <w:rFonts w:ascii="Arial Narrow" w:eastAsia="Times New Roman" w:hAnsi="Arial Narrow" w:cs="Arial"/>
                <w:sz w:val="20"/>
                <w:szCs w:val="20"/>
                <w:lang w:eastAsia="it-IT"/>
              </w:rPr>
            </w:pPr>
            <w:r w:rsidRPr="00084410">
              <w:rPr>
                <w:rFonts w:ascii="Arial Narrow" w:eastAsia="Times New Roman" w:hAnsi="Arial Narrow" w:cs="Arial"/>
                <w:sz w:val="20"/>
                <w:szCs w:val="20"/>
                <w:lang w:eastAsia="it-IT"/>
              </w:rPr>
              <w:t xml:space="preserve">     330</w:t>
            </w:r>
          </w:p>
        </w:tc>
      </w:tr>
      <w:tr w:rsidR="00151264" w:rsidRPr="00151264" w:rsidTr="00963267">
        <w:trPr>
          <w:trHeight w:val="315"/>
          <w:jc w:val="center"/>
        </w:trPr>
        <w:tc>
          <w:tcPr>
            <w:tcW w:w="4751" w:type="dxa"/>
            <w:gridSpan w:val="3"/>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right"/>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pacing w:val="2"/>
                <w:sz w:val="20"/>
                <w:szCs w:val="20"/>
                <w:lang w:eastAsia="it-IT"/>
              </w:rPr>
              <w:t>Totale complessivo ore</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4"/>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4"/>
                <w:sz w:val="20"/>
                <w:szCs w:val="20"/>
                <w:lang w:eastAsia="it-IT"/>
              </w:rPr>
              <w:t>1056</w:t>
            </w:r>
          </w:p>
        </w:tc>
        <w:tc>
          <w:tcPr>
            <w:tcW w:w="1010"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4"/>
                <w:sz w:val="20"/>
                <w:szCs w:val="20"/>
                <w:lang w:eastAsia="it-IT"/>
              </w:rPr>
              <w:t>1056</w:t>
            </w:r>
          </w:p>
        </w:tc>
      </w:tr>
    </w:tbl>
    <w:p w:rsidR="00151264" w:rsidRPr="00151264" w:rsidRDefault="00151264" w:rsidP="00151264">
      <w:pPr>
        <w:spacing w:after="0" w:line="160" w:lineRule="exact"/>
        <w:rPr>
          <w:rFonts w:ascii="Arial Narrow" w:eastAsia="Times New Roman" w:hAnsi="Arial Narrow" w:cs="Times New Roman"/>
          <w:b/>
          <w:sz w:val="24"/>
          <w:szCs w:val="24"/>
          <w:lang w:eastAsia="it-IT"/>
        </w:rPr>
      </w:pPr>
    </w:p>
    <w:p w:rsidR="00151264" w:rsidRPr="00151264" w:rsidRDefault="00151264" w:rsidP="00151264">
      <w:pPr>
        <w:spacing w:after="0" w:line="240" w:lineRule="auto"/>
        <w:rPr>
          <w:rFonts w:ascii="Arial Narrow" w:eastAsia="Times New Roman" w:hAnsi="Arial Narrow" w:cs="Arial Narrow"/>
          <w:bCs/>
          <w:spacing w:val="2"/>
          <w:sz w:val="16"/>
          <w:szCs w:val="16"/>
          <w:lang w:eastAsia="it-IT"/>
        </w:rPr>
      </w:pPr>
      <w:r w:rsidRPr="00151264">
        <w:rPr>
          <w:rFonts w:ascii="Arial Narrow" w:eastAsia="Times New Roman" w:hAnsi="Arial Narrow" w:cs="Arial Narrow"/>
          <w:bCs/>
          <w:spacing w:val="2"/>
          <w:sz w:val="16"/>
          <w:szCs w:val="16"/>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151264" w:rsidRPr="00151264" w:rsidRDefault="00151264" w:rsidP="00151264">
      <w:pPr>
        <w:spacing w:after="0" w:line="240" w:lineRule="auto"/>
        <w:rPr>
          <w:rFonts w:ascii="Arial Narrow" w:eastAsia="Times New Roman" w:hAnsi="Arial Narrow" w:cs="Arial Narrow"/>
          <w:bCs/>
          <w:spacing w:val="2"/>
          <w:sz w:val="16"/>
          <w:szCs w:val="16"/>
          <w:lang w:eastAsia="it-IT"/>
        </w:rPr>
      </w:pPr>
      <w:r w:rsidRPr="00151264">
        <w:rPr>
          <w:rFonts w:ascii="Arial Narrow" w:eastAsia="Times New Roman" w:hAnsi="Arial Narrow" w:cs="Arial Narrow"/>
          <w:bCs/>
          <w:spacing w:val="2"/>
          <w:sz w:val="16"/>
          <w:szCs w:val="16"/>
          <w:lang w:eastAsia="it-IT"/>
        </w:rPr>
        <w:t>Le istituzioni scolastiche, nell’ambito della loro autonomia didattica e organizzativa, possono programmare le ore di compresenza nell’ambito del primo biennio e del complessivo triennio sulla base del relativo monte-ore.</w:t>
      </w:r>
    </w:p>
    <w:p w:rsidR="00151264" w:rsidRPr="00151264" w:rsidRDefault="00151264" w:rsidP="00151264">
      <w:pPr>
        <w:spacing w:after="0" w:line="240" w:lineRule="auto"/>
        <w:rPr>
          <w:rFonts w:ascii="Arial" w:eastAsia="Times New Roman" w:hAnsi="Arial" w:cs="Arial"/>
          <w:b/>
          <w:sz w:val="16"/>
          <w:szCs w:val="16"/>
          <w:lang w:eastAsia="it-IT"/>
        </w:rPr>
      </w:pPr>
      <w:r w:rsidRPr="00151264">
        <w:rPr>
          <w:rFonts w:ascii="Arial Narrow" w:eastAsia="Times New Roman" w:hAnsi="Arial Narrow" w:cs="Arial Narrow"/>
          <w:bCs/>
          <w:spacing w:val="2"/>
          <w:sz w:val="16"/>
          <w:szCs w:val="16"/>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084410" w:rsidRDefault="00084410" w:rsidP="007072D1">
      <w:pPr>
        <w:spacing w:after="120" w:line="240" w:lineRule="auto"/>
        <w:ind w:left="429"/>
        <w:jc w:val="center"/>
        <w:rPr>
          <w:rFonts w:ascii="Arial Narrow" w:eastAsia="Times New Roman" w:hAnsi="Arial Narrow" w:cs="Arial"/>
          <w:b/>
          <w:sz w:val="32"/>
          <w:szCs w:val="32"/>
          <w:lang w:eastAsia="it-IT"/>
        </w:rPr>
      </w:pPr>
    </w:p>
    <w:p w:rsidR="00084410" w:rsidRDefault="00084410" w:rsidP="00CD63C5">
      <w:pPr>
        <w:spacing w:after="120" w:line="240" w:lineRule="auto"/>
        <w:rPr>
          <w:rFonts w:ascii="Arial Narrow" w:eastAsia="Times New Roman" w:hAnsi="Arial Narrow" w:cs="Arial"/>
          <w:b/>
          <w:sz w:val="32"/>
          <w:szCs w:val="32"/>
          <w:lang w:eastAsia="it-IT"/>
        </w:rPr>
      </w:pPr>
    </w:p>
    <w:p w:rsidR="00374448" w:rsidRDefault="00374448" w:rsidP="007072D1">
      <w:pPr>
        <w:spacing w:after="120" w:line="240" w:lineRule="auto"/>
        <w:ind w:left="429"/>
        <w:jc w:val="center"/>
        <w:rPr>
          <w:rFonts w:ascii="Arial Narrow" w:eastAsia="Times New Roman" w:hAnsi="Arial Narrow" w:cs="Arial"/>
          <w:b/>
          <w:sz w:val="32"/>
          <w:szCs w:val="32"/>
          <w:lang w:eastAsia="it-IT"/>
        </w:rPr>
      </w:pPr>
    </w:p>
    <w:p w:rsidR="00374448" w:rsidRDefault="00374448" w:rsidP="007072D1">
      <w:pPr>
        <w:spacing w:after="120" w:line="240" w:lineRule="auto"/>
        <w:ind w:left="429"/>
        <w:jc w:val="center"/>
        <w:rPr>
          <w:rFonts w:ascii="Arial Narrow" w:eastAsia="Times New Roman" w:hAnsi="Arial Narrow" w:cs="Arial"/>
          <w:b/>
          <w:sz w:val="32"/>
          <w:szCs w:val="32"/>
          <w:lang w:eastAsia="it-IT"/>
        </w:rPr>
      </w:pPr>
    </w:p>
    <w:p w:rsidR="00374448" w:rsidRDefault="00374448" w:rsidP="007072D1">
      <w:pPr>
        <w:spacing w:after="120" w:line="240" w:lineRule="auto"/>
        <w:ind w:left="429"/>
        <w:jc w:val="center"/>
        <w:rPr>
          <w:rFonts w:ascii="Arial Narrow" w:eastAsia="Times New Roman" w:hAnsi="Arial Narrow" w:cs="Arial"/>
          <w:b/>
          <w:sz w:val="32"/>
          <w:szCs w:val="32"/>
          <w:lang w:eastAsia="it-IT"/>
        </w:rPr>
      </w:pPr>
    </w:p>
    <w:p w:rsidR="007072D1" w:rsidRPr="007072D1" w:rsidRDefault="007072D1" w:rsidP="007072D1">
      <w:pPr>
        <w:spacing w:after="120" w:line="240" w:lineRule="auto"/>
        <w:ind w:left="429"/>
        <w:jc w:val="center"/>
        <w:rPr>
          <w:rFonts w:ascii="Arial Narrow" w:eastAsia="Times New Roman" w:hAnsi="Arial Narrow" w:cs="Arial"/>
          <w:b/>
          <w:bCs/>
          <w:lang w:eastAsia="it-IT"/>
        </w:rPr>
      </w:pPr>
      <w:r w:rsidRPr="007072D1">
        <w:rPr>
          <w:rFonts w:ascii="Arial Narrow" w:eastAsia="Times New Roman" w:hAnsi="Arial Narrow" w:cs="Arial"/>
          <w:b/>
          <w:sz w:val="32"/>
          <w:szCs w:val="32"/>
          <w:lang w:eastAsia="it-IT"/>
        </w:rPr>
        <w:t>Indirizzo “Grafica e Comunicazione”</w:t>
      </w:r>
      <w:r w:rsidRPr="007072D1">
        <w:rPr>
          <w:rFonts w:ascii="Arial Narrow" w:eastAsia="Times New Roman" w:hAnsi="Arial Narrow" w:cs="Arial"/>
          <w:b/>
          <w:bCs/>
          <w:lang w:eastAsia="it-IT"/>
        </w:rPr>
        <w:t xml:space="preserve"> </w:t>
      </w:r>
    </w:p>
    <w:p w:rsidR="007072D1" w:rsidRPr="007072D1" w:rsidRDefault="007072D1" w:rsidP="007072D1">
      <w:pPr>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bCs/>
          <w:sz w:val="32"/>
          <w:szCs w:val="32"/>
          <w:lang w:eastAsia="it-IT"/>
        </w:rPr>
        <w:t>opzione “ Tecnologie cartarie”</w:t>
      </w:r>
    </w:p>
    <w:p w:rsidR="007072D1" w:rsidRPr="007072D1" w:rsidRDefault="007072D1" w:rsidP="007072D1">
      <w:pPr>
        <w:spacing w:after="60" w:line="240" w:lineRule="auto"/>
        <w:ind w:left="429"/>
        <w:jc w:val="center"/>
        <w:rPr>
          <w:rFonts w:ascii="Arial Narrow" w:eastAsia="Times New Roman" w:hAnsi="Arial Narrow" w:cs="Arial"/>
          <w:b/>
          <w:lang w:eastAsia="it-IT"/>
        </w:rPr>
      </w:pPr>
      <w:r w:rsidRPr="007072D1">
        <w:rPr>
          <w:rFonts w:ascii="Arial Narrow" w:eastAsia="Times New Roman" w:hAnsi="Arial Narrow" w:cs="Arial"/>
          <w:b/>
          <w:lang w:eastAsia="it-IT"/>
        </w:rPr>
        <w:t>Quadro orario</w:t>
      </w:r>
    </w:p>
    <w:tbl>
      <w:tblPr>
        <w:tblW w:w="88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028"/>
        <w:gridCol w:w="992"/>
        <w:gridCol w:w="2126"/>
        <w:gridCol w:w="851"/>
        <w:gridCol w:w="850"/>
        <w:gridCol w:w="993"/>
        <w:gridCol w:w="992"/>
        <w:gridCol w:w="992"/>
        <w:gridCol w:w="34"/>
      </w:tblGrid>
      <w:tr w:rsidR="007072D1" w:rsidRPr="007072D1" w:rsidTr="00D656E8">
        <w:trPr>
          <w:gridAfter w:val="1"/>
          <w:wAfter w:w="34" w:type="dxa"/>
          <w:trHeight w:val="345"/>
          <w:jc w:val="center"/>
        </w:trPr>
        <w:tc>
          <w:tcPr>
            <w:tcW w:w="8824" w:type="dxa"/>
            <w:gridSpan w:val="8"/>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Times New Roman"/>
                <w:b/>
                <w:bCs/>
                <w:color w:val="000000"/>
                <w:lang w:eastAsia="it-IT"/>
              </w:rPr>
            </w:pPr>
            <w:r w:rsidRPr="007072D1">
              <w:rPr>
                <w:rFonts w:ascii="Arial Narrow" w:eastAsia="Times New Roman" w:hAnsi="Arial Narrow" w:cs="Times New Roman"/>
                <w:b/>
                <w:bCs/>
                <w:color w:val="000000"/>
                <w:lang w:eastAsia="it-IT"/>
              </w:rPr>
              <w:t xml:space="preserve"> “GRAFICA E COMUNICAZIONE”: ATTIVITÀ E INSEGNAMENTI </w:t>
            </w:r>
            <w:r w:rsidRPr="007072D1">
              <w:rPr>
                <w:rFonts w:ascii="Arial Narrow" w:eastAsia="Times New Roman" w:hAnsi="Arial Narrow" w:cs="Times New Roman"/>
                <w:b/>
                <w:bCs/>
                <w:color w:val="000000"/>
                <w:sz w:val="24"/>
                <w:szCs w:val="24"/>
                <w:lang w:eastAsia="it-IT"/>
              </w:rPr>
              <w:t>OBBLIGATORI</w:t>
            </w:r>
          </w:p>
        </w:tc>
      </w:tr>
      <w:tr w:rsidR="007072D1" w:rsidRPr="007072D1" w:rsidTr="00B63CA3">
        <w:trPr>
          <w:gridAfter w:val="1"/>
          <w:wAfter w:w="34" w:type="dxa"/>
          <w:trHeight w:val="315"/>
          <w:jc w:val="center"/>
        </w:trPr>
        <w:tc>
          <w:tcPr>
            <w:tcW w:w="4146" w:type="dxa"/>
            <w:gridSpan w:val="3"/>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color w:val="000000"/>
                <w:lang w:eastAsia="it-IT"/>
              </w:rPr>
            </w:pPr>
          </w:p>
          <w:p w:rsidR="007072D1" w:rsidRPr="007072D1" w:rsidRDefault="007072D1" w:rsidP="007072D1">
            <w:pPr>
              <w:spacing w:after="0" w:line="240" w:lineRule="auto"/>
              <w:jc w:val="center"/>
              <w:rPr>
                <w:rFonts w:ascii="Arial Narrow" w:eastAsia="Times New Roman" w:hAnsi="Arial Narrow" w:cs="Arial"/>
                <w:color w:val="000000"/>
                <w:lang w:eastAsia="it-IT"/>
              </w:rPr>
            </w:pPr>
          </w:p>
          <w:p w:rsidR="007072D1" w:rsidRPr="007072D1" w:rsidRDefault="007072D1" w:rsidP="007072D1">
            <w:pPr>
              <w:spacing w:after="0" w:line="240" w:lineRule="auto"/>
              <w:jc w:val="center"/>
              <w:rPr>
                <w:rFonts w:ascii="Arial Narrow" w:eastAsia="Times New Roman" w:hAnsi="Arial Narrow" w:cs="Arial"/>
                <w:color w:val="000000"/>
                <w:lang w:eastAsia="it-IT"/>
              </w:rPr>
            </w:pPr>
            <w:r w:rsidRPr="007072D1">
              <w:rPr>
                <w:rFonts w:ascii="Arial Narrow" w:eastAsia="Times New Roman" w:hAnsi="Arial Narrow" w:cs="Arial"/>
                <w:b/>
                <w:color w:val="000000"/>
                <w:lang w:eastAsia="it-IT"/>
              </w:rPr>
              <w:t>DISCIPLINE</w:t>
            </w:r>
          </w:p>
        </w:tc>
        <w:tc>
          <w:tcPr>
            <w:tcW w:w="4678" w:type="dxa"/>
            <w:gridSpan w:val="5"/>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pacing w:val="4"/>
                <w:lang w:eastAsia="it-IT"/>
              </w:rPr>
            </w:pPr>
            <w:r w:rsidRPr="007072D1">
              <w:rPr>
                <w:rFonts w:ascii="Arial Narrow" w:eastAsia="Times New Roman" w:hAnsi="Arial Narrow" w:cs="Arial"/>
                <w:b/>
                <w:color w:val="000000"/>
                <w:spacing w:val="4"/>
                <w:lang w:eastAsia="it-IT"/>
              </w:rPr>
              <w:t>ore</w:t>
            </w:r>
          </w:p>
        </w:tc>
      </w:tr>
      <w:tr w:rsidR="007072D1" w:rsidRPr="007072D1" w:rsidTr="00B63CA3">
        <w:trPr>
          <w:gridAfter w:val="1"/>
          <w:wAfter w:w="34" w:type="dxa"/>
          <w:trHeight w:val="315"/>
          <w:jc w:val="center"/>
        </w:trPr>
        <w:tc>
          <w:tcPr>
            <w:tcW w:w="4146" w:type="dxa"/>
            <w:gridSpan w:val="3"/>
            <w:vMerge/>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lang w:eastAsia="it-IT"/>
              </w:rPr>
            </w:pPr>
          </w:p>
        </w:tc>
        <w:tc>
          <w:tcPr>
            <w:tcW w:w="1701" w:type="dxa"/>
            <w:gridSpan w:val="2"/>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pacing w:val="4"/>
                <w:lang w:eastAsia="it-IT"/>
              </w:rPr>
            </w:pPr>
          </w:p>
          <w:p w:rsidR="007072D1" w:rsidRPr="007072D1" w:rsidRDefault="007072D1" w:rsidP="007072D1">
            <w:pPr>
              <w:spacing w:before="120" w:after="0" w:line="240" w:lineRule="auto"/>
              <w:jc w:val="center"/>
              <w:rPr>
                <w:rFonts w:ascii="Arial Narrow" w:eastAsia="Times New Roman" w:hAnsi="Arial Narrow" w:cs="Arial"/>
                <w:b/>
                <w:color w:val="000000"/>
                <w:lang w:eastAsia="it-IT"/>
              </w:rPr>
            </w:pPr>
            <w:r w:rsidRPr="007072D1">
              <w:rPr>
                <w:rFonts w:ascii="Arial Narrow" w:eastAsia="Times New Roman" w:hAnsi="Arial Narrow" w:cs="Arial"/>
                <w:b/>
                <w:color w:val="000000"/>
                <w:spacing w:val="4"/>
                <w:lang w:eastAsia="it-IT"/>
              </w:rPr>
              <w:t>1° biennio</w:t>
            </w:r>
          </w:p>
        </w:tc>
        <w:tc>
          <w:tcPr>
            <w:tcW w:w="1985" w:type="dxa"/>
            <w:gridSpan w:val="2"/>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lang w:eastAsia="it-IT"/>
              </w:rPr>
            </w:pPr>
            <w:r w:rsidRPr="007072D1">
              <w:rPr>
                <w:rFonts w:ascii="Arial Narrow" w:eastAsia="Times New Roman" w:hAnsi="Arial Narrow" w:cs="Arial"/>
                <w:b/>
                <w:color w:val="000000"/>
                <w:spacing w:val="4"/>
                <w:lang w:eastAsia="it-IT"/>
              </w:rPr>
              <w:t>2° biennio</w:t>
            </w:r>
          </w:p>
        </w:tc>
        <w:tc>
          <w:tcPr>
            <w:tcW w:w="992" w:type="dxa"/>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pacing w:val="4"/>
                <w:lang w:eastAsia="it-IT"/>
              </w:rPr>
            </w:pPr>
            <w:r w:rsidRPr="007072D1">
              <w:rPr>
                <w:rFonts w:ascii="Arial Narrow" w:eastAsia="Times New Roman" w:hAnsi="Arial Narrow" w:cs="Arial"/>
                <w:b/>
                <w:color w:val="000000"/>
                <w:spacing w:val="4"/>
                <w:lang w:eastAsia="it-IT"/>
              </w:rPr>
              <w:t>5° anno</w:t>
            </w:r>
          </w:p>
        </w:tc>
      </w:tr>
      <w:tr w:rsidR="007072D1" w:rsidRPr="007072D1" w:rsidTr="00B63CA3">
        <w:trPr>
          <w:gridAfter w:val="1"/>
          <w:wAfter w:w="34" w:type="dxa"/>
          <w:trHeight w:val="315"/>
          <w:jc w:val="center"/>
        </w:trPr>
        <w:tc>
          <w:tcPr>
            <w:tcW w:w="4146" w:type="dxa"/>
            <w:gridSpan w:val="3"/>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1701" w:type="dxa"/>
            <w:gridSpan w:val="2"/>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pacing w:val="4"/>
                <w:sz w:val="24"/>
                <w:szCs w:val="24"/>
                <w:lang w:eastAsia="it-IT"/>
              </w:rPr>
            </w:pPr>
          </w:p>
        </w:tc>
        <w:tc>
          <w:tcPr>
            <w:tcW w:w="2977" w:type="dxa"/>
            <w:gridSpan w:val="3"/>
            <w:tcBorders>
              <w:top w:val="single" w:sz="8"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B63CA3">
        <w:trPr>
          <w:gridAfter w:val="1"/>
          <w:wAfter w:w="34" w:type="dxa"/>
          <w:trHeight w:val="315"/>
          <w:jc w:val="center"/>
        </w:trPr>
        <w:tc>
          <w:tcPr>
            <w:tcW w:w="4146" w:type="dxa"/>
            <w:gridSpan w:val="3"/>
            <w:vMerge/>
            <w:shd w:val="clear" w:color="auto" w:fill="auto"/>
            <w:vAlign w:val="center"/>
          </w:tcPr>
          <w:p w:rsidR="007072D1" w:rsidRPr="007072D1" w:rsidRDefault="007072D1" w:rsidP="007072D1">
            <w:pPr>
              <w:spacing w:after="0" w:line="240" w:lineRule="auto"/>
              <w:rPr>
                <w:rFonts w:ascii="Arial Narrow" w:eastAsia="Times New Roman" w:hAnsi="Arial Narrow" w:cs="Arial"/>
                <w:color w:val="000000"/>
                <w:sz w:val="24"/>
                <w:szCs w:val="24"/>
                <w:lang w:eastAsia="it-IT"/>
              </w:rPr>
            </w:pPr>
          </w:p>
        </w:tc>
        <w:tc>
          <w:tcPr>
            <w:tcW w:w="851"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lang w:eastAsia="it-IT"/>
              </w:rPr>
            </w:pPr>
            <w:r w:rsidRPr="007072D1">
              <w:rPr>
                <w:rFonts w:ascii="Arial Narrow" w:eastAsia="Times New Roman" w:hAnsi="Arial Narrow" w:cs="Arial"/>
                <w:b/>
                <w:bCs/>
                <w:color w:val="000000"/>
                <w:spacing w:val="4"/>
                <w:lang w:eastAsia="it-IT"/>
              </w:rPr>
              <w:t>1^</w:t>
            </w:r>
          </w:p>
        </w:tc>
        <w:tc>
          <w:tcPr>
            <w:tcW w:w="850"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lang w:eastAsia="it-IT"/>
              </w:rPr>
            </w:pPr>
            <w:r w:rsidRPr="007072D1">
              <w:rPr>
                <w:rFonts w:ascii="Arial Narrow" w:eastAsia="Times New Roman" w:hAnsi="Arial Narrow" w:cs="Arial"/>
                <w:b/>
                <w:bCs/>
                <w:color w:val="000000"/>
                <w:spacing w:val="4"/>
                <w:lang w:eastAsia="it-IT"/>
              </w:rPr>
              <w:t>2^</w:t>
            </w:r>
          </w:p>
        </w:tc>
        <w:tc>
          <w:tcPr>
            <w:tcW w:w="993"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lang w:eastAsia="it-IT"/>
              </w:rPr>
            </w:pPr>
            <w:r w:rsidRPr="007072D1">
              <w:rPr>
                <w:rFonts w:ascii="Arial Narrow" w:eastAsia="Times New Roman" w:hAnsi="Arial Narrow" w:cs="Arial"/>
                <w:b/>
                <w:bCs/>
                <w:color w:val="000000"/>
                <w:spacing w:val="4"/>
                <w:lang w:eastAsia="it-IT"/>
              </w:rPr>
              <w:t>3^</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lang w:eastAsia="it-IT"/>
              </w:rPr>
            </w:pPr>
            <w:r w:rsidRPr="007072D1">
              <w:rPr>
                <w:rFonts w:ascii="Arial Narrow" w:eastAsia="Times New Roman" w:hAnsi="Arial Narrow" w:cs="Arial"/>
                <w:b/>
                <w:bCs/>
                <w:color w:val="000000"/>
                <w:spacing w:val="4"/>
                <w:lang w:eastAsia="it-IT"/>
              </w:rPr>
              <w:t>4^</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lang w:eastAsia="it-IT"/>
              </w:rPr>
            </w:pPr>
            <w:r w:rsidRPr="007072D1">
              <w:rPr>
                <w:rFonts w:ascii="Arial Narrow" w:eastAsia="Times New Roman" w:hAnsi="Arial Narrow" w:cs="Arial"/>
                <w:b/>
                <w:bCs/>
                <w:color w:val="000000"/>
                <w:spacing w:val="4"/>
                <w:lang w:eastAsia="it-IT"/>
              </w:rPr>
              <w:t>5^</w:t>
            </w: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Fisica</w:t>
            </w:r>
          </w:p>
        </w:tc>
        <w:tc>
          <w:tcPr>
            <w:tcW w:w="851"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0"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977" w:type="dxa"/>
            <w:gridSpan w:val="3"/>
            <w:vMerge w:val="restart"/>
            <w:shd w:val="clear" w:color="auto" w:fill="D9D9D9"/>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bCs/>
                <w:color w:val="000000"/>
                <w:sz w:val="20"/>
                <w:szCs w:val="20"/>
                <w:lang w:eastAsia="it-IT"/>
              </w:rPr>
              <w:t> </w:t>
            </w: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701" w:type="dxa"/>
            <w:gridSpan w:val="2"/>
            <w:shd w:val="clear" w:color="auto" w:fill="auto"/>
          </w:tcPr>
          <w:p w:rsidR="007072D1" w:rsidRPr="007072D1" w:rsidRDefault="007072D1" w:rsidP="007072D1">
            <w:pPr>
              <w:spacing w:before="120"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977" w:type="dxa"/>
            <w:gridSpan w:val="3"/>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color w:val="000000"/>
                <w:sz w:val="20"/>
                <w:szCs w:val="20"/>
                <w:lang w:eastAsia="it-IT"/>
              </w:rPr>
            </w:pP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Chimica</w:t>
            </w:r>
          </w:p>
        </w:tc>
        <w:tc>
          <w:tcPr>
            <w:tcW w:w="851"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0"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977" w:type="dxa"/>
            <w:gridSpan w:val="3"/>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701" w:type="dxa"/>
            <w:gridSpan w:val="2"/>
            <w:shd w:val="clear" w:color="auto" w:fill="auto"/>
          </w:tcPr>
          <w:p w:rsidR="007072D1" w:rsidRPr="007072D1" w:rsidRDefault="007072D1" w:rsidP="007072D1">
            <w:pPr>
              <w:spacing w:before="120"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977" w:type="dxa"/>
            <w:gridSpan w:val="3"/>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color w:val="000000"/>
                <w:sz w:val="20"/>
                <w:szCs w:val="20"/>
                <w:lang w:eastAsia="it-IT"/>
              </w:rPr>
            </w:pP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e tecniche di rappresentazione grafica</w:t>
            </w:r>
          </w:p>
        </w:tc>
        <w:tc>
          <w:tcPr>
            <w:tcW w:w="851"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0"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977" w:type="dxa"/>
            <w:gridSpan w:val="3"/>
            <w:vMerge/>
            <w:shd w:val="clear" w:color="auto" w:fill="D9D9D9"/>
            <w:vAlign w:val="center"/>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701" w:type="dxa"/>
            <w:gridSpan w:val="2"/>
            <w:shd w:val="clear" w:color="auto" w:fill="auto"/>
          </w:tcPr>
          <w:p w:rsidR="007072D1" w:rsidRPr="007072D1" w:rsidRDefault="007072D1" w:rsidP="007072D1">
            <w:pPr>
              <w:spacing w:before="120"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pacing w:val="2"/>
                <w:sz w:val="20"/>
                <w:szCs w:val="20"/>
                <w:lang w:eastAsia="it-IT"/>
              </w:rPr>
              <w:t>66*</w:t>
            </w:r>
          </w:p>
        </w:tc>
        <w:tc>
          <w:tcPr>
            <w:tcW w:w="2977" w:type="dxa"/>
            <w:gridSpan w:val="3"/>
            <w:vMerge/>
            <w:shd w:val="clear" w:color="auto" w:fill="D9D9D9"/>
            <w:vAlign w:val="center"/>
          </w:tcPr>
          <w:p w:rsidR="007072D1" w:rsidRPr="007072D1" w:rsidRDefault="007072D1" w:rsidP="007072D1">
            <w:pPr>
              <w:spacing w:before="120" w:after="0" w:line="240" w:lineRule="auto"/>
              <w:jc w:val="center"/>
              <w:rPr>
                <w:rFonts w:ascii="Arial Narrow" w:eastAsia="Times New Roman" w:hAnsi="Arial Narrow" w:cs="Arial"/>
                <w:i/>
                <w:color w:val="000000"/>
                <w:sz w:val="20"/>
                <w:szCs w:val="20"/>
                <w:lang w:eastAsia="it-IT"/>
              </w:rPr>
            </w:pP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informatiche</w:t>
            </w:r>
          </w:p>
        </w:tc>
        <w:tc>
          <w:tcPr>
            <w:tcW w:w="851"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0" w:type="dxa"/>
            <w:vMerge w:val="restart"/>
            <w:shd w:val="clear" w:color="auto" w:fill="auto"/>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c>
          <w:tcPr>
            <w:tcW w:w="2977" w:type="dxa"/>
            <w:gridSpan w:val="3"/>
            <w:vMerge/>
            <w:shd w:val="clear" w:color="auto" w:fill="D9D9D9"/>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851"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Cs/>
                <w:i/>
                <w:color w:val="000000"/>
                <w:sz w:val="20"/>
                <w:szCs w:val="20"/>
                <w:lang w:eastAsia="it-IT"/>
              </w:rPr>
            </w:pPr>
            <w:r w:rsidRPr="007072D1">
              <w:rPr>
                <w:rFonts w:ascii="Arial Narrow" w:eastAsia="Times New Roman" w:hAnsi="Arial Narrow" w:cs="Arial"/>
                <w:bCs/>
                <w:i/>
                <w:color w:val="000000"/>
                <w:sz w:val="20"/>
                <w:szCs w:val="20"/>
                <w:lang w:eastAsia="it-IT"/>
              </w:rPr>
              <w:t xml:space="preserve">66* </w:t>
            </w:r>
          </w:p>
        </w:tc>
        <w:tc>
          <w:tcPr>
            <w:tcW w:w="850" w:type="dxa"/>
            <w:vMerge/>
            <w:shd w:val="clear" w:color="auto" w:fill="auto"/>
          </w:tcPr>
          <w:p w:rsidR="007072D1" w:rsidRPr="007072D1" w:rsidRDefault="007072D1" w:rsidP="007072D1">
            <w:pPr>
              <w:spacing w:before="120" w:after="0" w:line="240" w:lineRule="auto"/>
              <w:jc w:val="center"/>
              <w:rPr>
                <w:rFonts w:ascii="Arial Narrow" w:eastAsia="Times New Roman" w:hAnsi="Arial Narrow" w:cs="Arial"/>
                <w:bCs/>
                <w:color w:val="000000"/>
                <w:sz w:val="20"/>
                <w:szCs w:val="20"/>
                <w:lang w:eastAsia="it-IT"/>
              </w:rPr>
            </w:pPr>
          </w:p>
        </w:tc>
        <w:tc>
          <w:tcPr>
            <w:tcW w:w="2977" w:type="dxa"/>
            <w:gridSpan w:val="3"/>
            <w:vMerge/>
            <w:shd w:val="clear" w:color="auto" w:fill="D9D9D9"/>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e tecnologie applicate**                    </w:t>
            </w:r>
          </w:p>
        </w:tc>
        <w:tc>
          <w:tcPr>
            <w:tcW w:w="851"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w:t>
            </w:r>
          </w:p>
        </w:tc>
        <w:tc>
          <w:tcPr>
            <w:tcW w:w="850"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2977" w:type="dxa"/>
            <w:gridSpan w:val="3"/>
            <w:vMerge/>
            <w:shd w:val="clear" w:color="auto" w:fill="D9D9D9"/>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r>
      <w:tr w:rsidR="007072D1" w:rsidRPr="007072D1" w:rsidTr="00065922">
        <w:trPr>
          <w:trHeight w:val="365"/>
          <w:jc w:val="center"/>
        </w:trPr>
        <w:tc>
          <w:tcPr>
            <w:tcW w:w="1028"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
                <w:sz w:val="24"/>
                <w:szCs w:val="24"/>
                <w:lang w:eastAsia="it-IT"/>
              </w:rPr>
            </w:pPr>
            <w:r w:rsidRPr="007072D1">
              <w:rPr>
                <w:rFonts w:ascii="Arial" w:eastAsia="Times New Roman" w:hAnsi="Arial" w:cs="Arial"/>
                <w:b/>
                <w:i/>
                <w:sz w:val="16"/>
                <w:szCs w:val="18"/>
                <w:lang w:eastAsia="it-IT"/>
              </w:rPr>
              <w:t>Classi di concorso D.M.39/1998</w:t>
            </w:r>
          </w:p>
        </w:tc>
        <w:tc>
          <w:tcPr>
            <w:tcW w:w="992"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
                <w:sz w:val="24"/>
                <w:szCs w:val="24"/>
                <w:lang w:eastAsia="it-IT"/>
              </w:rPr>
            </w:pPr>
            <w:r w:rsidRPr="007072D1">
              <w:rPr>
                <w:rFonts w:ascii="Arial" w:eastAsia="Times New Roman" w:hAnsi="Arial" w:cs="Arial"/>
                <w:b/>
                <w:i/>
                <w:sz w:val="16"/>
                <w:szCs w:val="18"/>
                <w:lang w:eastAsia="it-IT"/>
              </w:rPr>
              <w:t>Classi di concorso D.P.R. 14/2//2016 n. 19</w:t>
            </w:r>
          </w:p>
        </w:tc>
        <w:tc>
          <w:tcPr>
            <w:tcW w:w="6838" w:type="dxa"/>
            <w:gridSpan w:val="7"/>
            <w:tcBorders>
              <w:left w:val="single" w:sz="4" w:space="0" w:color="auto"/>
            </w:tcBorders>
            <w:shd w:val="clear" w:color="auto" w:fill="auto"/>
            <w:vAlign w:val="center"/>
          </w:tcPr>
          <w:p w:rsidR="007072D1" w:rsidRPr="007072D1" w:rsidRDefault="007072D1" w:rsidP="007072D1">
            <w:pPr>
              <w:spacing w:before="120" w:after="120" w:line="240" w:lineRule="auto"/>
              <w:jc w:val="center"/>
              <w:rPr>
                <w:rFonts w:ascii="Arial Narrow" w:eastAsia="Times New Roman" w:hAnsi="Arial Narrow" w:cs="Arial"/>
                <w:b/>
                <w:bCs/>
                <w:color w:val="000000"/>
                <w:lang w:eastAsia="it-IT"/>
              </w:rPr>
            </w:pPr>
            <w:r w:rsidRPr="007072D1">
              <w:rPr>
                <w:rFonts w:ascii="Arial Narrow" w:eastAsia="Times New Roman" w:hAnsi="Arial Narrow" w:cs="Arial"/>
                <w:b/>
                <w:bCs/>
                <w:lang w:eastAsia="it-IT"/>
              </w:rPr>
              <w:t>OPZIO</w:t>
            </w:r>
            <w:r w:rsidR="00C10E71">
              <w:rPr>
                <w:rFonts w:ascii="Arial Narrow" w:eastAsia="Times New Roman" w:hAnsi="Arial Narrow" w:cs="Arial"/>
                <w:b/>
                <w:bCs/>
                <w:lang w:eastAsia="it-IT"/>
              </w:rPr>
              <w:t xml:space="preserve">NE “ TECNOLOGIE CARTARIE” </w:t>
            </w:r>
          </w:p>
        </w:tc>
      </w:tr>
      <w:tr w:rsidR="007072D1" w:rsidRPr="007072D1" w:rsidTr="00065922">
        <w:trPr>
          <w:gridAfter w:val="1"/>
          <w:wAfter w:w="34" w:type="dxa"/>
          <w:trHeight w:val="326"/>
          <w:jc w:val="center"/>
        </w:trPr>
        <w:tc>
          <w:tcPr>
            <w:tcW w:w="1028" w:type="dxa"/>
            <w:tcBorders>
              <w:right w:val="single" w:sz="4" w:space="0" w:color="auto"/>
            </w:tcBorders>
            <w:shd w:val="clear" w:color="auto" w:fill="auto"/>
          </w:tcPr>
          <w:p w:rsidR="007072D1" w:rsidRPr="007072D1" w:rsidRDefault="007072D1" w:rsidP="007072D1">
            <w:pPr>
              <w:spacing w:before="120"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47/A</w:t>
            </w:r>
          </w:p>
          <w:p w:rsidR="007072D1" w:rsidRPr="007072D1" w:rsidRDefault="007072D1" w:rsidP="007072D1">
            <w:pPr>
              <w:spacing w:before="120"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49/A</w:t>
            </w:r>
          </w:p>
        </w:tc>
        <w:tc>
          <w:tcPr>
            <w:tcW w:w="992" w:type="dxa"/>
            <w:tcBorders>
              <w:left w:val="single" w:sz="4"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A-26</w:t>
            </w:r>
          </w:p>
          <w:p w:rsidR="007072D1" w:rsidRPr="007072D1" w:rsidRDefault="007072D1" w:rsidP="007072D1">
            <w:pPr>
              <w:spacing w:before="120"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A-27</w:t>
            </w:r>
          </w:p>
        </w:tc>
        <w:tc>
          <w:tcPr>
            <w:tcW w:w="2126" w:type="dxa"/>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Complementi di matematica                                                      </w:t>
            </w:r>
          </w:p>
        </w:tc>
        <w:tc>
          <w:tcPr>
            <w:tcW w:w="1701" w:type="dxa"/>
            <w:gridSpan w:val="2"/>
            <w:vMerge w:val="restart"/>
            <w:shd w:val="clear" w:color="auto" w:fill="D9D9D9"/>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c>
          <w:tcPr>
            <w:tcW w:w="993"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992"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992"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highlight w:val="yellow"/>
                <w:lang w:eastAsia="it-IT"/>
              </w:rPr>
            </w:pPr>
          </w:p>
        </w:tc>
      </w:tr>
      <w:tr w:rsidR="007072D1" w:rsidRPr="007072D1" w:rsidTr="00065922">
        <w:trPr>
          <w:gridAfter w:val="1"/>
          <w:wAfter w:w="34" w:type="dxa"/>
          <w:trHeight w:val="326"/>
          <w:jc w:val="center"/>
        </w:trPr>
        <w:tc>
          <w:tcPr>
            <w:tcW w:w="1028" w:type="dxa"/>
            <w:tcBorders>
              <w:right w:val="single" w:sz="4" w:space="0" w:color="auto"/>
            </w:tcBorders>
            <w:shd w:val="clear" w:color="auto" w:fill="auto"/>
          </w:tcPr>
          <w:p w:rsidR="007072D1" w:rsidRPr="007072D1" w:rsidRDefault="007072D1" w:rsidP="007072D1">
            <w:pPr>
              <w:spacing w:before="120"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36/A</w:t>
            </w:r>
          </w:p>
        </w:tc>
        <w:tc>
          <w:tcPr>
            <w:tcW w:w="992" w:type="dxa"/>
            <w:tcBorders>
              <w:left w:val="single" w:sz="4"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A-18</w:t>
            </w:r>
          </w:p>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A-65 (Nuova)</w:t>
            </w:r>
          </w:p>
        </w:tc>
        <w:tc>
          <w:tcPr>
            <w:tcW w:w="2126" w:type="dxa"/>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Teoria della comunicazione</w:t>
            </w:r>
          </w:p>
        </w:tc>
        <w:tc>
          <w:tcPr>
            <w:tcW w:w="1701" w:type="dxa"/>
            <w:gridSpan w:val="2"/>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c>
          <w:tcPr>
            <w:tcW w:w="993" w:type="dxa"/>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66</w:t>
            </w:r>
          </w:p>
        </w:tc>
        <w:tc>
          <w:tcPr>
            <w:tcW w:w="992" w:type="dxa"/>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992"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highlight w:val="yellow"/>
                <w:lang w:eastAsia="it-IT"/>
              </w:rPr>
            </w:pPr>
          </w:p>
        </w:tc>
      </w:tr>
      <w:tr w:rsidR="007072D1" w:rsidRPr="007072D1" w:rsidTr="00065922">
        <w:trPr>
          <w:gridAfter w:val="1"/>
          <w:wAfter w:w="34" w:type="dxa"/>
          <w:trHeight w:val="315"/>
          <w:jc w:val="center"/>
        </w:trPr>
        <w:tc>
          <w:tcPr>
            <w:tcW w:w="1028" w:type="dxa"/>
            <w:tcBorders>
              <w:right w:val="single" w:sz="4" w:space="0" w:color="auto"/>
            </w:tcBorders>
            <w:shd w:val="clear" w:color="auto" w:fill="auto"/>
          </w:tcPr>
          <w:p w:rsidR="007072D1" w:rsidRPr="007072D1" w:rsidRDefault="007072D1" w:rsidP="00374448">
            <w:pPr>
              <w:spacing w:before="120"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13/A</w:t>
            </w:r>
          </w:p>
        </w:tc>
        <w:tc>
          <w:tcPr>
            <w:tcW w:w="992" w:type="dxa"/>
            <w:tcBorders>
              <w:left w:val="single" w:sz="4"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A-34</w:t>
            </w:r>
          </w:p>
        </w:tc>
        <w:tc>
          <w:tcPr>
            <w:tcW w:w="2126" w:type="dxa"/>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Chimica cartaria</w:t>
            </w:r>
          </w:p>
        </w:tc>
        <w:tc>
          <w:tcPr>
            <w:tcW w:w="1701" w:type="dxa"/>
            <w:gridSpan w:val="2"/>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c>
          <w:tcPr>
            <w:tcW w:w="993" w:type="dxa"/>
            <w:shd w:val="clear" w:color="auto" w:fill="auto"/>
          </w:tcPr>
          <w:p w:rsidR="007072D1" w:rsidRPr="007072D1" w:rsidRDefault="007072D1" w:rsidP="007072D1">
            <w:pPr>
              <w:numPr>
                <w:ilvl w:val="0"/>
                <w:numId w:val="41"/>
              </w:numPr>
              <w:tabs>
                <w:tab w:val="left" w:pos="363"/>
                <w:tab w:val="center" w:pos="470"/>
              </w:tabs>
              <w:spacing w:before="120" w:after="0" w:line="240" w:lineRule="auto"/>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65 </w:t>
            </w:r>
          </w:p>
          <w:p w:rsidR="007072D1" w:rsidRPr="007072D1" w:rsidRDefault="007072D1" w:rsidP="007072D1">
            <w:pPr>
              <w:tabs>
                <w:tab w:val="left" w:pos="363"/>
                <w:tab w:val="center" w:pos="470"/>
              </w:tabs>
              <w:spacing w:before="120"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132</w:t>
            </w:r>
          </w:p>
          <w:p w:rsidR="007072D1" w:rsidRPr="007072D1" w:rsidRDefault="007072D1" w:rsidP="007072D1">
            <w:pPr>
              <w:spacing w:before="120" w:after="0" w:line="240" w:lineRule="auto"/>
              <w:jc w:val="center"/>
              <w:rPr>
                <w:rFonts w:ascii="Arial Narrow" w:eastAsia="Times New Roman" w:hAnsi="Arial Narrow" w:cs="Arial"/>
                <w:b/>
                <w:bCs/>
                <w:color w:val="FF0000"/>
                <w:sz w:val="20"/>
                <w:szCs w:val="20"/>
                <w:lang w:eastAsia="it-IT"/>
              </w:rPr>
            </w:pPr>
          </w:p>
        </w:tc>
        <w:tc>
          <w:tcPr>
            <w:tcW w:w="992"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66</w:t>
            </w:r>
          </w:p>
          <w:p w:rsidR="007072D1" w:rsidRPr="007072D1" w:rsidRDefault="007072D1" w:rsidP="007072D1">
            <w:pPr>
              <w:spacing w:before="120" w:after="0" w:line="240" w:lineRule="auto"/>
              <w:jc w:val="center"/>
              <w:rPr>
                <w:rFonts w:ascii="Arial Narrow" w:eastAsia="Times New Roman" w:hAnsi="Arial Narrow" w:cs="Arial"/>
                <w:b/>
                <w:bCs/>
                <w:color w:val="FF0000"/>
                <w:sz w:val="20"/>
                <w:szCs w:val="20"/>
                <w:lang w:eastAsia="it-IT"/>
              </w:rPr>
            </w:pPr>
          </w:p>
        </w:tc>
      </w:tr>
      <w:tr w:rsidR="007072D1" w:rsidRPr="007072D1" w:rsidTr="00065922">
        <w:trPr>
          <w:gridAfter w:val="1"/>
          <w:wAfter w:w="34" w:type="dxa"/>
          <w:trHeight w:val="315"/>
          <w:jc w:val="center"/>
        </w:trPr>
        <w:tc>
          <w:tcPr>
            <w:tcW w:w="1028" w:type="dxa"/>
            <w:tcBorders>
              <w:right w:val="single" w:sz="4" w:space="0" w:color="auto"/>
            </w:tcBorders>
            <w:shd w:val="clear" w:color="auto" w:fill="auto"/>
          </w:tcPr>
          <w:p w:rsidR="007072D1" w:rsidRPr="007072D1" w:rsidRDefault="007072D1" w:rsidP="007072D1">
            <w:pPr>
              <w:spacing w:before="120"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69/A</w:t>
            </w:r>
          </w:p>
        </w:tc>
        <w:tc>
          <w:tcPr>
            <w:tcW w:w="992" w:type="dxa"/>
            <w:tcBorders>
              <w:left w:val="single" w:sz="4" w:space="0" w:color="auto"/>
            </w:tcBorders>
            <w:shd w:val="clear" w:color="auto" w:fill="auto"/>
          </w:tcPr>
          <w:p w:rsidR="007072D1" w:rsidRPr="007072D1" w:rsidRDefault="007072D1" w:rsidP="00B63CA3">
            <w:pPr>
              <w:spacing w:before="120"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A-6</w:t>
            </w:r>
            <w:r w:rsidR="00B63CA3">
              <w:rPr>
                <w:rFonts w:ascii="Arial Narrow" w:eastAsia="Times New Roman" w:hAnsi="Arial Narrow" w:cs="Arial"/>
                <w:color w:val="000000"/>
                <w:sz w:val="20"/>
                <w:szCs w:val="20"/>
                <w:lang w:eastAsia="it-IT"/>
              </w:rPr>
              <w:t>2</w:t>
            </w:r>
          </w:p>
        </w:tc>
        <w:tc>
          <w:tcPr>
            <w:tcW w:w="2126" w:type="dxa"/>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Tecnologie dei processi di produzione (e laboratorio )</w:t>
            </w:r>
          </w:p>
        </w:tc>
        <w:tc>
          <w:tcPr>
            <w:tcW w:w="1701" w:type="dxa"/>
            <w:gridSpan w:val="2"/>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c>
          <w:tcPr>
            <w:tcW w:w="993"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99 </w:t>
            </w:r>
          </w:p>
        </w:tc>
        <w:tc>
          <w:tcPr>
            <w:tcW w:w="992"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99 </w:t>
            </w:r>
          </w:p>
        </w:tc>
        <w:tc>
          <w:tcPr>
            <w:tcW w:w="992"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165 </w:t>
            </w:r>
          </w:p>
        </w:tc>
      </w:tr>
      <w:tr w:rsidR="007072D1" w:rsidRPr="007072D1" w:rsidTr="00065922">
        <w:trPr>
          <w:gridAfter w:val="1"/>
          <w:wAfter w:w="34" w:type="dxa"/>
          <w:trHeight w:val="315"/>
          <w:jc w:val="center"/>
        </w:trPr>
        <w:tc>
          <w:tcPr>
            <w:tcW w:w="1028" w:type="dxa"/>
            <w:tcBorders>
              <w:bottom w:val="single" w:sz="4" w:space="0" w:color="auto"/>
              <w:right w:val="single" w:sz="4" w:space="0" w:color="auto"/>
            </w:tcBorders>
            <w:shd w:val="clear" w:color="auto" w:fill="auto"/>
          </w:tcPr>
          <w:p w:rsidR="007072D1" w:rsidRPr="007072D1" w:rsidRDefault="003970C0" w:rsidP="00374448">
            <w:pPr>
              <w:spacing w:before="120"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13/A</w:t>
            </w:r>
          </w:p>
        </w:tc>
        <w:tc>
          <w:tcPr>
            <w:tcW w:w="992" w:type="dxa"/>
            <w:tcBorders>
              <w:left w:val="single" w:sz="4" w:space="0" w:color="auto"/>
              <w:bottom w:val="single" w:sz="4"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A-34</w:t>
            </w:r>
          </w:p>
        </w:tc>
        <w:tc>
          <w:tcPr>
            <w:tcW w:w="2126" w:type="dxa"/>
            <w:tcBorders>
              <w:bottom w:val="single" w:sz="4" w:space="0" w:color="auto"/>
            </w:tcBorders>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Impianti di cartiera e disegno</w:t>
            </w:r>
          </w:p>
        </w:tc>
        <w:tc>
          <w:tcPr>
            <w:tcW w:w="1701" w:type="dxa"/>
            <w:gridSpan w:val="2"/>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c>
          <w:tcPr>
            <w:tcW w:w="993"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 </w:t>
            </w:r>
          </w:p>
        </w:tc>
        <w:tc>
          <w:tcPr>
            <w:tcW w:w="992"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 </w:t>
            </w:r>
          </w:p>
        </w:tc>
        <w:tc>
          <w:tcPr>
            <w:tcW w:w="992"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132  </w:t>
            </w:r>
          </w:p>
        </w:tc>
      </w:tr>
      <w:tr w:rsidR="007072D1" w:rsidRPr="007072D1" w:rsidTr="00065922">
        <w:trPr>
          <w:gridAfter w:val="1"/>
          <w:wAfter w:w="34" w:type="dxa"/>
          <w:trHeight w:val="315"/>
          <w:jc w:val="center"/>
        </w:trPr>
        <w:tc>
          <w:tcPr>
            <w:tcW w:w="1028" w:type="dxa"/>
            <w:tcBorders>
              <w:bottom w:val="single" w:sz="4" w:space="0" w:color="auto"/>
              <w:right w:val="single" w:sz="4" w:space="0" w:color="auto"/>
            </w:tcBorders>
            <w:shd w:val="clear" w:color="auto" w:fill="auto"/>
          </w:tcPr>
          <w:p w:rsidR="007072D1" w:rsidRPr="007072D1" w:rsidRDefault="007072D1" w:rsidP="007072D1">
            <w:pPr>
              <w:spacing w:before="120"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69/A</w:t>
            </w:r>
          </w:p>
        </w:tc>
        <w:tc>
          <w:tcPr>
            <w:tcW w:w="992" w:type="dxa"/>
            <w:tcBorders>
              <w:left w:val="single" w:sz="4" w:space="0" w:color="auto"/>
              <w:bottom w:val="single" w:sz="4" w:space="0" w:color="auto"/>
            </w:tcBorders>
            <w:shd w:val="clear" w:color="auto" w:fill="auto"/>
          </w:tcPr>
          <w:p w:rsidR="007072D1" w:rsidRPr="007072D1" w:rsidRDefault="007072D1" w:rsidP="00B63CA3">
            <w:pPr>
              <w:spacing w:before="120"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w:t>
            </w:r>
            <w:r w:rsidR="00B63CA3">
              <w:rPr>
                <w:rFonts w:ascii="Arial Narrow" w:eastAsia="Times New Roman" w:hAnsi="Arial Narrow" w:cs="Arial"/>
                <w:color w:val="000000"/>
                <w:sz w:val="20"/>
                <w:szCs w:val="20"/>
                <w:lang w:eastAsia="it-IT"/>
              </w:rPr>
              <w:t>62</w:t>
            </w:r>
          </w:p>
        </w:tc>
        <w:tc>
          <w:tcPr>
            <w:tcW w:w="2126" w:type="dxa"/>
            <w:tcBorders>
              <w:bottom w:val="single" w:sz="4" w:space="0" w:color="auto"/>
            </w:tcBorders>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Laboratori tecnici </w:t>
            </w:r>
          </w:p>
        </w:tc>
        <w:tc>
          <w:tcPr>
            <w:tcW w:w="1701" w:type="dxa"/>
            <w:gridSpan w:val="2"/>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c>
          <w:tcPr>
            <w:tcW w:w="993"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198</w:t>
            </w:r>
          </w:p>
        </w:tc>
        <w:tc>
          <w:tcPr>
            <w:tcW w:w="992"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198</w:t>
            </w:r>
          </w:p>
        </w:tc>
        <w:tc>
          <w:tcPr>
            <w:tcW w:w="992"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198 </w:t>
            </w:r>
          </w:p>
        </w:tc>
      </w:tr>
      <w:tr w:rsidR="007072D1" w:rsidRPr="007072D1" w:rsidTr="00B63CA3">
        <w:trPr>
          <w:gridAfter w:val="1"/>
          <w:wAfter w:w="34" w:type="dxa"/>
          <w:trHeight w:val="315"/>
          <w:jc w:val="center"/>
        </w:trPr>
        <w:tc>
          <w:tcPr>
            <w:tcW w:w="4146" w:type="dxa"/>
            <w:gridSpan w:val="3"/>
            <w:tcBorders>
              <w:top w:val="single" w:sz="4" w:space="0" w:color="auto"/>
              <w:bottom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bCs/>
                <w:color w:val="000000"/>
                <w:spacing w:val="2"/>
                <w:sz w:val="18"/>
                <w:szCs w:val="20"/>
                <w:lang w:eastAsia="it-IT"/>
              </w:rPr>
            </w:pPr>
            <w:r w:rsidRPr="007072D1">
              <w:rPr>
                <w:rFonts w:ascii="Arial Narrow" w:eastAsia="Times New Roman" w:hAnsi="Arial Narrow" w:cs="Arial"/>
                <w:b/>
                <w:bCs/>
                <w:color w:val="000000"/>
                <w:spacing w:val="2"/>
                <w:sz w:val="18"/>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color w:val="000000"/>
                <w:sz w:val="18"/>
                <w:szCs w:val="20"/>
                <w:lang w:eastAsia="it-IT"/>
              </w:rPr>
            </w:pPr>
            <w:r w:rsidRPr="007072D1">
              <w:rPr>
                <w:rFonts w:ascii="Arial Narrow" w:eastAsia="Times New Roman" w:hAnsi="Arial Narrow" w:cs="Arial"/>
                <w:b/>
                <w:color w:val="000000"/>
                <w:spacing w:val="2"/>
                <w:sz w:val="18"/>
                <w:szCs w:val="20"/>
                <w:lang w:eastAsia="it-IT"/>
              </w:rPr>
              <w:t xml:space="preserve">e </w:t>
            </w:r>
            <w:r w:rsidRPr="007072D1">
              <w:rPr>
                <w:rFonts w:ascii="Arial Narrow" w:eastAsia="Times New Roman" w:hAnsi="Arial Narrow" w:cs="Arial"/>
                <w:b/>
                <w:bCs/>
                <w:color w:val="000000"/>
                <w:spacing w:val="2"/>
                <w:sz w:val="18"/>
                <w:szCs w:val="20"/>
                <w:lang w:eastAsia="it-IT"/>
              </w:rPr>
              <w:t>insegnamenti di indirizzo</w:t>
            </w:r>
          </w:p>
        </w:tc>
        <w:tc>
          <w:tcPr>
            <w:tcW w:w="1701" w:type="dxa"/>
            <w:gridSpan w:val="2"/>
            <w:vMerge/>
            <w:tcBorders>
              <w:bottom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Arial"/>
                <w:b/>
                <w:bCs/>
                <w:color w:val="000000"/>
                <w:sz w:val="20"/>
                <w:szCs w:val="20"/>
                <w:lang w:eastAsia="it-IT"/>
              </w:rPr>
            </w:pPr>
          </w:p>
        </w:tc>
        <w:tc>
          <w:tcPr>
            <w:tcW w:w="993" w:type="dxa"/>
            <w:tcBorders>
              <w:bottom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992" w:type="dxa"/>
            <w:tcBorders>
              <w:bottom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992" w:type="dxa"/>
            <w:tcBorders>
              <w:bottom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r>
      <w:tr w:rsidR="007072D1" w:rsidRPr="007072D1" w:rsidTr="00065922">
        <w:trPr>
          <w:gridAfter w:val="1"/>
          <w:wAfter w:w="34" w:type="dxa"/>
          <w:trHeight w:val="315"/>
          <w:jc w:val="center"/>
        </w:trPr>
        <w:tc>
          <w:tcPr>
            <w:tcW w:w="1028" w:type="dxa"/>
            <w:tcBorders>
              <w:top w:val="single" w:sz="8" w:space="0" w:color="auto"/>
              <w:left w:val="single" w:sz="8" w:space="0" w:color="auto"/>
              <w:bottom w:val="single" w:sz="8" w:space="0" w:color="auto"/>
              <w:right w:val="single" w:sz="4" w:space="0" w:color="auto"/>
            </w:tcBorders>
            <w:shd w:val="clear" w:color="auto" w:fill="auto"/>
          </w:tcPr>
          <w:p w:rsidR="007072D1" w:rsidRPr="007072D1" w:rsidRDefault="001A069C" w:rsidP="007072D1">
            <w:pPr>
              <w:snapToGrid w:val="0"/>
              <w:spacing w:after="0" w:line="240" w:lineRule="auto"/>
              <w:jc w:val="center"/>
              <w:rPr>
                <w:rFonts w:ascii="Arial Narrow" w:eastAsia="Times New Roman" w:hAnsi="Arial Narrow" w:cs="Arial"/>
                <w:i/>
                <w:color w:val="000000"/>
                <w:sz w:val="18"/>
                <w:szCs w:val="18"/>
                <w:lang w:eastAsia="it-IT"/>
              </w:rPr>
            </w:pPr>
            <w:r>
              <w:rPr>
                <w:rFonts w:ascii="Arial Narrow" w:eastAsia="Times New Roman" w:hAnsi="Arial Narrow" w:cs="Arial"/>
                <w:i/>
                <w:color w:val="000000"/>
                <w:sz w:val="18"/>
                <w:szCs w:val="18"/>
                <w:lang w:eastAsia="it-IT"/>
              </w:rPr>
              <w:t>24/C-36/C</w:t>
            </w:r>
          </w:p>
          <w:p w:rsidR="007072D1" w:rsidRPr="007072D1" w:rsidRDefault="007072D1" w:rsidP="007072D1">
            <w:pPr>
              <w:snapToGrid w:val="0"/>
              <w:spacing w:after="0" w:line="240" w:lineRule="auto"/>
              <w:jc w:val="center"/>
              <w:rPr>
                <w:rFonts w:ascii="Arial Narrow" w:eastAsia="Times New Roman" w:hAnsi="Arial Narrow" w:cs="Arial"/>
                <w:i/>
                <w:color w:val="000000"/>
                <w:sz w:val="18"/>
                <w:szCs w:val="18"/>
                <w:lang w:eastAsia="it-IT"/>
              </w:rPr>
            </w:pPr>
            <w:r w:rsidRPr="007072D1">
              <w:rPr>
                <w:rFonts w:ascii="Arial Narrow" w:eastAsia="Times New Roman" w:hAnsi="Arial Narrow" w:cs="Arial"/>
                <w:i/>
                <w:color w:val="000000"/>
                <w:sz w:val="18"/>
                <w:szCs w:val="18"/>
                <w:lang w:eastAsia="it-IT"/>
              </w:rPr>
              <w:t>nel triennio      di cui in compresenza</w:t>
            </w:r>
          </w:p>
        </w:tc>
        <w:tc>
          <w:tcPr>
            <w:tcW w:w="992" w:type="dxa"/>
            <w:tcBorders>
              <w:top w:val="single" w:sz="8" w:space="0" w:color="auto"/>
              <w:left w:val="single" w:sz="4" w:space="0" w:color="auto"/>
              <w:bottom w:val="single" w:sz="8" w:space="0" w:color="auto"/>
              <w:right w:val="single" w:sz="4" w:space="0" w:color="auto"/>
            </w:tcBorders>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18"/>
                <w:szCs w:val="18"/>
                <w:lang w:eastAsia="it-IT"/>
              </w:rPr>
            </w:pPr>
            <w:r w:rsidRPr="007072D1">
              <w:rPr>
                <w:rFonts w:ascii="Arial Narrow" w:eastAsia="Times New Roman" w:hAnsi="Arial Narrow" w:cs="Arial"/>
                <w:i/>
                <w:color w:val="000000"/>
                <w:sz w:val="18"/>
                <w:szCs w:val="18"/>
                <w:lang w:eastAsia="it-IT"/>
              </w:rPr>
              <w:t>B-12</w:t>
            </w:r>
          </w:p>
        </w:tc>
        <w:tc>
          <w:tcPr>
            <w:tcW w:w="2126" w:type="dxa"/>
            <w:tcBorders>
              <w:top w:val="single" w:sz="8" w:space="0" w:color="auto"/>
              <w:left w:val="single" w:sz="4" w:space="0" w:color="auto"/>
              <w:bottom w:val="single" w:sz="8" w:space="0" w:color="auto"/>
              <w:right w:val="single" w:sz="8" w:space="0" w:color="auto"/>
            </w:tcBorders>
            <w:shd w:val="clear" w:color="auto" w:fill="auto"/>
          </w:tcPr>
          <w:p w:rsidR="003970C0" w:rsidRDefault="003970C0" w:rsidP="007072D1">
            <w:pPr>
              <w:snapToGrid w:val="0"/>
              <w:spacing w:after="0" w:line="240" w:lineRule="auto"/>
              <w:jc w:val="center"/>
              <w:rPr>
                <w:rFonts w:ascii="Arial Narrow" w:eastAsia="Times New Roman" w:hAnsi="Arial Narrow" w:cs="Arial"/>
                <w:i/>
                <w:color w:val="000000"/>
                <w:sz w:val="18"/>
                <w:szCs w:val="18"/>
                <w:lang w:eastAsia="it-IT"/>
              </w:rPr>
            </w:pPr>
          </w:p>
          <w:p w:rsidR="003970C0" w:rsidRDefault="003970C0" w:rsidP="003970C0">
            <w:pPr>
              <w:rPr>
                <w:rFonts w:ascii="Arial Narrow" w:eastAsia="Times New Roman" w:hAnsi="Arial Narrow" w:cs="Arial"/>
                <w:sz w:val="18"/>
                <w:szCs w:val="18"/>
                <w:lang w:eastAsia="it-IT"/>
              </w:rPr>
            </w:pPr>
          </w:p>
          <w:p w:rsidR="007072D1" w:rsidRPr="003970C0" w:rsidRDefault="007072D1" w:rsidP="003970C0">
            <w:pPr>
              <w:ind w:firstLine="708"/>
              <w:rPr>
                <w:rFonts w:ascii="Arial Narrow" w:eastAsia="Times New Roman" w:hAnsi="Arial Narrow" w:cs="Arial"/>
                <w:sz w:val="18"/>
                <w:szCs w:val="18"/>
                <w:lang w:eastAsia="it-IT"/>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tc>
        <w:tc>
          <w:tcPr>
            <w:tcW w:w="1985"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B63CA3" w:rsidP="007072D1">
            <w:pPr>
              <w:spacing w:after="0" w:line="240" w:lineRule="auto"/>
              <w:rPr>
                <w:rFonts w:ascii="Arial Narrow" w:eastAsia="Times New Roman" w:hAnsi="Arial Narrow" w:cs="Arial"/>
                <w:bCs/>
                <w:i/>
                <w:spacing w:val="4"/>
                <w:sz w:val="20"/>
                <w:szCs w:val="20"/>
                <w:lang w:eastAsia="it-IT"/>
              </w:rPr>
            </w:pPr>
            <w:r>
              <w:rPr>
                <w:rFonts w:ascii="Arial Narrow" w:eastAsia="Times New Roman" w:hAnsi="Arial Narrow" w:cs="Arial"/>
                <w:bCs/>
                <w:i/>
                <w:spacing w:val="4"/>
                <w:sz w:val="20"/>
                <w:szCs w:val="20"/>
                <w:lang w:eastAsia="it-IT"/>
              </w:rPr>
              <w:t xml:space="preserve">99(24/C)          </w:t>
            </w:r>
            <w:r w:rsidR="007072D1" w:rsidRPr="007072D1">
              <w:rPr>
                <w:rFonts w:ascii="Arial Narrow" w:eastAsia="Times New Roman" w:hAnsi="Arial Narrow" w:cs="Arial"/>
                <w:bCs/>
                <w:i/>
                <w:spacing w:val="4"/>
                <w:sz w:val="20"/>
                <w:szCs w:val="20"/>
                <w:lang w:eastAsia="it-IT"/>
              </w:rPr>
              <w:t>99(24/C)</w:t>
            </w:r>
          </w:p>
          <w:p w:rsidR="007072D1" w:rsidRPr="007072D1" w:rsidRDefault="00B63CA3" w:rsidP="007072D1">
            <w:pPr>
              <w:spacing w:after="0" w:line="240" w:lineRule="auto"/>
              <w:rPr>
                <w:rFonts w:ascii="Arial Narrow" w:eastAsia="Times New Roman" w:hAnsi="Arial Narrow" w:cs="Arial"/>
                <w:bCs/>
                <w:i/>
                <w:spacing w:val="4"/>
                <w:sz w:val="20"/>
                <w:szCs w:val="20"/>
                <w:lang w:eastAsia="it-IT"/>
              </w:rPr>
            </w:pPr>
            <w:r>
              <w:rPr>
                <w:rFonts w:ascii="Arial Narrow" w:eastAsia="Times New Roman" w:hAnsi="Arial Narrow" w:cs="Arial"/>
                <w:bCs/>
                <w:i/>
                <w:spacing w:val="4"/>
                <w:sz w:val="20"/>
                <w:szCs w:val="20"/>
                <w:lang w:eastAsia="it-IT"/>
              </w:rPr>
              <w:t xml:space="preserve">165(36/C)      </w:t>
            </w:r>
            <w:r w:rsidR="007072D1" w:rsidRPr="007072D1">
              <w:rPr>
                <w:rFonts w:ascii="Arial Narrow" w:eastAsia="Times New Roman" w:hAnsi="Arial Narrow" w:cs="Arial"/>
                <w:bCs/>
                <w:i/>
                <w:spacing w:val="4"/>
                <w:sz w:val="20"/>
                <w:szCs w:val="20"/>
                <w:lang w:eastAsia="it-IT"/>
              </w:rPr>
              <w:t>198(36/C)</w:t>
            </w:r>
          </w:p>
          <w:p w:rsidR="007072D1" w:rsidRPr="007072D1" w:rsidRDefault="007072D1" w:rsidP="007072D1">
            <w:pPr>
              <w:spacing w:after="0" w:line="240" w:lineRule="auto"/>
              <w:jc w:val="center"/>
              <w:rPr>
                <w:rFonts w:ascii="Arial Narrow" w:eastAsia="Times New Roman" w:hAnsi="Arial Narrow" w:cs="Arial"/>
                <w:bCs/>
                <w:i/>
                <w:spacing w:val="4"/>
                <w:sz w:val="20"/>
                <w:szCs w:val="20"/>
                <w:lang w:eastAsia="it-IT"/>
              </w:rPr>
            </w:pPr>
            <w:r w:rsidRPr="007072D1">
              <w:rPr>
                <w:rFonts w:ascii="Arial Narrow" w:eastAsia="Times New Roman" w:hAnsi="Arial Narrow" w:cs="Arial"/>
                <w:bCs/>
                <w:i/>
                <w:spacing w:val="4"/>
                <w:sz w:val="20"/>
                <w:szCs w:val="20"/>
                <w:lang w:eastAsia="it-IT"/>
              </w:rPr>
              <w:t>561*</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spacing w:val="4"/>
                <w:sz w:val="20"/>
                <w:szCs w:val="20"/>
                <w:lang w:eastAsia="it-IT"/>
              </w:rPr>
            </w:pPr>
            <w:r w:rsidRPr="007072D1">
              <w:rPr>
                <w:rFonts w:ascii="Arial Narrow" w:eastAsia="Times New Roman" w:hAnsi="Arial Narrow" w:cs="Arial"/>
                <w:bCs/>
                <w:i/>
                <w:spacing w:val="4"/>
                <w:sz w:val="20"/>
                <w:szCs w:val="20"/>
                <w:lang w:eastAsia="it-IT"/>
              </w:rPr>
              <w:t>165(24/C)</w:t>
            </w:r>
          </w:p>
          <w:p w:rsidR="007072D1" w:rsidRPr="007072D1" w:rsidRDefault="007072D1" w:rsidP="007072D1">
            <w:pPr>
              <w:spacing w:after="0" w:line="240" w:lineRule="auto"/>
              <w:jc w:val="center"/>
              <w:rPr>
                <w:rFonts w:ascii="Arial Narrow" w:eastAsia="Times New Roman" w:hAnsi="Arial Narrow" w:cs="Arial"/>
                <w:bCs/>
                <w:i/>
                <w:spacing w:val="4"/>
                <w:sz w:val="20"/>
                <w:szCs w:val="20"/>
                <w:lang w:eastAsia="it-IT"/>
              </w:rPr>
            </w:pPr>
            <w:r w:rsidRPr="007072D1">
              <w:rPr>
                <w:rFonts w:ascii="Arial Narrow" w:eastAsia="Times New Roman" w:hAnsi="Arial Narrow" w:cs="Arial"/>
                <w:bCs/>
                <w:i/>
                <w:spacing w:val="4"/>
                <w:sz w:val="20"/>
                <w:szCs w:val="20"/>
                <w:lang w:eastAsia="it-IT"/>
              </w:rPr>
              <w:t>165(36/C)</w:t>
            </w:r>
          </w:p>
          <w:p w:rsidR="007072D1" w:rsidRPr="007072D1" w:rsidRDefault="007072D1" w:rsidP="007072D1">
            <w:pPr>
              <w:spacing w:after="0" w:line="240" w:lineRule="auto"/>
              <w:jc w:val="center"/>
              <w:rPr>
                <w:rFonts w:ascii="Arial Narrow" w:eastAsia="Times New Roman" w:hAnsi="Arial Narrow" w:cs="Arial"/>
                <w:bCs/>
                <w:i/>
                <w:spacing w:val="4"/>
                <w:sz w:val="20"/>
                <w:szCs w:val="20"/>
                <w:lang w:eastAsia="it-IT"/>
              </w:rPr>
            </w:pPr>
            <w:r w:rsidRPr="007072D1">
              <w:rPr>
                <w:rFonts w:ascii="Arial Narrow" w:eastAsia="Times New Roman" w:hAnsi="Arial Narrow" w:cs="Arial"/>
                <w:bCs/>
                <w:i/>
                <w:spacing w:val="4"/>
                <w:sz w:val="20"/>
                <w:szCs w:val="20"/>
                <w:lang w:eastAsia="it-IT"/>
              </w:rPr>
              <w:t xml:space="preserve">330*                 </w:t>
            </w:r>
          </w:p>
        </w:tc>
      </w:tr>
      <w:tr w:rsidR="007072D1" w:rsidRPr="007072D1" w:rsidTr="00B63CA3">
        <w:trPr>
          <w:gridAfter w:val="1"/>
          <w:wAfter w:w="34" w:type="dxa"/>
          <w:trHeight w:val="60"/>
          <w:jc w:val="center"/>
        </w:trPr>
        <w:tc>
          <w:tcPr>
            <w:tcW w:w="4146" w:type="dxa"/>
            <w:gridSpan w:val="3"/>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pacing w:val="2"/>
                <w:sz w:val="20"/>
                <w:szCs w:val="20"/>
                <w:lang w:eastAsia="it-IT"/>
              </w:rPr>
              <w:t>Totale complessivo ore</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160" w:lineRule="exact"/>
        <w:rPr>
          <w:rFonts w:ascii="Arial Narrow" w:eastAsia="Times New Roman" w:hAnsi="Arial Narrow" w:cs="Times New Roman"/>
          <w:b/>
          <w:sz w:val="24"/>
          <w:szCs w:val="24"/>
          <w:lang w:eastAsia="it-IT"/>
        </w:rPr>
      </w:pPr>
    </w:p>
    <w:p w:rsidR="007072D1" w:rsidRPr="007072D1" w:rsidRDefault="007072D1" w:rsidP="007072D1">
      <w:pPr>
        <w:spacing w:after="0" w:line="240" w:lineRule="auto"/>
        <w:rPr>
          <w:rFonts w:ascii="Arial Narrow" w:eastAsia="Times New Roman" w:hAnsi="Arial Narrow" w:cs="Arial Narrow"/>
          <w:bCs/>
          <w:spacing w:val="2"/>
          <w:sz w:val="16"/>
          <w:szCs w:val="16"/>
          <w:lang w:eastAsia="it-IT"/>
        </w:rPr>
      </w:pPr>
      <w:r w:rsidRPr="007072D1">
        <w:rPr>
          <w:rFonts w:ascii="Arial Narrow" w:eastAsia="Times New Roman" w:hAnsi="Arial Narrow" w:cs="Arial Narrow"/>
          <w:bCs/>
          <w:spacing w:val="2"/>
          <w:sz w:val="16"/>
          <w:szCs w:val="16"/>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16"/>
          <w:szCs w:val="16"/>
          <w:lang w:eastAsia="it-IT"/>
        </w:rPr>
      </w:pPr>
      <w:r w:rsidRPr="007072D1">
        <w:rPr>
          <w:rFonts w:ascii="Arial Narrow" w:eastAsia="Times New Roman" w:hAnsi="Arial Narrow" w:cs="Arial Narrow"/>
          <w:bCs/>
          <w:spacing w:val="2"/>
          <w:sz w:val="16"/>
          <w:szCs w:val="16"/>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7072D1" w:rsidRDefault="007072D1" w:rsidP="007072D1">
      <w:pPr>
        <w:spacing w:after="0" w:line="240" w:lineRule="auto"/>
        <w:rPr>
          <w:rFonts w:ascii="Arial Narrow" w:eastAsia="Times New Roman" w:hAnsi="Arial Narrow" w:cs="Arial Narrow"/>
          <w:bCs/>
          <w:spacing w:val="2"/>
          <w:sz w:val="16"/>
          <w:szCs w:val="16"/>
          <w:lang w:eastAsia="it-IT"/>
        </w:rPr>
      </w:pPr>
    </w:p>
    <w:p w:rsidR="007072D1" w:rsidRPr="007072D1" w:rsidRDefault="007072D1" w:rsidP="007072D1">
      <w:pPr>
        <w:spacing w:after="0" w:line="240" w:lineRule="auto"/>
        <w:rPr>
          <w:rFonts w:ascii="Arial" w:eastAsia="Times New Roman" w:hAnsi="Arial" w:cs="Arial"/>
          <w:b/>
          <w:sz w:val="16"/>
          <w:szCs w:val="16"/>
          <w:lang w:eastAsia="it-IT"/>
        </w:rPr>
      </w:pPr>
      <w:r w:rsidRPr="007072D1">
        <w:rPr>
          <w:rFonts w:ascii="Arial Narrow" w:eastAsia="Times New Roman" w:hAnsi="Arial Narrow" w:cs="Arial Narrow"/>
          <w:bCs/>
          <w:spacing w:val="2"/>
          <w:sz w:val="16"/>
          <w:szCs w:val="16"/>
          <w:lang w:eastAsia="it-IT"/>
        </w:rPr>
        <w:t>** I risultati di apprendimento della disciplina denominata “Scienze e tecnologie applicate”, compresa fra gli insegnamenti di indirizzo del primo biennio, si riferiscono all’insegnamento che caratterizza, per il maggior numero di ore, il successivo triennio.   Per quanto concerne l’articolazione delle cattedre, si rinvia all’articolo 8, comma 2, lettera a).</w:t>
      </w:r>
      <w:r w:rsidRPr="007072D1">
        <w:rPr>
          <w:rFonts w:ascii="Arial" w:eastAsia="Times New Roman" w:hAnsi="Arial" w:cs="Arial"/>
          <w:b/>
          <w:sz w:val="16"/>
          <w:szCs w:val="16"/>
          <w:lang w:eastAsia="it-IT"/>
        </w:rPr>
        <w:t xml:space="preserve"> </w:t>
      </w:r>
    </w:p>
    <w:p w:rsidR="007072D1" w:rsidRPr="007072D1" w:rsidRDefault="007072D1" w:rsidP="007072D1">
      <w:pPr>
        <w:shd w:val="clear" w:color="auto" w:fill="FFFFFF"/>
        <w:spacing w:after="0" w:line="240" w:lineRule="auto"/>
        <w:jc w:val="both"/>
        <w:rPr>
          <w:rFonts w:ascii="Arial Narrow" w:eastAsia="Times New Roman" w:hAnsi="Arial Narrow" w:cs="Arial"/>
          <w:color w:val="FF0000"/>
          <w:sz w:val="20"/>
          <w:szCs w:val="20"/>
          <w:lang w:eastAsia="it-IT"/>
        </w:rPr>
      </w:pPr>
    </w:p>
    <w:p w:rsidR="00151264" w:rsidRDefault="00151264"/>
    <w:p w:rsidR="007072D1" w:rsidRDefault="007072D1"/>
    <w:p w:rsidR="007072D1" w:rsidRPr="007072D1" w:rsidRDefault="007072D1" w:rsidP="007072D1">
      <w:pPr>
        <w:shd w:val="clear" w:color="auto" w:fill="FFFFFF"/>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Indirizzo “Meccanica, Meccatronica ed Energia”</w:t>
      </w:r>
    </w:p>
    <w:p w:rsidR="007072D1" w:rsidRPr="007072D1" w:rsidRDefault="007072D1" w:rsidP="007072D1">
      <w:pPr>
        <w:shd w:val="clear" w:color="auto" w:fill="FFFFFF"/>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articolazione “Meccanica e meccatronica”</w:t>
      </w:r>
    </w:p>
    <w:p w:rsidR="007072D1" w:rsidRPr="007072D1" w:rsidRDefault="007072D1" w:rsidP="007072D1">
      <w:pPr>
        <w:shd w:val="clear" w:color="auto" w:fill="FFFFFF"/>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opzione “Tecnologie dell’occhiale”</w:t>
      </w:r>
    </w:p>
    <w:p w:rsidR="007072D1" w:rsidRPr="007072D1" w:rsidRDefault="007072D1" w:rsidP="007072D1">
      <w:pPr>
        <w:spacing w:after="0" w:line="240" w:lineRule="auto"/>
        <w:jc w:val="center"/>
        <w:rPr>
          <w:rFonts w:ascii="Arial Narrow" w:eastAsia="Times New Roman" w:hAnsi="Arial Narrow" w:cs="Times New Roman"/>
          <w:b/>
          <w:sz w:val="24"/>
          <w:szCs w:val="24"/>
          <w:lang w:eastAsia="it-IT"/>
        </w:rPr>
      </w:pPr>
    </w:p>
    <w:p w:rsidR="007072D1" w:rsidRPr="007072D1" w:rsidRDefault="007072D1" w:rsidP="007072D1">
      <w:pPr>
        <w:spacing w:after="0" w:line="240" w:lineRule="auto"/>
        <w:jc w:val="center"/>
        <w:rPr>
          <w:rFonts w:ascii="Arial Narrow" w:eastAsia="Times New Roman" w:hAnsi="Arial Narrow" w:cs="Times New Roman"/>
          <w:b/>
          <w:sz w:val="24"/>
          <w:szCs w:val="24"/>
          <w:lang w:eastAsia="it-IT"/>
        </w:rPr>
      </w:pPr>
      <w:r w:rsidRPr="007072D1">
        <w:rPr>
          <w:rFonts w:ascii="Arial Narrow" w:eastAsia="Times New Roman" w:hAnsi="Arial Narrow" w:cs="Times New Roman"/>
          <w:b/>
          <w:sz w:val="24"/>
          <w:szCs w:val="24"/>
          <w:lang w:eastAsia="it-IT"/>
        </w:rPr>
        <w:t xml:space="preserve">Quadro orario </w:t>
      </w:r>
    </w:p>
    <w:p w:rsidR="007072D1" w:rsidRPr="007072D1" w:rsidRDefault="007072D1" w:rsidP="007072D1">
      <w:pPr>
        <w:spacing w:after="0" w:line="240" w:lineRule="auto"/>
        <w:jc w:val="center"/>
        <w:rPr>
          <w:rFonts w:ascii="Times New Roman" w:eastAsia="Times New Roman" w:hAnsi="Times New Roman" w:cs="Times New Roman"/>
          <w:b/>
          <w:sz w:val="24"/>
          <w:szCs w:val="24"/>
          <w:lang w:eastAsia="it-IT"/>
        </w:rPr>
      </w:pPr>
    </w:p>
    <w:tbl>
      <w:tblPr>
        <w:tblW w:w="102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153"/>
        <w:gridCol w:w="801"/>
        <w:gridCol w:w="48"/>
        <w:gridCol w:w="3834"/>
        <w:gridCol w:w="19"/>
        <w:gridCol w:w="834"/>
        <w:gridCol w:w="19"/>
        <w:gridCol w:w="785"/>
        <w:gridCol w:w="19"/>
        <w:gridCol w:w="869"/>
        <w:gridCol w:w="851"/>
        <w:gridCol w:w="992"/>
        <w:gridCol w:w="15"/>
      </w:tblGrid>
      <w:tr w:rsidR="007072D1" w:rsidRPr="007072D1" w:rsidTr="00D656E8">
        <w:trPr>
          <w:gridAfter w:val="1"/>
          <w:wAfter w:w="15" w:type="dxa"/>
          <w:trHeight w:val="345"/>
          <w:jc w:val="center"/>
        </w:trPr>
        <w:tc>
          <w:tcPr>
            <w:tcW w:w="10224" w:type="dxa"/>
            <w:gridSpan w:val="1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“MECCANICA, MECCATRONICA ED ENERGIA”: ATTIVITÀ E INSEGNAMENTI OBBLIGATORI</w:t>
            </w:r>
          </w:p>
        </w:tc>
      </w:tr>
      <w:tr w:rsidR="007072D1" w:rsidRPr="007072D1" w:rsidTr="00D656E8">
        <w:trPr>
          <w:gridAfter w:val="1"/>
          <w:wAfter w:w="15" w:type="dxa"/>
          <w:trHeight w:val="315"/>
          <w:jc w:val="center"/>
        </w:trPr>
        <w:tc>
          <w:tcPr>
            <w:tcW w:w="5855" w:type="dxa"/>
            <w:gridSpan w:val="5"/>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4369" w:type="dxa"/>
            <w:gridSpan w:val="7"/>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Ore</w:t>
            </w:r>
          </w:p>
        </w:tc>
      </w:tr>
      <w:tr w:rsidR="007072D1" w:rsidRPr="007072D1" w:rsidTr="005F3A7E">
        <w:trPr>
          <w:gridAfter w:val="1"/>
          <w:wAfter w:w="15" w:type="dxa"/>
          <w:trHeight w:val="315"/>
          <w:jc w:val="center"/>
        </w:trPr>
        <w:tc>
          <w:tcPr>
            <w:tcW w:w="5855" w:type="dxa"/>
            <w:gridSpan w:val="5"/>
            <w:vMerge/>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p>
        </w:tc>
        <w:tc>
          <w:tcPr>
            <w:tcW w:w="1657" w:type="dxa"/>
            <w:gridSpan w:val="4"/>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p>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1720" w:type="dxa"/>
            <w:gridSpan w:val="2"/>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992" w:type="dxa"/>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D656E8">
        <w:trPr>
          <w:gridAfter w:val="1"/>
          <w:wAfter w:w="15" w:type="dxa"/>
          <w:trHeight w:val="315"/>
          <w:jc w:val="center"/>
        </w:trPr>
        <w:tc>
          <w:tcPr>
            <w:tcW w:w="5855" w:type="dxa"/>
            <w:gridSpan w:val="5"/>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18"/>
                <w:szCs w:val="18"/>
                <w:lang w:eastAsia="it-IT"/>
              </w:rPr>
            </w:pPr>
          </w:p>
        </w:tc>
        <w:tc>
          <w:tcPr>
            <w:tcW w:w="1657" w:type="dxa"/>
            <w:gridSpan w:val="4"/>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pacing w:val="4"/>
                <w:sz w:val="18"/>
                <w:szCs w:val="18"/>
                <w:lang w:eastAsia="it-IT"/>
              </w:rPr>
            </w:pPr>
          </w:p>
        </w:tc>
        <w:tc>
          <w:tcPr>
            <w:tcW w:w="2712" w:type="dxa"/>
            <w:gridSpan w:val="3"/>
            <w:tcBorders>
              <w:top w:val="single" w:sz="8"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5F3A7E">
        <w:trPr>
          <w:gridAfter w:val="1"/>
          <w:wAfter w:w="15" w:type="dxa"/>
          <w:trHeight w:val="315"/>
          <w:jc w:val="center"/>
        </w:trPr>
        <w:tc>
          <w:tcPr>
            <w:tcW w:w="5855" w:type="dxa"/>
            <w:gridSpan w:val="5"/>
            <w:vMerge/>
            <w:vAlign w:val="center"/>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p>
        </w:tc>
        <w:tc>
          <w:tcPr>
            <w:tcW w:w="853"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804"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869"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851"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D656E8">
        <w:trPr>
          <w:gridAfter w:val="1"/>
          <w:wAfter w:w="15" w:type="dxa"/>
          <w:trHeight w:val="260"/>
          <w:jc w:val="center"/>
        </w:trPr>
        <w:tc>
          <w:tcPr>
            <w:tcW w:w="5855" w:type="dxa"/>
            <w:gridSpan w:val="5"/>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integrate (Fisica)                                                      </w:t>
            </w:r>
          </w:p>
        </w:tc>
        <w:tc>
          <w:tcPr>
            <w:tcW w:w="853"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04"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712" w:type="dxa"/>
            <w:gridSpan w:val="3"/>
            <w:vMerge w:val="restart"/>
            <w:shd w:val="clear" w:color="000000" w:fill="BFBFBF"/>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 </w:t>
            </w:r>
          </w:p>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b/>
                <w:bCs/>
                <w:color w:val="000000"/>
                <w:sz w:val="20"/>
                <w:szCs w:val="20"/>
                <w:lang w:eastAsia="it-IT"/>
              </w:rPr>
              <w:t> </w:t>
            </w:r>
          </w:p>
        </w:tc>
      </w:tr>
      <w:tr w:rsidR="007072D1" w:rsidRPr="007072D1" w:rsidTr="00D656E8">
        <w:trPr>
          <w:gridAfter w:val="1"/>
          <w:wAfter w:w="15" w:type="dxa"/>
          <w:trHeight w:val="159"/>
          <w:jc w:val="center"/>
        </w:trPr>
        <w:tc>
          <w:tcPr>
            <w:tcW w:w="5855" w:type="dxa"/>
            <w:gridSpan w:val="5"/>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657" w:type="dxa"/>
            <w:gridSpan w:val="4"/>
            <w:shd w:val="clear" w:color="auto" w:fill="auto"/>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712"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gridAfter w:val="1"/>
          <w:wAfter w:w="15" w:type="dxa"/>
          <w:trHeight w:val="253"/>
          <w:jc w:val="center"/>
        </w:trPr>
        <w:tc>
          <w:tcPr>
            <w:tcW w:w="5855" w:type="dxa"/>
            <w:gridSpan w:val="5"/>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integrate (Chimica)                                                        </w:t>
            </w:r>
          </w:p>
        </w:tc>
        <w:tc>
          <w:tcPr>
            <w:tcW w:w="853"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04"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712" w:type="dxa"/>
            <w:gridSpan w:val="3"/>
            <w:vMerge/>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15" w:type="dxa"/>
          <w:trHeight w:val="167"/>
          <w:jc w:val="center"/>
        </w:trPr>
        <w:tc>
          <w:tcPr>
            <w:tcW w:w="5855" w:type="dxa"/>
            <w:gridSpan w:val="5"/>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657" w:type="dxa"/>
            <w:gridSpan w:val="4"/>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2712" w:type="dxa"/>
            <w:gridSpan w:val="3"/>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D656E8">
        <w:trPr>
          <w:gridAfter w:val="1"/>
          <w:wAfter w:w="15" w:type="dxa"/>
          <w:trHeight w:val="275"/>
          <w:jc w:val="center"/>
        </w:trPr>
        <w:tc>
          <w:tcPr>
            <w:tcW w:w="5855" w:type="dxa"/>
            <w:gridSpan w:val="5"/>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Tecnologie e tecniche di rappresentazione grafica               </w:t>
            </w:r>
          </w:p>
        </w:tc>
        <w:tc>
          <w:tcPr>
            <w:tcW w:w="853"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04"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712"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15" w:type="dxa"/>
          <w:trHeight w:val="161"/>
          <w:jc w:val="center"/>
        </w:trPr>
        <w:tc>
          <w:tcPr>
            <w:tcW w:w="5855" w:type="dxa"/>
            <w:gridSpan w:val="5"/>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657" w:type="dxa"/>
            <w:gridSpan w:val="4"/>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2712" w:type="dxa"/>
            <w:gridSpan w:val="3"/>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D656E8">
        <w:trPr>
          <w:gridAfter w:val="1"/>
          <w:wAfter w:w="15" w:type="dxa"/>
          <w:trHeight w:val="89"/>
          <w:jc w:val="center"/>
        </w:trPr>
        <w:tc>
          <w:tcPr>
            <w:tcW w:w="5855" w:type="dxa"/>
            <w:gridSpan w:val="5"/>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Tecnologie informatiche                                                  </w:t>
            </w:r>
          </w:p>
        </w:tc>
        <w:tc>
          <w:tcPr>
            <w:tcW w:w="853"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04" w:type="dxa"/>
            <w:gridSpan w:val="2"/>
            <w:vMerge w:val="restart"/>
            <w:shd w:val="clear" w:color="000000" w:fill="BFBFBF"/>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 </w:t>
            </w:r>
          </w:p>
        </w:tc>
        <w:tc>
          <w:tcPr>
            <w:tcW w:w="2712" w:type="dxa"/>
            <w:gridSpan w:val="3"/>
            <w:vMerge/>
            <w:shd w:val="clear" w:color="000000" w:fill="BFBFBF"/>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r>
      <w:tr w:rsidR="007072D1" w:rsidRPr="007072D1" w:rsidTr="00D656E8">
        <w:trPr>
          <w:gridAfter w:val="1"/>
          <w:wAfter w:w="15" w:type="dxa"/>
          <w:trHeight w:val="211"/>
          <w:jc w:val="center"/>
        </w:trPr>
        <w:tc>
          <w:tcPr>
            <w:tcW w:w="5855" w:type="dxa"/>
            <w:gridSpan w:val="5"/>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853" w:type="dxa"/>
            <w:gridSpan w:val="2"/>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804" w:type="dxa"/>
            <w:gridSpan w:val="2"/>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2712" w:type="dxa"/>
            <w:gridSpan w:val="3"/>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D656E8">
        <w:trPr>
          <w:gridAfter w:val="1"/>
          <w:wAfter w:w="15" w:type="dxa"/>
          <w:trHeight w:val="139"/>
          <w:jc w:val="center"/>
        </w:trPr>
        <w:tc>
          <w:tcPr>
            <w:tcW w:w="5855" w:type="dxa"/>
            <w:gridSpan w:val="5"/>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e tecnologie applicate**                                           </w:t>
            </w:r>
          </w:p>
        </w:tc>
        <w:tc>
          <w:tcPr>
            <w:tcW w:w="853" w:type="dxa"/>
            <w:gridSpan w:val="2"/>
            <w:tcBorders>
              <w:bottom w:val="single" w:sz="8" w:space="0" w:color="auto"/>
            </w:tcBorders>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 </w:t>
            </w:r>
          </w:p>
        </w:tc>
        <w:tc>
          <w:tcPr>
            <w:tcW w:w="804" w:type="dxa"/>
            <w:gridSpan w:val="2"/>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2712" w:type="dxa"/>
            <w:gridSpan w:val="3"/>
            <w:vMerge/>
            <w:shd w:val="clear" w:color="000000" w:fill="BFBFBF"/>
            <w:vAlign w:val="center"/>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r>
      <w:tr w:rsidR="007072D1" w:rsidRPr="007072D1" w:rsidTr="00D656E8">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
                <w:sz w:val="24"/>
                <w:szCs w:val="24"/>
                <w:lang w:eastAsia="it-IT"/>
              </w:rPr>
            </w:pPr>
            <w:r w:rsidRPr="007072D1">
              <w:rPr>
                <w:rFonts w:ascii="Arial" w:eastAsia="Times New Roman" w:hAnsi="Arial" w:cs="Arial"/>
                <w:b/>
                <w:i/>
                <w:sz w:val="16"/>
                <w:szCs w:val="18"/>
                <w:lang w:eastAsia="it-IT"/>
              </w:rPr>
              <w:t>Classi di concorso D.M.39/1998</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
                <w:sz w:val="24"/>
                <w:szCs w:val="24"/>
                <w:lang w:eastAsia="it-IT"/>
              </w:rPr>
            </w:pPr>
            <w:r w:rsidRPr="007072D1">
              <w:rPr>
                <w:rFonts w:ascii="Arial" w:eastAsia="Times New Roman" w:hAnsi="Arial" w:cs="Arial"/>
                <w:b/>
                <w:i/>
                <w:sz w:val="16"/>
                <w:szCs w:val="18"/>
                <w:lang w:eastAsia="it-IT"/>
              </w:rPr>
              <w:t>Classi di concorso D.P.R. 14/2//2016 n. 19</w:t>
            </w:r>
          </w:p>
        </w:tc>
        <w:tc>
          <w:tcPr>
            <w:tcW w:w="8285" w:type="dxa"/>
            <w:gridSpan w:val="11"/>
            <w:tcBorders>
              <w:top w:val="single" w:sz="4" w:space="0" w:color="auto"/>
              <w:left w:val="single" w:sz="4" w:space="0" w:color="auto"/>
              <w:bottom w:val="single" w:sz="4" w:space="0" w:color="auto"/>
            </w:tcBorders>
            <w:shd w:val="clear" w:color="auto" w:fill="auto"/>
          </w:tcPr>
          <w:p w:rsidR="007072D1" w:rsidRPr="007072D1" w:rsidRDefault="007072D1" w:rsidP="007072D1">
            <w:pPr>
              <w:spacing w:before="60" w:after="12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 xml:space="preserve">ARTICOLAZIONE “MECCANICA E MECCATRONICA” </w:t>
            </w:r>
          </w:p>
          <w:p w:rsidR="007072D1" w:rsidRPr="007072D1" w:rsidRDefault="007072D1" w:rsidP="007072D1">
            <w:pPr>
              <w:spacing w:after="120" w:line="240" w:lineRule="auto"/>
              <w:jc w:val="center"/>
              <w:rPr>
                <w:rFonts w:ascii="Arial Narrow" w:eastAsia="Times New Roman" w:hAnsi="Arial Narrow" w:cs="Arial"/>
                <w:b/>
                <w:bCs/>
                <w:color w:val="000000"/>
                <w:spacing w:val="2"/>
                <w:sz w:val="24"/>
                <w:szCs w:val="24"/>
                <w:lang w:eastAsia="it-IT"/>
              </w:rPr>
            </w:pPr>
            <w:r w:rsidRPr="007072D1">
              <w:rPr>
                <w:rFonts w:ascii="Arial Narrow" w:eastAsia="Times New Roman" w:hAnsi="Arial Narrow" w:cs="Arial"/>
                <w:b/>
                <w:color w:val="000000"/>
                <w:sz w:val="24"/>
                <w:szCs w:val="24"/>
                <w:lang w:eastAsia="it-IT"/>
              </w:rPr>
              <w:t xml:space="preserve"> Opzione </w:t>
            </w:r>
            <w:r w:rsidR="00C10E71">
              <w:rPr>
                <w:rFonts w:ascii="Arial Narrow" w:eastAsia="Times New Roman" w:hAnsi="Arial Narrow" w:cs="Arial"/>
                <w:b/>
                <w:color w:val="000000"/>
                <w:sz w:val="24"/>
                <w:szCs w:val="24"/>
                <w:lang w:eastAsia="it-IT"/>
              </w:rPr>
              <w:t xml:space="preserve">“TECNOLOGIE DELL’OCCHIALE” </w:t>
            </w:r>
          </w:p>
        </w:tc>
      </w:tr>
      <w:tr w:rsidR="007072D1" w:rsidRPr="007072D1" w:rsidTr="005F3A7E">
        <w:trPr>
          <w:gridAfter w:val="1"/>
          <w:wAfter w:w="15" w:type="dxa"/>
          <w:trHeight w:val="315"/>
          <w:jc w:val="center"/>
        </w:trPr>
        <w:tc>
          <w:tcPr>
            <w:tcW w:w="1153" w:type="dxa"/>
            <w:tcBorders>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47/A</w:t>
            </w:r>
          </w:p>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49/A</w:t>
            </w:r>
          </w:p>
        </w:tc>
        <w:tc>
          <w:tcPr>
            <w:tcW w:w="849" w:type="dxa"/>
            <w:gridSpan w:val="2"/>
            <w:tcBorders>
              <w:left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A-26</w:t>
            </w:r>
          </w:p>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A-27</w:t>
            </w:r>
          </w:p>
        </w:tc>
        <w:tc>
          <w:tcPr>
            <w:tcW w:w="3853" w:type="dxa"/>
            <w:gridSpan w:val="2"/>
            <w:tcBorders>
              <w:lef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color w:val="000000"/>
                <w:sz w:val="18"/>
                <w:szCs w:val="20"/>
                <w:highlight w:val="yellow"/>
                <w:lang w:eastAsia="it-IT"/>
              </w:rPr>
            </w:pPr>
            <w:r w:rsidRPr="007072D1">
              <w:rPr>
                <w:rFonts w:ascii="Arial Narrow" w:eastAsia="Times New Roman" w:hAnsi="Arial Narrow" w:cs="Arial"/>
                <w:b/>
                <w:color w:val="000000"/>
                <w:sz w:val="18"/>
                <w:szCs w:val="20"/>
                <w:lang w:eastAsia="it-IT"/>
              </w:rPr>
              <w:t>Complementi di matematica</w:t>
            </w:r>
          </w:p>
        </w:tc>
        <w:tc>
          <w:tcPr>
            <w:tcW w:w="1657" w:type="dxa"/>
            <w:gridSpan w:val="4"/>
            <w:vMerge w:val="restart"/>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highlight w:val="yellow"/>
                <w:lang w:eastAsia="it-IT"/>
              </w:rPr>
            </w:pPr>
          </w:p>
        </w:tc>
        <w:tc>
          <w:tcPr>
            <w:tcW w:w="869"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851"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highlight w:val="yellow"/>
                <w:lang w:eastAsia="it-IT"/>
              </w:rPr>
            </w:pPr>
          </w:p>
        </w:tc>
      </w:tr>
      <w:tr w:rsidR="007072D1" w:rsidRPr="007072D1" w:rsidTr="005F3A7E">
        <w:trPr>
          <w:gridAfter w:val="1"/>
          <w:wAfter w:w="15" w:type="dxa"/>
          <w:trHeight w:val="315"/>
          <w:jc w:val="center"/>
        </w:trPr>
        <w:tc>
          <w:tcPr>
            <w:tcW w:w="1153" w:type="dxa"/>
            <w:tcBorders>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20/A</w:t>
            </w:r>
          </w:p>
        </w:tc>
        <w:tc>
          <w:tcPr>
            <w:tcW w:w="849" w:type="dxa"/>
            <w:gridSpan w:val="2"/>
            <w:tcBorders>
              <w:left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A-42</w:t>
            </w:r>
          </w:p>
        </w:tc>
        <w:tc>
          <w:tcPr>
            <w:tcW w:w="3853" w:type="dxa"/>
            <w:gridSpan w:val="2"/>
            <w:tcBorders>
              <w:lef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Meccanica, macchine ed energia                                               </w:t>
            </w:r>
          </w:p>
        </w:tc>
        <w:tc>
          <w:tcPr>
            <w:tcW w:w="1657" w:type="dxa"/>
            <w:gridSpan w:val="4"/>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highlight w:val="yellow"/>
                <w:lang w:eastAsia="it-IT"/>
              </w:rPr>
            </w:pPr>
          </w:p>
        </w:tc>
        <w:tc>
          <w:tcPr>
            <w:tcW w:w="869"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165 </w:t>
            </w:r>
          </w:p>
        </w:tc>
        <w:tc>
          <w:tcPr>
            <w:tcW w:w="851"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165 </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165 </w:t>
            </w:r>
          </w:p>
        </w:tc>
      </w:tr>
      <w:tr w:rsidR="007072D1" w:rsidRPr="007072D1" w:rsidTr="005F3A7E">
        <w:trPr>
          <w:gridAfter w:val="1"/>
          <w:wAfter w:w="15" w:type="dxa"/>
          <w:trHeight w:val="315"/>
          <w:jc w:val="center"/>
        </w:trPr>
        <w:tc>
          <w:tcPr>
            <w:tcW w:w="1153" w:type="dxa"/>
            <w:tcBorders>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20/A</w:t>
            </w:r>
          </w:p>
        </w:tc>
        <w:tc>
          <w:tcPr>
            <w:tcW w:w="849" w:type="dxa"/>
            <w:gridSpan w:val="2"/>
            <w:tcBorders>
              <w:left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A-42</w:t>
            </w:r>
          </w:p>
        </w:tc>
        <w:tc>
          <w:tcPr>
            <w:tcW w:w="3853" w:type="dxa"/>
            <w:gridSpan w:val="2"/>
            <w:tcBorders>
              <w:lef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Sistemi e automazione</w:t>
            </w:r>
          </w:p>
        </w:tc>
        <w:tc>
          <w:tcPr>
            <w:tcW w:w="1657" w:type="dxa"/>
            <w:gridSpan w:val="4"/>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highlight w:val="yellow"/>
                <w:lang w:eastAsia="it-IT"/>
              </w:rPr>
            </w:pPr>
          </w:p>
        </w:tc>
        <w:tc>
          <w:tcPr>
            <w:tcW w:w="869"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132 </w:t>
            </w:r>
          </w:p>
        </w:tc>
        <w:tc>
          <w:tcPr>
            <w:tcW w:w="851"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132 </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132 </w:t>
            </w:r>
          </w:p>
        </w:tc>
      </w:tr>
      <w:tr w:rsidR="007072D1" w:rsidRPr="007072D1" w:rsidTr="005F3A7E">
        <w:trPr>
          <w:gridAfter w:val="1"/>
          <w:wAfter w:w="15" w:type="dxa"/>
          <w:trHeight w:val="315"/>
          <w:jc w:val="center"/>
        </w:trPr>
        <w:tc>
          <w:tcPr>
            <w:tcW w:w="1153" w:type="dxa"/>
            <w:tcBorders>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20/A</w:t>
            </w:r>
          </w:p>
        </w:tc>
        <w:tc>
          <w:tcPr>
            <w:tcW w:w="849" w:type="dxa"/>
            <w:gridSpan w:val="2"/>
            <w:tcBorders>
              <w:left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A-42</w:t>
            </w:r>
          </w:p>
        </w:tc>
        <w:tc>
          <w:tcPr>
            <w:tcW w:w="3853" w:type="dxa"/>
            <w:gridSpan w:val="2"/>
            <w:tcBorders>
              <w:lef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Tecnologie meccaniche di processo e prodotto </w:t>
            </w:r>
            <w:r w:rsidRPr="007072D1">
              <w:rPr>
                <w:rFonts w:ascii="Arial Narrow" w:eastAsia="Times New Roman" w:hAnsi="Arial Narrow" w:cs="Arial"/>
                <w:b/>
                <w:sz w:val="18"/>
                <w:szCs w:val="20"/>
                <w:lang w:eastAsia="it-IT"/>
              </w:rPr>
              <w:t xml:space="preserve">nell’ industria dell’occhiale                                                                  </w:t>
            </w:r>
          </w:p>
        </w:tc>
        <w:tc>
          <w:tcPr>
            <w:tcW w:w="1657" w:type="dxa"/>
            <w:gridSpan w:val="4"/>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highlight w:val="yellow"/>
                <w:lang w:eastAsia="it-IT"/>
              </w:rPr>
            </w:pPr>
          </w:p>
        </w:tc>
        <w:tc>
          <w:tcPr>
            <w:tcW w:w="869"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132 </w:t>
            </w:r>
          </w:p>
        </w:tc>
        <w:tc>
          <w:tcPr>
            <w:tcW w:w="851"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66 </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66 </w:t>
            </w:r>
          </w:p>
        </w:tc>
      </w:tr>
      <w:tr w:rsidR="007072D1" w:rsidRPr="007072D1" w:rsidTr="005F3A7E">
        <w:trPr>
          <w:gridAfter w:val="1"/>
          <w:wAfter w:w="15" w:type="dxa"/>
          <w:trHeight w:val="315"/>
          <w:jc w:val="center"/>
        </w:trPr>
        <w:tc>
          <w:tcPr>
            <w:tcW w:w="1153" w:type="dxa"/>
            <w:tcBorders>
              <w:bottom w:val="single" w:sz="4" w:space="0" w:color="auto"/>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20/A</w:t>
            </w:r>
          </w:p>
        </w:tc>
        <w:tc>
          <w:tcPr>
            <w:tcW w:w="849" w:type="dxa"/>
            <w:gridSpan w:val="2"/>
            <w:tcBorders>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A-42</w:t>
            </w:r>
          </w:p>
        </w:tc>
        <w:tc>
          <w:tcPr>
            <w:tcW w:w="3853" w:type="dxa"/>
            <w:gridSpan w:val="2"/>
            <w:tcBorders>
              <w:left w:val="single" w:sz="4" w:space="0" w:color="auto"/>
              <w:bottom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Disegno, progettazione e organizzazione industriale </w:t>
            </w:r>
          </w:p>
        </w:tc>
        <w:tc>
          <w:tcPr>
            <w:tcW w:w="1657" w:type="dxa"/>
            <w:gridSpan w:val="4"/>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highlight w:val="yellow"/>
                <w:lang w:eastAsia="it-IT"/>
              </w:rPr>
            </w:pPr>
          </w:p>
        </w:tc>
        <w:tc>
          <w:tcPr>
            <w:tcW w:w="869"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99 </w:t>
            </w:r>
          </w:p>
        </w:tc>
        <w:tc>
          <w:tcPr>
            <w:tcW w:w="851"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165 </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198 </w:t>
            </w:r>
          </w:p>
        </w:tc>
      </w:tr>
      <w:tr w:rsidR="007072D1" w:rsidRPr="007072D1" w:rsidTr="005F3A7E">
        <w:trPr>
          <w:gridAfter w:val="1"/>
          <w:wAfter w:w="15" w:type="dxa"/>
          <w:trHeight w:val="315"/>
          <w:jc w:val="center"/>
        </w:trPr>
        <w:tc>
          <w:tcPr>
            <w:tcW w:w="5855" w:type="dxa"/>
            <w:gridSpan w:val="5"/>
            <w:tcBorders>
              <w:top w:val="single" w:sz="4" w:space="0" w:color="auto"/>
              <w:bottom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color w:val="000000"/>
                <w:sz w:val="20"/>
                <w:szCs w:val="20"/>
                <w:lang w:eastAsia="it-IT"/>
              </w:rPr>
            </w:pPr>
            <w:r w:rsidRPr="007072D1">
              <w:rPr>
                <w:rFonts w:ascii="Arial Narrow" w:eastAsia="Times New Roman" w:hAnsi="Arial Narrow" w:cs="Arial"/>
                <w:b/>
                <w:color w:val="000000"/>
                <w:spacing w:val="2"/>
                <w:sz w:val="20"/>
                <w:szCs w:val="20"/>
                <w:lang w:eastAsia="it-IT"/>
              </w:rPr>
              <w:t xml:space="preserve">e </w:t>
            </w:r>
            <w:r w:rsidRPr="007072D1">
              <w:rPr>
                <w:rFonts w:ascii="Arial Narrow" w:eastAsia="Times New Roman" w:hAnsi="Arial Narrow" w:cs="Arial"/>
                <w:b/>
                <w:bCs/>
                <w:color w:val="000000"/>
                <w:spacing w:val="2"/>
                <w:sz w:val="20"/>
                <w:szCs w:val="20"/>
                <w:lang w:eastAsia="it-IT"/>
              </w:rPr>
              <w:t>insegnamenti di indirizzo</w:t>
            </w:r>
          </w:p>
        </w:tc>
        <w:tc>
          <w:tcPr>
            <w:tcW w:w="853" w:type="dxa"/>
            <w:gridSpan w:val="2"/>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804" w:type="dxa"/>
            <w:gridSpan w:val="2"/>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869"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851"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992"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r>
      <w:tr w:rsidR="007072D1" w:rsidRPr="007072D1" w:rsidTr="005F3A7E">
        <w:trPr>
          <w:gridAfter w:val="1"/>
          <w:wAfter w:w="15" w:type="dxa"/>
          <w:trHeight w:val="315"/>
          <w:jc w:val="center"/>
        </w:trPr>
        <w:tc>
          <w:tcPr>
            <w:tcW w:w="1153" w:type="dxa"/>
            <w:tcBorders>
              <w:top w:val="single" w:sz="8" w:space="0" w:color="auto"/>
              <w:left w:val="single" w:sz="8" w:space="0" w:color="auto"/>
              <w:bottom w:val="single" w:sz="8" w:space="0" w:color="auto"/>
              <w:right w:val="single" w:sz="4" w:space="0" w:color="auto"/>
            </w:tcBorders>
            <w:shd w:val="clear" w:color="auto" w:fill="auto"/>
          </w:tcPr>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r w:rsidRPr="007072D1">
              <w:rPr>
                <w:rFonts w:ascii="Arial Narrow" w:eastAsia="Times New Roman" w:hAnsi="Arial Narrow" w:cs="Arial"/>
                <w:color w:val="000000"/>
                <w:sz w:val="20"/>
                <w:szCs w:val="20"/>
                <w:lang w:eastAsia="it-IT"/>
              </w:rPr>
              <w:t>32/C</w:t>
            </w:r>
            <w:r w:rsidRPr="007072D1">
              <w:rPr>
                <w:rFonts w:ascii="Arial Narrow" w:eastAsia="Times New Roman" w:hAnsi="Arial Narrow" w:cs="Arial"/>
                <w:i/>
                <w:color w:val="000000"/>
                <w:sz w:val="20"/>
                <w:szCs w:val="20"/>
                <w:lang w:eastAsia="it-IT"/>
              </w:rPr>
              <w:t xml:space="preserve"> </w:t>
            </w:r>
          </w:p>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nel triennio                                   di cui in compresenza</w:t>
            </w:r>
          </w:p>
        </w:tc>
        <w:tc>
          <w:tcPr>
            <w:tcW w:w="849" w:type="dxa"/>
            <w:gridSpan w:val="2"/>
            <w:tcBorders>
              <w:top w:val="single" w:sz="8" w:space="0" w:color="auto"/>
              <w:left w:val="single" w:sz="4" w:space="0" w:color="auto"/>
              <w:bottom w:val="single" w:sz="8" w:space="0" w:color="auto"/>
              <w:right w:val="single" w:sz="4" w:space="0" w:color="auto"/>
            </w:tcBorders>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B-17</w:t>
            </w:r>
          </w:p>
        </w:tc>
        <w:tc>
          <w:tcPr>
            <w:tcW w:w="3834" w:type="dxa"/>
            <w:tcBorders>
              <w:top w:val="single" w:sz="8" w:space="0" w:color="auto"/>
              <w:left w:val="single" w:sz="4" w:space="0" w:color="auto"/>
              <w:bottom w:val="single" w:sz="8" w:space="0" w:color="auto"/>
              <w:right w:val="single" w:sz="8" w:space="0" w:color="auto"/>
            </w:tcBorders>
            <w:shd w:val="clear" w:color="auto" w:fill="auto"/>
          </w:tcPr>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p>
        </w:tc>
        <w:tc>
          <w:tcPr>
            <w:tcW w:w="1657" w:type="dxa"/>
            <w:gridSpan w:val="4"/>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tc>
        <w:tc>
          <w:tcPr>
            <w:tcW w:w="1739" w:type="dxa"/>
            <w:gridSpan w:val="3"/>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264      561*    297</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330*</w:t>
            </w:r>
          </w:p>
        </w:tc>
      </w:tr>
      <w:tr w:rsidR="007072D1" w:rsidRPr="007072D1" w:rsidTr="005F3A7E">
        <w:trPr>
          <w:gridAfter w:val="1"/>
          <w:wAfter w:w="15" w:type="dxa"/>
          <w:trHeight w:val="315"/>
          <w:jc w:val="center"/>
        </w:trPr>
        <w:tc>
          <w:tcPr>
            <w:tcW w:w="1153" w:type="dxa"/>
            <w:tcBorders>
              <w:top w:val="single" w:sz="8" w:space="0" w:color="auto"/>
              <w:left w:val="single" w:sz="8" w:space="0" w:color="auto"/>
              <w:bottom w:val="single" w:sz="8" w:space="0" w:color="auto"/>
              <w:right w:val="single" w:sz="4"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p>
        </w:tc>
        <w:tc>
          <w:tcPr>
            <w:tcW w:w="4683" w:type="dxa"/>
            <w:gridSpan w:val="3"/>
            <w:tcBorders>
              <w:top w:val="single" w:sz="8" w:space="0" w:color="auto"/>
              <w:left w:val="single" w:sz="4"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pacing w:val="2"/>
                <w:sz w:val="20"/>
                <w:szCs w:val="20"/>
                <w:lang w:eastAsia="it-IT"/>
              </w:rPr>
              <w:t>Totale complessivo ore</w:t>
            </w:r>
          </w:p>
        </w:tc>
        <w:tc>
          <w:tcPr>
            <w:tcW w:w="853"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804"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888"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240" w:lineRule="auto"/>
        <w:rPr>
          <w:rFonts w:ascii="Arial Narrow" w:eastAsia="Times New Roman" w:hAnsi="Arial Narrow" w:cs="Arial Narrow"/>
          <w:bCs/>
          <w:spacing w:val="2"/>
          <w:lang w:eastAsia="it-IT"/>
        </w:rPr>
      </w:pP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p>
    <w:p w:rsidR="007072D1" w:rsidRPr="007072D1" w:rsidRDefault="007072D1" w:rsidP="007072D1">
      <w:pPr>
        <w:spacing w:after="0" w:line="240" w:lineRule="auto"/>
        <w:rPr>
          <w:rFonts w:ascii="Times New Roman" w:eastAsia="Times New Roman" w:hAnsi="Times New Roman" w:cs="Times New Roman"/>
          <w:sz w:val="24"/>
          <w:szCs w:val="24"/>
          <w:lang w:eastAsia="it-IT"/>
        </w:rPr>
      </w:pPr>
      <w:r w:rsidRPr="007072D1">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7072D1" w:rsidRDefault="007072D1"/>
    <w:p w:rsidR="007072D1" w:rsidRDefault="007072D1"/>
    <w:p w:rsidR="007072D1" w:rsidRDefault="007072D1"/>
    <w:p w:rsidR="007072D1" w:rsidRDefault="007072D1"/>
    <w:p w:rsidR="007072D1" w:rsidRDefault="007072D1"/>
    <w:p w:rsidR="007072D1" w:rsidRDefault="007072D1"/>
    <w:p w:rsidR="007072D1" w:rsidRPr="007072D1" w:rsidRDefault="007072D1" w:rsidP="007072D1">
      <w:pPr>
        <w:spacing w:after="0" w:line="240" w:lineRule="auto"/>
        <w:jc w:val="center"/>
        <w:rPr>
          <w:rFonts w:ascii="Arial Narrow" w:eastAsia="Times New Roman" w:hAnsi="Arial Narrow" w:cs="Arial"/>
          <w:b/>
          <w:sz w:val="28"/>
          <w:szCs w:val="28"/>
          <w:lang w:eastAsia="it-IT"/>
        </w:rPr>
      </w:pPr>
      <w:r w:rsidRPr="007072D1">
        <w:rPr>
          <w:rFonts w:ascii="Arial Narrow" w:eastAsia="Times New Roman" w:hAnsi="Arial Narrow" w:cs="Arial"/>
          <w:b/>
          <w:sz w:val="28"/>
          <w:szCs w:val="28"/>
          <w:lang w:eastAsia="it-IT"/>
        </w:rPr>
        <w:t>Indirizzo “Meccanica, Meccatronica ed Energia”</w:t>
      </w:r>
    </w:p>
    <w:p w:rsidR="007072D1" w:rsidRPr="007072D1" w:rsidRDefault="007072D1" w:rsidP="007072D1">
      <w:pPr>
        <w:shd w:val="clear" w:color="auto" w:fill="FFFFFF"/>
        <w:spacing w:after="0" w:line="240" w:lineRule="auto"/>
        <w:jc w:val="center"/>
        <w:rPr>
          <w:rFonts w:ascii="Arial Narrow" w:eastAsia="Times New Roman" w:hAnsi="Arial Narrow" w:cs="Arial"/>
          <w:b/>
          <w:sz w:val="28"/>
          <w:szCs w:val="28"/>
          <w:lang w:eastAsia="it-IT"/>
        </w:rPr>
      </w:pPr>
      <w:r w:rsidRPr="007072D1">
        <w:rPr>
          <w:rFonts w:ascii="Arial Narrow" w:eastAsia="Times New Roman" w:hAnsi="Arial Narrow" w:cs="Arial"/>
          <w:b/>
          <w:sz w:val="28"/>
          <w:szCs w:val="28"/>
          <w:lang w:eastAsia="it-IT"/>
        </w:rPr>
        <w:t>articolazione “Meccanica e meccatronica</w:t>
      </w:r>
    </w:p>
    <w:p w:rsidR="007072D1" w:rsidRPr="007072D1" w:rsidRDefault="007072D1" w:rsidP="007072D1">
      <w:pPr>
        <w:shd w:val="clear" w:color="auto" w:fill="FFFFFF"/>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28"/>
          <w:szCs w:val="28"/>
          <w:lang w:eastAsia="it-IT"/>
        </w:rPr>
        <w:t>opzione “Tecnologie delle materie plastiche</w:t>
      </w:r>
      <w:r w:rsidRPr="007072D1">
        <w:rPr>
          <w:rFonts w:ascii="Arial Narrow" w:eastAsia="Times New Roman" w:hAnsi="Arial Narrow" w:cs="Arial"/>
          <w:b/>
          <w:sz w:val="32"/>
          <w:szCs w:val="32"/>
          <w:lang w:eastAsia="it-IT"/>
        </w:rPr>
        <w:t>”</w:t>
      </w:r>
    </w:p>
    <w:p w:rsidR="007072D1" w:rsidRPr="007072D1" w:rsidRDefault="007072D1" w:rsidP="007072D1">
      <w:pPr>
        <w:spacing w:after="0" w:line="240" w:lineRule="auto"/>
        <w:jc w:val="center"/>
        <w:rPr>
          <w:rFonts w:ascii="Arial Narrow" w:eastAsia="Times New Roman" w:hAnsi="Arial Narrow" w:cs="Times New Roman"/>
          <w:b/>
          <w:sz w:val="24"/>
          <w:szCs w:val="24"/>
          <w:lang w:eastAsia="it-IT"/>
        </w:rPr>
      </w:pPr>
      <w:r w:rsidRPr="007072D1">
        <w:rPr>
          <w:rFonts w:ascii="Arial Narrow" w:eastAsia="Times New Roman" w:hAnsi="Arial Narrow" w:cs="Times New Roman"/>
          <w:b/>
          <w:sz w:val="24"/>
          <w:szCs w:val="24"/>
          <w:lang w:eastAsia="it-IT"/>
        </w:rPr>
        <w:t xml:space="preserve">Quadro orario </w:t>
      </w:r>
    </w:p>
    <w:p w:rsidR="007072D1" w:rsidRPr="007072D1" w:rsidRDefault="007072D1" w:rsidP="007072D1">
      <w:pPr>
        <w:spacing w:after="0" w:line="240" w:lineRule="auto"/>
        <w:jc w:val="center"/>
        <w:rPr>
          <w:rFonts w:ascii="Arial Narrow" w:eastAsia="Times New Roman" w:hAnsi="Arial Narrow" w:cs="Times New Roman"/>
          <w:b/>
          <w:sz w:val="24"/>
          <w:szCs w:val="24"/>
          <w:lang w:eastAsia="it-IT"/>
        </w:rPr>
      </w:pPr>
    </w:p>
    <w:tbl>
      <w:tblPr>
        <w:tblW w:w="100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343"/>
        <w:gridCol w:w="993"/>
        <w:gridCol w:w="3332"/>
        <w:gridCol w:w="996"/>
        <w:gridCol w:w="662"/>
        <w:gridCol w:w="1002"/>
        <w:gridCol w:w="814"/>
        <w:gridCol w:w="913"/>
      </w:tblGrid>
      <w:tr w:rsidR="007072D1" w:rsidRPr="007072D1" w:rsidTr="00D8231E">
        <w:trPr>
          <w:trHeight w:val="345"/>
          <w:jc w:val="center"/>
        </w:trPr>
        <w:tc>
          <w:tcPr>
            <w:tcW w:w="10055" w:type="dxa"/>
            <w:gridSpan w:val="8"/>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ATTIVITÀ E INSEGNAMENTI OBBLIGATORI</w:t>
            </w:r>
          </w:p>
        </w:tc>
      </w:tr>
      <w:tr w:rsidR="007072D1" w:rsidRPr="007072D1" w:rsidTr="00D8231E">
        <w:trPr>
          <w:trHeight w:val="315"/>
          <w:jc w:val="center"/>
        </w:trPr>
        <w:tc>
          <w:tcPr>
            <w:tcW w:w="5668" w:type="dxa"/>
            <w:gridSpan w:val="3"/>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4387" w:type="dxa"/>
            <w:gridSpan w:val="5"/>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 xml:space="preserve">Ore </w:t>
            </w:r>
          </w:p>
        </w:tc>
      </w:tr>
      <w:tr w:rsidR="007072D1" w:rsidRPr="007072D1" w:rsidTr="00D8231E">
        <w:trPr>
          <w:trHeight w:val="315"/>
          <w:jc w:val="center"/>
        </w:trPr>
        <w:tc>
          <w:tcPr>
            <w:tcW w:w="5668" w:type="dxa"/>
            <w:gridSpan w:val="3"/>
            <w:vMerge/>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p>
        </w:tc>
        <w:tc>
          <w:tcPr>
            <w:tcW w:w="1658" w:type="dxa"/>
            <w:gridSpan w:val="2"/>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p>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1816" w:type="dxa"/>
            <w:gridSpan w:val="2"/>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913" w:type="dxa"/>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D8231E">
        <w:trPr>
          <w:trHeight w:val="315"/>
          <w:jc w:val="center"/>
        </w:trPr>
        <w:tc>
          <w:tcPr>
            <w:tcW w:w="5668" w:type="dxa"/>
            <w:gridSpan w:val="3"/>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18"/>
                <w:szCs w:val="18"/>
                <w:lang w:eastAsia="it-IT"/>
              </w:rPr>
            </w:pPr>
          </w:p>
        </w:tc>
        <w:tc>
          <w:tcPr>
            <w:tcW w:w="1658" w:type="dxa"/>
            <w:gridSpan w:val="2"/>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pacing w:val="4"/>
                <w:sz w:val="18"/>
                <w:szCs w:val="18"/>
                <w:lang w:eastAsia="it-IT"/>
              </w:rPr>
            </w:pPr>
          </w:p>
        </w:tc>
        <w:tc>
          <w:tcPr>
            <w:tcW w:w="2729" w:type="dxa"/>
            <w:gridSpan w:val="3"/>
            <w:tcBorders>
              <w:top w:val="single" w:sz="8"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D8231E">
        <w:trPr>
          <w:trHeight w:val="315"/>
          <w:jc w:val="center"/>
        </w:trPr>
        <w:tc>
          <w:tcPr>
            <w:tcW w:w="5668" w:type="dxa"/>
            <w:gridSpan w:val="3"/>
            <w:vMerge/>
            <w:vAlign w:val="center"/>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p>
        </w:tc>
        <w:tc>
          <w:tcPr>
            <w:tcW w:w="996"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100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814"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913"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D8231E">
        <w:trPr>
          <w:trHeight w:val="260"/>
          <w:jc w:val="center"/>
        </w:trPr>
        <w:tc>
          <w:tcPr>
            <w:tcW w:w="566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integrate (Fisica)                                                      </w:t>
            </w:r>
          </w:p>
        </w:tc>
        <w:tc>
          <w:tcPr>
            <w:tcW w:w="996"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729" w:type="dxa"/>
            <w:gridSpan w:val="3"/>
            <w:vMerge w:val="restart"/>
            <w:shd w:val="clear" w:color="000000" w:fill="BFBFBF"/>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 </w:t>
            </w:r>
          </w:p>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b/>
                <w:bCs/>
                <w:color w:val="000000"/>
                <w:sz w:val="20"/>
                <w:szCs w:val="20"/>
                <w:lang w:eastAsia="it-IT"/>
              </w:rPr>
              <w:t> </w:t>
            </w:r>
          </w:p>
        </w:tc>
      </w:tr>
      <w:tr w:rsidR="007072D1" w:rsidRPr="007072D1" w:rsidTr="00D8231E">
        <w:trPr>
          <w:trHeight w:val="159"/>
          <w:jc w:val="center"/>
        </w:trPr>
        <w:tc>
          <w:tcPr>
            <w:tcW w:w="566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658"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729"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8231E">
        <w:trPr>
          <w:trHeight w:val="253"/>
          <w:jc w:val="center"/>
        </w:trPr>
        <w:tc>
          <w:tcPr>
            <w:tcW w:w="566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integrate (Chimica)                                                        </w:t>
            </w:r>
          </w:p>
        </w:tc>
        <w:tc>
          <w:tcPr>
            <w:tcW w:w="996"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729" w:type="dxa"/>
            <w:gridSpan w:val="3"/>
            <w:vMerge/>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8231E">
        <w:trPr>
          <w:trHeight w:val="167"/>
          <w:jc w:val="center"/>
        </w:trPr>
        <w:tc>
          <w:tcPr>
            <w:tcW w:w="566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658" w:type="dxa"/>
            <w:gridSpan w:val="2"/>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2729" w:type="dxa"/>
            <w:gridSpan w:val="3"/>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D8231E">
        <w:trPr>
          <w:trHeight w:val="275"/>
          <w:jc w:val="center"/>
        </w:trPr>
        <w:tc>
          <w:tcPr>
            <w:tcW w:w="566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Tecnologie e tecniche di rappresentazione grafica               </w:t>
            </w:r>
          </w:p>
        </w:tc>
        <w:tc>
          <w:tcPr>
            <w:tcW w:w="996"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729"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8231E">
        <w:trPr>
          <w:trHeight w:val="161"/>
          <w:jc w:val="center"/>
        </w:trPr>
        <w:tc>
          <w:tcPr>
            <w:tcW w:w="566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658" w:type="dxa"/>
            <w:gridSpan w:val="2"/>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2729" w:type="dxa"/>
            <w:gridSpan w:val="3"/>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D8231E">
        <w:trPr>
          <w:trHeight w:val="89"/>
          <w:jc w:val="center"/>
        </w:trPr>
        <w:tc>
          <w:tcPr>
            <w:tcW w:w="566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Tecnologie informatiche                                                  </w:t>
            </w:r>
          </w:p>
        </w:tc>
        <w:tc>
          <w:tcPr>
            <w:tcW w:w="996"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vMerge w:val="restart"/>
            <w:shd w:val="clear" w:color="000000" w:fill="BFBFBF"/>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 </w:t>
            </w:r>
          </w:p>
        </w:tc>
        <w:tc>
          <w:tcPr>
            <w:tcW w:w="2729" w:type="dxa"/>
            <w:gridSpan w:val="3"/>
            <w:vMerge/>
            <w:shd w:val="clear" w:color="000000" w:fill="BFBFBF"/>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r>
      <w:tr w:rsidR="007072D1" w:rsidRPr="007072D1" w:rsidTr="00D8231E">
        <w:trPr>
          <w:trHeight w:val="211"/>
          <w:jc w:val="center"/>
        </w:trPr>
        <w:tc>
          <w:tcPr>
            <w:tcW w:w="566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996" w:type="dxa"/>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662"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2729" w:type="dxa"/>
            <w:gridSpan w:val="3"/>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D8231E">
        <w:trPr>
          <w:trHeight w:val="139"/>
          <w:jc w:val="center"/>
        </w:trPr>
        <w:tc>
          <w:tcPr>
            <w:tcW w:w="566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e tecnologie applicate**                                           </w:t>
            </w:r>
          </w:p>
        </w:tc>
        <w:tc>
          <w:tcPr>
            <w:tcW w:w="996" w:type="dxa"/>
            <w:tcBorders>
              <w:bottom w:val="single" w:sz="8" w:space="0" w:color="auto"/>
            </w:tcBorders>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 </w:t>
            </w:r>
          </w:p>
        </w:tc>
        <w:tc>
          <w:tcPr>
            <w:tcW w:w="662"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2729" w:type="dxa"/>
            <w:gridSpan w:val="3"/>
            <w:vMerge/>
            <w:shd w:val="clear" w:color="000000" w:fill="BFBFBF"/>
            <w:vAlign w:val="center"/>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r>
      <w:tr w:rsidR="007072D1" w:rsidRPr="007072D1" w:rsidTr="00446027">
        <w:trPr>
          <w:trHeight w:val="315"/>
          <w:jc w:val="center"/>
        </w:trPr>
        <w:tc>
          <w:tcPr>
            <w:tcW w:w="1343"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
                <w:sz w:val="24"/>
                <w:szCs w:val="24"/>
                <w:lang w:eastAsia="it-IT"/>
              </w:rPr>
            </w:pPr>
            <w:r w:rsidRPr="007072D1">
              <w:rPr>
                <w:rFonts w:ascii="Arial" w:eastAsia="Times New Roman" w:hAnsi="Arial" w:cs="Arial"/>
                <w:b/>
                <w:i/>
                <w:sz w:val="16"/>
                <w:szCs w:val="18"/>
                <w:lang w:eastAsia="it-IT"/>
              </w:rPr>
              <w:t>Classi di concorso D.M.39/1998</w:t>
            </w:r>
          </w:p>
        </w:tc>
        <w:tc>
          <w:tcPr>
            <w:tcW w:w="993"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
                <w:sz w:val="24"/>
                <w:szCs w:val="24"/>
                <w:lang w:eastAsia="it-IT"/>
              </w:rPr>
            </w:pPr>
            <w:r w:rsidRPr="007072D1">
              <w:rPr>
                <w:rFonts w:ascii="Arial" w:eastAsia="Times New Roman" w:hAnsi="Arial" w:cs="Arial"/>
                <w:b/>
                <w:i/>
                <w:sz w:val="16"/>
                <w:szCs w:val="18"/>
                <w:lang w:eastAsia="it-IT"/>
              </w:rPr>
              <w:t>Classi di concorso D.P.R. 14/2//2016 n. 19</w:t>
            </w:r>
          </w:p>
        </w:tc>
        <w:tc>
          <w:tcPr>
            <w:tcW w:w="7719" w:type="dxa"/>
            <w:gridSpan w:val="6"/>
            <w:tcBorders>
              <w:left w:val="single" w:sz="4" w:space="0" w:color="auto"/>
            </w:tcBorders>
            <w:shd w:val="clear" w:color="auto" w:fill="auto"/>
          </w:tcPr>
          <w:p w:rsidR="007072D1" w:rsidRPr="007072D1" w:rsidRDefault="007072D1" w:rsidP="007072D1">
            <w:pPr>
              <w:spacing w:after="12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ARTICOLAZIONE “MECCANICA E MECCATRONICA”</w:t>
            </w:r>
          </w:p>
          <w:p w:rsidR="007072D1" w:rsidRPr="007072D1" w:rsidRDefault="007072D1" w:rsidP="007072D1">
            <w:pPr>
              <w:spacing w:after="12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OPZIONE “</w:t>
            </w:r>
            <w:r w:rsidRPr="007072D1">
              <w:rPr>
                <w:rFonts w:ascii="Arial Narrow" w:eastAsia="Times New Roman" w:hAnsi="Arial Narrow" w:cs="Arial"/>
                <w:b/>
                <w:caps/>
                <w:sz w:val="24"/>
                <w:szCs w:val="24"/>
                <w:lang w:eastAsia="it-IT"/>
              </w:rPr>
              <w:t>Tecnologie delle materie plastiche</w:t>
            </w:r>
            <w:r w:rsidR="00C10E71">
              <w:rPr>
                <w:rFonts w:ascii="Arial Narrow" w:eastAsia="Times New Roman" w:hAnsi="Arial Narrow" w:cs="Arial"/>
                <w:b/>
                <w:color w:val="000000"/>
                <w:sz w:val="24"/>
                <w:szCs w:val="24"/>
                <w:lang w:eastAsia="it-IT"/>
              </w:rPr>
              <w:t>”</w:t>
            </w:r>
          </w:p>
        </w:tc>
      </w:tr>
      <w:tr w:rsidR="007072D1" w:rsidRPr="007072D1" w:rsidTr="00446027">
        <w:trPr>
          <w:trHeight w:val="315"/>
          <w:jc w:val="center"/>
        </w:trPr>
        <w:tc>
          <w:tcPr>
            <w:tcW w:w="1343" w:type="dxa"/>
            <w:tcBorders>
              <w:right w:val="single" w:sz="4" w:space="0" w:color="auto"/>
            </w:tcBorders>
            <w:shd w:val="clear" w:color="auto" w:fill="auto"/>
            <w:vAlign w:val="center"/>
          </w:tcPr>
          <w:p w:rsidR="007072D1" w:rsidRPr="007072D1" w:rsidRDefault="007072D1" w:rsidP="007072D1">
            <w:pPr>
              <w:spacing w:after="0" w:line="240" w:lineRule="auto"/>
              <w:rPr>
                <w:rFonts w:ascii="Arial" w:eastAsia="Times New Roman" w:hAnsi="Arial" w:cs="Arial"/>
                <w:bCs/>
                <w:sz w:val="20"/>
                <w:szCs w:val="20"/>
                <w:lang w:eastAsia="zh-CN"/>
              </w:rPr>
            </w:pPr>
            <w:r w:rsidRPr="007072D1">
              <w:rPr>
                <w:rFonts w:ascii="Arial" w:eastAsia="Times New Roman" w:hAnsi="Arial" w:cs="Arial"/>
                <w:bCs/>
                <w:sz w:val="20"/>
                <w:szCs w:val="20"/>
                <w:lang w:eastAsia="zh-CN"/>
              </w:rPr>
              <w:t>47/A</w:t>
            </w:r>
          </w:p>
          <w:p w:rsidR="007072D1" w:rsidRPr="007072D1" w:rsidRDefault="007072D1" w:rsidP="007072D1">
            <w:pPr>
              <w:spacing w:after="0" w:line="240" w:lineRule="auto"/>
              <w:rPr>
                <w:rFonts w:ascii="Arial" w:eastAsia="Times New Roman" w:hAnsi="Arial" w:cs="Arial"/>
                <w:bCs/>
                <w:sz w:val="20"/>
                <w:szCs w:val="20"/>
                <w:lang w:eastAsia="zh-CN"/>
              </w:rPr>
            </w:pPr>
            <w:r w:rsidRPr="007072D1">
              <w:rPr>
                <w:rFonts w:ascii="Arial" w:eastAsia="Times New Roman" w:hAnsi="Arial" w:cs="Arial"/>
                <w:bCs/>
                <w:sz w:val="20"/>
                <w:szCs w:val="20"/>
                <w:lang w:eastAsia="zh-CN"/>
              </w:rPr>
              <w:t>49/A</w:t>
            </w:r>
          </w:p>
        </w:tc>
        <w:tc>
          <w:tcPr>
            <w:tcW w:w="993" w:type="dxa"/>
            <w:tcBorders>
              <w:lef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Cs/>
                <w:sz w:val="20"/>
                <w:szCs w:val="20"/>
                <w:lang w:eastAsia="zh-CN"/>
              </w:rPr>
            </w:pPr>
            <w:r w:rsidRPr="007072D1">
              <w:rPr>
                <w:rFonts w:ascii="Arial" w:eastAsia="Times New Roman" w:hAnsi="Arial" w:cs="Arial"/>
                <w:bCs/>
                <w:sz w:val="20"/>
                <w:szCs w:val="20"/>
                <w:lang w:eastAsia="zh-CN"/>
              </w:rPr>
              <w:t>A-26</w:t>
            </w:r>
          </w:p>
          <w:p w:rsidR="007072D1" w:rsidRPr="007072D1" w:rsidRDefault="007072D1" w:rsidP="007072D1">
            <w:pPr>
              <w:spacing w:after="0" w:line="240" w:lineRule="auto"/>
              <w:jc w:val="center"/>
              <w:rPr>
                <w:rFonts w:ascii="Arial" w:eastAsia="Times New Roman" w:hAnsi="Arial" w:cs="Arial"/>
                <w:bCs/>
                <w:sz w:val="20"/>
                <w:szCs w:val="20"/>
                <w:lang w:eastAsia="zh-CN"/>
              </w:rPr>
            </w:pPr>
            <w:r w:rsidRPr="007072D1">
              <w:rPr>
                <w:rFonts w:ascii="Arial" w:eastAsia="Times New Roman" w:hAnsi="Arial" w:cs="Arial"/>
                <w:bCs/>
                <w:sz w:val="20"/>
                <w:szCs w:val="20"/>
                <w:lang w:eastAsia="zh-CN"/>
              </w:rPr>
              <w:t>A-27</w:t>
            </w:r>
          </w:p>
        </w:tc>
        <w:tc>
          <w:tcPr>
            <w:tcW w:w="3332" w:type="dxa"/>
            <w:shd w:val="clear" w:color="auto" w:fill="auto"/>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Complementi di matematica                                                       </w:t>
            </w:r>
          </w:p>
        </w:tc>
        <w:tc>
          <w:tcPr>
            <w:tcW w:w="1658" w:type="dxa"/>
            <w:gridSpan w:val="2"/>
            <w:vMerge w:val="restart"/>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100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814"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913"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446027">
        <w:trPr>
          <w:trHeight w:val="315"/>
          <w:jc w:val="center"/>
        </w:trPr>
        <w:tc>
          <w:tcPr>
            <w:tcW w:w="1343" w:type="dxa"/>
            <w:tcBorders>
              <w:right w:val="single" w:sz="4" w:space="0" w:color="auto"/>
            </w:tcBorders>
            <w:shd w:val="clear" w:color="auto" w:fill="auto"/>
            <w:vAlign w:val="center"/>
          </w:tcPr>
          <w:p w:rsidR="007072D1" w:rsidRPr="007072D1" w:rsidRDefault="007072D1" w:rsidP="007072D1">
            <w:pPr>
              <w:spacing w:after="0" w:line="240" w:lineRule="auto"/>
              <w:rPr>
                <w:rFonts w:ascii="Arial" w:eastAsia="Times New Roman" w:hAnsi="Arial" w:cs="Arial"/>
                <w:bCs/>
                <w:sz w:val="20"/>
                <w:szCs w:val="20"/>
                <w:lang w:eastAsia="zh-CN"/>
              </w:rPr>
            </w:pPr>
            <w:r w:rsidRPr="007072D1">
              <w:rPr>
                <w:rFonts w:ascii="Arial" w:eastAsia="Times New Roman" w:hAnsi="Arial" w:cs="Arial"/>
                <w:bCs/>
                <w:sz w:val="20"/>
                <w:szCs w:val="20"/>
                <w:lang w:eastAsia="zh-CN"/>
              </w:rPr>
              <w:t>20/A</w:t>
            </w:r>
          </w:p>
        </w:tc>
        <w:tc>
          <w:tcPr>
            <w:tcW w:w="993" w:type="dxa"/>
            <w:tcBorders>
              <w:lef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Cs/>
                <w:sz w:val="20"/>
                <w:szCs w:val="20"/>
                <w:lang w:eastAsia="zh-CN"/>
              </w:rPr>
            </w:pPr>
            <w:r w:rsidRPr="007072D1">
              <w:rPr>
                <w:rFonts w:ascii="Arial" w:eastAsia="Times New Roman" w:hAnsi="Arial" w:cs="Arial"/>
                <w:bCs/>
                <w:sz w:val="20"/>
                <w:szCs w:val="20"/>
                <w:lang w:eastAsia="zh-CN"/>
              </w:rPr>
              <w:t>A-42</w:t>
            </w:r>
          </w:p>
        </w:tc>
        <w:tc>
          <w:tcPr>
            <w:tcW w:w="3332" w:type="dxa"/>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Meccanica,</w:t>
            </w:r>
            <w:r w:rsidR="00D8231E">
              <w:rPr>
                <w:rFonts w:ascii="Arial Narrow" w:eastAsia="Times New Roman" w:hAnsi="Arial Narrow" w:cs="Arial"/>
                <w:b/>
                <w:color w:val="000000"/>
                <w:sz w:val="18"/>
                <w:szCs w:val="20"/>
                <w:lang w:eastAsia="it-IT"/>
              </w:rPr>
              <w:t xml:space="preserve"> </w:t>
            </w:r>
            <w:r w:rsidRPr="007072D1">
              <w:rPr>
                <w:rFonts w:ascii="Arial Narrow" w:eastAsia="Times New Roman" w:hAnsi="Arial Narrow" w:cs="Arial"/>
                <w:b/>
                <w:color w:val="000000"/>
                <w:sz w:val="18"/>
                <w:szCs w:val="20"/>
                <w:lang w:eastAsia="it-IT"/>
              </w:rPr>
              <w:t>macchine ed energia</w:t>
            </w:r>
          </w:p>
        </w:tc>
        <w:tc>
          <w:tcPr>
            <w:tcW w:w="1658" w:type="dxa"/>
            <w:gridSpan w:val="2"/>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132</w:t>
            </w:r>
          </w:p>
        </w:tc>
        <w:tc>
          <w:tcPr>
            <w:tcW w:w="814"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132</w:t>
            </w:r>
          </w:p>
        </w:tc>
        <w:tc>
          <w:tcPr>
            <w:tcW w:w="913"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132</w:t>
            </w:r>
          </w:p>
        </w:tc>
      </w:tr>
      <w:tr w:rsidR="007072D1" w:rsidRPr="007072D1" w:rsidTr="00446027">
        <w:trPr>
          <w:trHeight w:val="315"/>
          <w:jc w:val="center"/>
        </w:trPr>
        <w:tc>
          <w:tcPr>
            <w:tcW w:w="1343" w:type="dxa"/>
            <w:tcBorders>
              <w:right w:val="single" w:sz="4" w:space="0" w:color="auto"/>
            </w:tcBorders>
            <w:shd w:val="clear" w:color="auto" w:fill="auto"/>
            <w:vAlign w:val="center"/>
          </w:tcPr>
          <w:p w:rsidR="007072D1" w:rsidRPr="007072D1" w:rsidRDefault="007072D1" w:rsidP="007072D1">
            <w:pPr>
              <w:spacing w:after="0" w:line="240" w:lineRule="auto"/>
              <w:rPr>
                <w:rFonts w:ascii="Arial" w:eastAsia="Times New Roman" w:hAnsi="Arial" w:cs="Arial"/>
                <w:bCs/>
                <w:sz w:val="20"/>
                <w:szCs w:val="20"/>
                <w:lang w:eastAsia="zh-CN"/>
              </w:rPr>
            </w:pPr>
            <w:r w:rsidRPr="007072D1">
              <w:rPr>
                <w:rFonts w:ascii="Arial" w:eastAsia="Times New Roman" w:hAnsi="Arial" w:cs="Arial"/>
                <w:bCs/>
                <w:sz w:val="20"/>
                <w:szCs w:val="20"/>
                <w:lang w:eastAsia="zh-CN"/>
              </w:rPr>
              <w:t>20/A</w:t>
            </w:r>
          </w:p>
        </w:tc>
        <w:tc>
          <w:tcPr>
            <w:tcW w:w="993" w:type="dxa"/>
            <w:tcBorders>
              <w:lef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Cs/>
                <w:sz w:val="20"/>
                <w:szCs w:val="20"/>
                <w:lang w:eastAsia="zh-CN"/>
              </w:rPr>
            </w:pPr>
            <w:r w:rsidRPr="007072D1">
              <w:rPr>
                <w:rFonts w:ascii="Arial" w:eastAsia="Times New Roman" w:hAnsi="Arial" w:cs="Arial"/>
                <w:bCs/>
                <w:sz w:val="20"/>
                <w:szCs w:val="20"/>
                <w:lang w:eastAsia="zh-CN"/>
              </w:rPr>
              <w:t>A-42</w:t>
            </w:r>
          </w:p>
        </w:tc>
        <w:tc>
          <w:tcPr>
            <w:tcW w:w="3332" w:type="dxa"/>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Sistemi ed automazione</w:t>
            </w:r>
          </w:p>
        </w:tc>
        <w:tc>
          <w:tcPr>
            <w:tcW w:w="1658" w:type="dxa"/>
            <w:gridSpan w:val="2"/>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99 </w:t>
            </w:r>
          </w:p>
        </w:tc>
        <w:tc>
          <w:tcPr>
            <w:tcW w:w="814"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99 </w:t>
            </w:r>
          </w:p>
        </w:tc>
        <w:tc>
          <w:tcPr>
            <w:tcW w:w="913"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r>
      <w:tr w:rsidR="007072D1" w:rsidRPr="007072D1" w:rsidTr="00446027">
        <w:trPr>
          <w:trHeight w:val="315"/>
          <w:jc w:val="center"/>
        </w:trPr>
        <w:tc>
          <w:tcPr>
            <w:tcW w:w="1343" w:type="dxa"/>
            <w:tcBorders>
              <w:right w:val="single" w:sz="4" w:space="0" w:color="auto"/>
            </w:tcBorders>
            <w:shd w:val="clear" w:color="auto" w:fill="auto"/>
            <w:vAlign w:val="center"/>
          </w:tcPr>
          <w:p w:rsidR="007072D1" w:rsidRPr="007072D1" w:rsidRDefault="007072D1" w:rsidP="00BC3FCC">
            <w:pPr>
              <w:spacing w:after="0" w:line="240" w:lineRule="auto"/>
              <w:rPr>
                <w:rFonts w:ascii="Arial" w:eastAsia="Times New Roman" w:hAnsi="Arial" w:cs="Arial"/>
                <w:bCs/>
                <w:strike/>
                <w:sz w:val="20"/>
                <w:szCs w:val="20"/>
                <w:lang w:eastAsia="zh-CN"/>
              </w:rPr>
            </w:pPr>
            <w:r w:rsidRPr="007072D1">
              <w:rPr>
                <w:rFonts w:ascii="Arial" w:eastAsia="Times New Roman" w:hAnsi="Arial" w:cs="Arial"/>
                <w:bCs/>
                <w:sz w:val="20"/>
                <w:szCs w:val="20"/>
                <w:lang w:eastAsia="zh-CN"/>
              </w:rPr>
              <w:t>13/A</w:t>
            </w:r>
          </w:p>
        </w:tc>
        <w:tc>
          <w:tcPr>
            <w:tcW w:w="993" w:type="dxa"/>
            <w:tcBorders>
              <w:lef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Cs/>
                <w:sz w:val="20"/>
                <w:szCs w:val="20"/>
                <w:lang w:eastAsia="zh-CN"/>
              </w:rPr>
            </w:pPr>
            <w:r w:rsidRPr="007072D1">
              <w:rPr>
                <w:rFonts w:ascii="Arial" w:eastAsia="Times New Roman" w:hAnsi="Arial" w:cs="Arial"/>
                <w:bCs/>
                <w:sz w:val="20"/>
                <w:szCs w:val="20"/>
                <w:lang w:eastAsia="zh-CN"/>
              </w:rPr>
              <w:t>A-34</w:t>
            </w:r>
          </w:p>
        </w:tc>
        <w:tc>
          <w:tcPr>
            <w:tcW w:w="3332" w:type="dxa"/>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Scienza dei materiali</w:t>
            </w:r>
          </w:p>
        </w:tc>
        <w:tc>
          <w:tcPr>
            <w:tcW w:w="1658" w:type="dxa"/>
            <w:gridSpan w:val="2"/>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 xml:space="preserve">99 </w:t>
            </w:r>
          </w:p>
        </w:tc>
        <w:tc>
          <w:tcPr>
            <w:tcW w:w="814" w:type="dxa"/>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 xml:space="preserve">99 </w:t>
            </w:r>
          </w:p>
        </w:tc>
        <w:tc>
          <w:tcPr>
            <w:tcW w:w="913" w:type="dxa"/>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 xml:space="preserve">99 </w:t>
            </w:r>
          </w:p>
        </w:tc>
      </w:tr>
      <w:tr w:rsidR="007072D1" w:rsidRPr="007072D1" w:rsidTr="00446027">
        <w:trPr>
          <w:trHeight w:val="315"/>
          <w:jc w:val="center"/>
        </w:trPr>
        <w:tc>
          <w:tcPr>
            <w:tcW w:w="1343" w:type="dxa"/>
            <w:tcBorders>
              <w:bottom w:val="single" w:sz="4" w:space="0" w:color="auto"/>
              <w:right w:val="single" w:sz="4" w:space="0" w:color="auto"/>
            </w:tcBorders>
            <w:shd w:val="clear" w:color="auto" w:fill="auto"/>
            <w:vAlign w:val="center"/>
          </w:tcPr>
          <w:p w:rsidR="007072D1" w:rsidRPr="007072D1" w:rsidRDefault="007072D1" w:rsidP="007072D1">
            <w:pPr>
              <w:spacing w:after="0" w:line="240" w:lineRule="auto"/>
              <w:rPr>
                <w:rFonts w:ascii="Arial" w:eastAsia="Times New Roman" w:hAnsi="Arial" w:cs="Arial"/>
                <w:bCs/>
                <w:sz w:val="20"/>
                <w:szCs w:val="20"/>
                <w:lang w:eastAsia="zh-CN"/>
              </w:rPr>
            </w:pPr>
            <w:r w:rsidRPr="007072D1">
              <w:rPr>
                <w:rFonts w:ascii="Arial" w:eastAsia="Times New Roman" w:hAnsi="Arial" w:cs="Arial"/>
                <w:bCs/>
                <w:sz w:val="20"/>
                <w:szCs w:val="20"/>
                <w:lang w:eastAsia="zh-CN"/>
              </w:rPr>
              <w:t>20/A</w:t>
            </w:r>
          </w:p>
        </w:tc>
        <w:tc>
          <w:tcPr>
            <w:tcW w:w="993" w:type="dxa"/>
            <w:tcBorders>
              <w:left w:val="single" w:sz="4" w:space="0" w:color="auto"/>
              <w:bottom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Cs/>
                <w:sz w:val="20"/>
                <w:szCs w:val="20"/>
                <w:lang w:eastAsia="zh-CN"/>
              </w:rPr>
            </w:pPr>
            <w:r w:rsidRPr="007072D1">
              <w:rPr>
                <w:rFonts w:ascii="Arial" w:eastAsia="Times New Roman" w:hAnsi="Arial" w:cs="Arial"/>
                <w:bCs/>
                <w:sz w:val="20"/>
                <w:szCs w:val="20"/>
                <w:lang w:eastAsia="zh-CN"/>
              </w:rPr>
              <w:t>A-42</w:t>
            </w:r>
          </w:p>
        </w:tc>
        <w:tc>
          <w:tcPr>
            <w:tcW w:w="3332" w:type="dxa"/>
            <w:tcBorders>
              <w:bottom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Tecnologie meccaniche e </w:t>
            </w:r>
            <w:proofErr w:type="spellStart"/>
            <w:r w:rsidRPr="007072D1">
              <w:rPr>
                <w:rFonts w:ascii="Arial Narrow" w:eastAsia="Times New Roman" w:hAnsi="Arial Narrow" w:cs="Arial"/>
                <w:b/>
                <w:color w:val="000000"/>
                <w:sz w:val="18"/>
                <w:szCs w:val="20"/>
                <w:lang w:eastAsia="it-IT"/>
              </w:rPr>
              <w:t>plasturgiche</w:t>
            </w:r>
            <w:proofErr w:type="spellEnd"/>
            <w:r w:rsidRPr="007072D1">
              <w:rPr>
                <w:rFonts w:ascii="Arial Narrow" w:eastAsia="Times New Roman" w:hAnsi="Arial Narrow" w:cs="Arial"/>
                <w:b/>
                <w:color w:val="000000"/>
                <w:sz w:val="18"/>
                <w:szCs w:val="20"/>
                <w:lang w:eastAsia="it-IT"/>
              </w:rPr>
              <w:t>, disegno e organizzazione industriale</w:t>
            </w:r>
          </w:p>
        </w:tc>
        <w:tc>
          <w:tcPr>
            <w:tcW w:w="1658" w:type="dxa"/>
            <w:gridSpan w:val="2"/>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198 </w:t>
            </w:r>
          </w:p>
        </w:tc>
        <w:tc>
          <w:tcPr>
            <w:tcW w:w="814"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FF0000"/>
                <w:spacing w:val="2"/>
                <w:sz w:val="20"/>
                <w:szCs w:val="20"/>
                <w:lang w:eastAsia="it-IT"/>
              </w:rPr>
            </w:pPr>
            <w:r w:rsidRPr="007072D1">
              <w:rPr>
                <w:rFonts w:ascii="Arial Narrow" w:eastAsia="Times New Roman" w:hAnsi="Arial Narrow" w:cs="Arial"/>
                <w:b/>
                <w:bCs/>
                <w:color w:val="000000"/>
                <w:spacing w:val="2"/>
                <w:sz w:val="20"/>
                <w:szCs w:val="20"/>
                <w:lang w:eastAsia="it-IT"/>
              </w:rPr>
              <w:t>198</w:t>
            </w:r>
          </w:p>
        </w:tc>
        <w:tc>
          <w:tcPr>
            <w:tcW w:w="913"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FF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231 </w:t>
            </w:r>
          </w:p>
        </w:tc>
      </w:tr>
      <w:tr w:rsidR="007072D1" w:rsidRPr="007072D1" w:rsidTr="00D8231E">
        <w:trPr>
          <w:trHeight w:val="315"/>
          <w:jc w:val="center"/>
        </w:trPr>
        <w:tc>
          <w:tcPr>
            <w:tcW w:w="5668" w:type="dxa"/>
            <w:gridSpan w:val="3"/>
            <w:tcBorders>
              <w:top w:val="single" w:sz="4" w:space="0" w:color="auto"/>
              <w:bottom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bCs/>
                <w:spacing w:val="2"/>
                <w:sz w:val="18"/>
                <w:szCs w:val="20"/>
                <w:lang w:eastAsia="it-IT"/>
              </w:rPr>
            </w:pPr>
            <w:r w:rsidRPr="007072D1">
              <w:rPr>
                <w:rFonts w:ascii="Arial Narrow" w:eastAsia="Times New Roman" w:hAnsi="Arial Narrow" w:cs="Arial"/>
                <w:b/>
                <w:bCs/>
                <w:spacing w:val="2"/>
                <w:sz w:val="18"/>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sz w:val="18"/>
                <w:szCs w:val="20"/>
                <w:lang w:eastAsia="it-IT"/>
              </w:rPr>
            </w:pPr>
            <w:r w:rsidRPr="007072D1">
              <w:rPr>
                <w:rFonts w:ascii="Arial Narrow" w:eastAsia="Times New Roman" w:hAnsi="Arial Narrow" w:cs="Arial"/>
                <w:b/>
                <w:spacing w:val="2"/>
                <w:sz w:val="18"/>
                <w:szCs w:val="20"/>
                <w:lang w:eastAsia="it-IT"/>
              </w:rPr>
              <w:t xml:space="preserve">e </w:t>
            </w:r>
            <w:r w:rsidRPr="007072D1">
              <w:rPr>
                <w:rFonts w:ascii="Arial Narrow" w:eastAsia="Times New Roman" w:hAnsi="Arial Narrow" w:cs="Arial"/>
                <w:b/>
                <w:bCs/>
                <w:spacing w:val="2"/>
                <w:sz w:val="18"/>
                <w:szCs w:val="20"/>
                <w:lang w:eastAsia="it-IT"/>
              </w:rPr>
              <w:t>insegnamenti di indirizzo</w:t>
            </w:r>
          </w:p>
        </w:tc>
        <w:tc>
          <w:tcPr>
            <w:tcW w:w="996"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662"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1002"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814"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913"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r>
      <w:tr w:rsidR="007072D1" w:rsidRPr="007072D1" w:rsidTr="00446027">
        <w:trPr>
          <w:trHeight w:val="315"/>
          <w:jc w:val="center"/>
        </w:trPr>
        <w:tc>
          <w:tcPr>
            <w:tcW w:w="1343" w:type="dxa"/>
            <w:tcBorders>
              <w:top w:val="single" w:sz="8" w:space="0" w:color="auto"/>
              <w:left w:val="single" w:sz="8" w:space="0" w:color="auto"/>
              <w:bottom w:val="single" w:sz="8" w:space="0" w:color="auto"/>
              <w:right w:val="single" w:sz="4" w:space="0" w:color="auto"/>
            </w:tcBorders>
            <w:shd w:val="clear" w:color="auto" w:fill="auto"/>
          </w:tcPr>
          <w:p w:rsidR="001A069C" w:rsidRDefault="0025003B" w:rsidP="007072D1">
            <w:pPr>
              <w:snapToGrid w:val="0"/>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24/C</w:t>
            </w:r>
          </w:p>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r w:rsidRPr="007072D1">
              <w:rPr>
                <w:rFonts w:ascii="Arial Narrow" w:eastAsia="Times New Roman" w:hAnsi="Arial Narrow" w:cs="Arial"/>
                <w:i/>
                <w:sz w:val="20"/>
                <w:szCs w:val="20"/>
                <w:lang w:eastAsia="it-IT"/>
              </w:rPr>
              <w:t>32/C</w:t>
            </w:r>
            <w:r w:rsidRPr="007072D1">
              <w:rPr>
                <w:rFonts w:ascii="Arial Narrow" w:eastAsia="Times New Roman" w:hAnsi="Arial Narrow" w:cs="Arial"/>
                <w:i/>
                <w:color w:val="000000"/>
                <w:sz w:val="20"/>
                <w:szCs w:val="20"/>
                <w:lang w:eastAsia="it-IT"/>
              </w:rPr>
              <w:t xml:space="preserve"> </w:t>
            </w:r>
          </w:p>
          <w:p w:rsidR="007072D1" w:rsidRPr="007072D1" w:rsidRDefault="007072D1" w:rsidP="007072D1">
            <w:pPr>
              <w:snapToGrid w:val="0"/>
              <w:spacing w:after="0" w:line="240" w:lineRule="auto"/>
              <w:rPr>
                <w:rFonts w:ascii="Arial Narrow" w:eastAsia="Times New Roman" w:hAnsi="Arial Narrow" w:cs="Arial"/>
                <w:i/>
                <w:sz w:val="20"/>
                <w:szCs w:val="20"/>
                <w:lang w:eastAsia="it-IT"/>
              </w:rPr>
            </w:pPr>
            <w:r w:rsidRPr="007072D1">
              <w:rPr>
                <w:rFonts w:ascii="Arial Narrow" w:eastAsia="Times New Roman" w:hAnsi="Arial Narrow" w:cs="Arial"/>
                <w:i/>
                <w:color w:val="000000"/>
                <w:sz w:val="20"/>
                <w:szCs w:val="20"/>
                <w:lang w:eastAsia="it-IT"/>
              </w:rPr>
              <w:t>nel triennio</w:t>
            </w:r>
          </w:p>
        </w:tc>
        <w:tc>
          <w:tcPr>
            <w:tcW w:w="993" w:type="dxa"/>
            <w:tcBorders>
              <w:top w:val="single" w:sz="8" w:space="0" w:color="auto"/>
              <w:left w:val="single" w:sz="4" w:space="0" w:color="auto"/>
              <w:bottom w:val="single" w:sz="8" w:space="0" w:color="auto"/>
              <w:right w:val="single" w:sz="8" w:space="0" w:color="auto"/>
            </w:tcBorders>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B-12</w:t>
            </w:r>
          </w:p>
          <w:p w:rsidR="007072D1" w:rsidRPr="007072D1" w:rsidRDefault="007072D1" w:rsidP="00446027">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B-17</w:t>
            </w:r>
          </w:p>
        </w:tc>
        <w:tc>
          <w:tcPr>
            <w:tcW w:w="333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 xml:space="preserve">di cui in compresenza </w:t>
            </w:r>
          </w:p>
        </w:tc>
        <w:tc>
          <w:tcPr>
            <w:tcW w:w="1658"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 xml:space="preserve">264* </w:t>
            </w:r>
          </w:p>
        </w:tc>
        <w:tc>
          <w:tcPr>
            <w:tcW w:w="1816"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D8231E" w:rsidP="007072D1">
            <w:pPr>
              <w:tabs>
                <w:tab w:val="left" w:pos="578"/>
                <w:tab w:val="left" w:pos="1853"/>
              </w:tabs>
              <w:spacing w:after="0" w:line="240" w:lineRule="auto"/>
              <w:ind w:right="15"/>
              <w:rPr>
                <w:rFonts w:ascii="Arial Narrow" w:eastAsia="Times New Roman" w:hAnsi="Arial Narrow" w:cs="Arial"/>
                <w:bCs/>
                <w:i/>
                <w:sz w:val="20"/>
                <w:szCs w:val="20"/>
                <w:lang w:eastAsia="it-IT"/>
              </w:rPr>
            </w:pPr>
            <w:r>
              <w:rPr>
                <w:rFonts w:ascii="Arial Narrow" w:eastAsia="Times New Roman" w:hAnsi="Arial Narrow" w:cs="Arial"/>
                <w:bCs/>
                <w:i/>
                <w:sz w:val="20"/>
                <w:szCs w:val="20"/>
                <w:lang w:eastAsia="it-IT"/>
              </w:rPr>
              <w:t xml:space="preserve">66 (24/C)        </w:t>
            </w:r>
            <w:r w:rsidR="007072D1" w:rsidRPr="007072D1">
              <w:rPr>
                <w:rFonts w:ascii="Arial Narrow" w:eastAsia="Times New Roman" w:hAnsi="Arial Narrow" w:cs="Arial"/>
                <w:bCs/>
                <w:i/>
                <w:sz w:val="20"/>
                <w:szCs w:val="20"/>
                <w:lang w:eastAsia="it-IT"/>
              </w:rPr>
              <w:t>66(24/C</w:t>
            </w:r>
          </w:p>
          <w:p w:rsidR="007072D1" w:rsidRPr="007072D1" w:rsidRDefault="00D8231E" w:rsidP="007072D1">
            <w:pPr>
              <w:tabs>
                <w:tab w:val="left" w:pos="578"/>
                <w:tab w:val="left" w:pos="1853"/>
              </w:tabs>
              <w:spacing w:after="0" w:line="240" w:lineRule="auto"/>
              <w:ind w:right="15"/>
              <w:rPr>
                <w:rFonts w:ascii="Arial Narrow" w:eastAsia="Times New Roman" w:hAnsi="Arial Narrow" w:cs="Arial"/>
                <w:bCs/>
                <w:i/>
                <w:sz w:val="20"/>
                <w:szCs w:val="20"/>
                <w:lang w:eastAsia="it-IT"/>
              </w:rPr>
            </w:pPr>
            <w:r>
              <w:rPr>
                <w:rFonts w:ascii="Arial Narrow" w:eastAsia="Times New Roman" w:hAnsi="Arial Narrow" w:cs="Arial"/>
                <w:bCs/>
                <w:i/>
                <w:sz w:val="20"/>
                <w:szCs w:val="20"/>
                <w:lang w:eastAsia="it-IT"/>
              </w:rPr>
              <w:t xml:space="preserve">198(32/C)    </w:t>
            </w:r>
            <w:r w:rsidR="007072D1" w:rsidRPr="007072D1">
              <w:rPr>
                <w:rFonts w:ascii="Arial Narrow" w:eastAsia="Times New Roman" w:hAnsi="Arial Narrow" w:cs="Arial"/>
                <w:bCs/>
                <w:i/>
                <w:sz w:val="20"/>
                <w:szCs w:val="20"/>
                <w:lang w:eastAsia="it-IT"/>
              </w:rPr>
              <w:t>231(32/C)</w:t>
            </w:r>
          </w:p>
          <w:p w:rsidR="007072D1" w:rsidRPr="007072D1" w:rsidRDefault="007072D1" w:rsidP="007072D1">
            <w:pPr>
              <w:tabs>
                <w:tab w:val="left" w:pos="578"/>
              </w:tabs>
              <w:spacing w:after="0" w:line="240" w:lineRule="auto"/>
              <w:ind w:right="375"/>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 xml:space="preserve">       561*</w:t>
            </w:r>
          </w:p>
        </w:tc>
        <w:tc>
          <w:tcPr>
            <w:tcW w:w="913"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tabs>
                <w:tab w:val="left" w:pos="578"/>
                <w:tab w:val="left" w:pos="1853"/>
              </w:tabs>
              <w:spacing w:after="0" w:line="240" w:lineRule="auto"/>
              <w:ind w:right="15"/>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 xml:space="preserve">66  (24/C) 264(32/C) </w:t>
            </w:r>
          </w:p>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330*</w:t>
            </w:r>
          </w:p>
        </w:tc>
      </w:tr>
      <w:tr w:rsidR="007072D1" w:rsidRPr="007072D1" w:rsidTr="00D8231E">
        <w:trPr>
          <w:trHeight w:val="315"/>
          <w:jc w:val="center"/>
        </w:trPr>
        <w:tc>
          <w:tcPr>
            <w:tcW w:w="5668" w:type="dxa"/>
            <w:gridSpan w:val="3"/>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pacing w:val="2"/>
                <w:sz w:val="20"/>
                <w:szCs w:val="20"/>
                <w:lang w:eastAsia="it-IT"/>
              </w:rPr>
              <w:t>Totale complessivo ore</w:t>
            </w:r>
          </w:p>
        </w:tc>
        <w:tc>
          <w:tcPr>
            <w:tcW w:w="996"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66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100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814"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13"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240" w:lineRule="auto"/>
        <w:rPr>
          <w:rFonts w:ascii="Arial Narrow" w:eastAsia="Times New Roman" w:hAnsi="Arial Narrow" w:cs="Arial Narrow"/>
          <w:bCs/>
          <w:spacing w:val="2"/>
          <w:lang w:eastAsia="it-IT"/>
        </w:rPr>
      </w:pP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7072D1" w:rsidRDefault="007072D1" w:rsidP="007072D1">
      <w:pPr>
        <w:spacing w:after="0" w:line="240" w:lineRule="auto"/>
        <w:rPr>
          <w:rFonts w:ascii="Arial" w:eastAsia="Times New Roman" w:hAnsi="Arial" w:cs="Arial"/>
          <w:b/>
          <w:sz w:val="20"/>
          <w:szCs w:val="20"/>
          <w:lang w:eastAsia="it-IT"/>
        </w:rPr>
      </w:pPr>
      <w:r w:rsidRPr="007072D1">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7072D1" w:rsidRDefault="007072D1"/>
    <w:p w:rsidR="007072D1" w:rsidRDefault="007072D1"/>
    <w:p w:rsidR="007072D1" w:rsidRDefault="007072D1"/>
    <w:p w:rsidR="007072D1" w:rsidRDefault="007072D1"/>
    <w:p w:rsidR="007072D1" w:rsidRDefault="007072D1"/>
    <w:p w:rsidR="00EC2094" w:rsidRDefault="00EC2094" w:rsidP="007072D1">
      <w:pPr>
        <w:spacing w:after="0" w:line="240" w:lineRule="auto"/>
        <w:jc w:val="center"/>
        <w:rPr>
          <w:rFonts w:ascii="Arial" w:eastAsia="Times New Roman" w:hAnsi="Arial" w:cs="Arial"/>
          <w:b/>
          <w:sz w:val="32"/>
          <w:szCs w:val="32"/>
          <w:lang w:eastAsia="it-IT"/>
        </w:rPr>
      </w:pPr>
    </w:p>
    <w:p w:rsidR="00446027" w:rsidRDefault="00446027" w:rsidP="007072D1">
      <w:pPr>
        <w:spacing w:after="0" w:line="240" w:lineRule="auto"/>
        <w:jc w:val="center"/>
        <w:rPr>
          <w:rFonts w:ascii="Arial" w:eastAsia="Times New Roman" w:hAnsi="Arial" w:cs="Arial"/>
          <w:b/>
          <w:sz w:val="32"/>
          <w:szCs w:val="32"/>
          <w:lang w:eastAsia="it-IT"/>
        </w:rPr>
      </w:pPr>
    </w:p>
    <w:p w:rsidR="001F23C1" w:rsidRDefault="001F23C1" w:rsidP="007072D1">
      <w:pPr>
        <w:spacing w:after="0" w:line="240" w:lineRule="auto"/>
        <w:jc w:val="center"/>
        <w:rPr>
          <w:rFonts w:ascii="Arial" w:eastAsia="Times New Roman" w:hAnsi="Arial" w:cs="Arial"/>
          <w:b/>
          <w:sz w:val="32"/>
          <w:szCs w:val="32"/>
          <w:lang w:eastAsia="it-IT"/>
        </w:rPr>
      </w:pPr>
    </w:p>
    <w:p w:rsidR="007072D1" w:rsidRPr="007072D1" w:rsidRDefault="007072D1" w:rsidP="007072D1">
      <w:pPr>
        <w:spacing w:after="0" w:line="240" w:lineRule="auto"/>
        <w:jc w:val="center"/>
        <w:rPr>
          <w:rFonts w:ascii="Arial" w:eastAsia="Times New Roman" w:hAnsi="Arial" w:cs="Arial"/>
          <w:b/>
          <w:sz w:val="32"/>
          <w:szCs w:val="32"/>
          <w:lang w:eastAsia="it-IT"/>
        </w:rPr>
      </w:pPr>
      <w:r w:rsidRPr="007072D1">
        <w:rPr>
          <w:rFonts w:ascii="Arial" w:eastAsia="Times New Roman" w:hAnsi="Arial" w:cs="Arial"/>
          <w:b/>
          <w:sz w:val="32"/>
          <w:szCs w:val="32"/>
          <w:lang w:eastAsia="it-IT"/>
        </w:rPr>
        <w:t>Indirizzo “Trasporti e Logistica”</w:t>
      </w:r>
    </w:p>
    <w:p w:rsidR="007072D1" w:rsidRPr="007072D1" w:rsidRDefault="007072D1" w:rsidP="007072D1">
      <w:pPr>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articolazione “Costruzione del mezzo”</w:t>
      </w:r>
    </w:p>
    <w:p w:rsidR="007072D1" w:rsidRPr="007072D1" w:rsidRDefault="007072D1" w:rsidP="007072D1">
      <w:pPr>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opzione “Costruzioni aeronautiche”</w:t>
      </w:r>
    </w:p>
    <w:p w:rsidR="007072D1" w:rsidRPr="007072D1" w:rsidRDefault="007072D1" w:rsidP="007072D1">
      <w:pPr>
        <w:autoSpaceDE w:val="0"/>
        <w:autoSpaceDN w:val="0"/>
        <w:adjustRightInd w:val="0"/>
        <w:spacing w:after="0" w:line="240" w:lineRule="auto"/>
        <w:ind w:left="-180" w:firstLine="180"/>
        <w:jc w:val="center"/>
        <w:rPr>
          <w:rFonts w:ascii="Arial Narrow" w:eastAsia="Times New Roman" w:hAnsi="Arial Narrow" w:cs="Arial Narrow"/>
          <w:b/>
          <w:bCs/>
          <w:spacing w:val="2"/>
          <w:sz w:val="24"/>
          <w:szCs w:val="24"/>
          <w:lang w:eastAsia="it-IT"/>
        </w:rPr>
      </w:pPr>
    </w:p>
    <w:p w:rsidR="007072D1" w:rsidRPr="007072D1" w:rsidRDefault="007072D1" w:rsidP="007072D1">
      <w:pPr>
        <w:autoSpaceDE w:val="0"/>
        <w:autoSpaceDN w:val="0"/>
        <w:adjustRightInd w:val="0"/>
        <w:spacing w:after="0" w:line="240" w:lineRule="auto"/>
        <w:ind w:left="-180" w:firstLine="180"/>
        <w:jc w:val="center"/>
        <w:rPr>
          <w:rFonts w:ascii="Arial Narrow" w:eastAsia="MS Mincho" w:hAnsi="Arial Narrow" w:cs="Arial"/>
          <w:color w:val="0000FF"/>
          <w:sz w:val="20"/>
          <w:szCs w:val="20"/>
          <w:lang w:eastAsia="it-IT"/>
        </w:rPr>
      </w:pPr>
      <w:r w:rsidRPr="007072D1">
        <w:rPr>
          <w:rFonts w:ascii="Arial Narrow" w:eastAsia="Times New Roman" w:hAnsi="Arial Narrow" w:cs="Arial Narrow"/>
          <w:b/>
          <w:bCs/>
          <w:spacing w:val="2"/>
          <w:sz w:val="24"/>
          <w:szCs w:val="24"/>
          <w:lang w:eastAsia="it-IT"/>
        </w:rPr>
        <w:t>QUADRO ORARIO</w:t>
      </w:r>
    </w:p>
    <w:p w:rsidR="007072D1" w:rsidRPr="007072D1" w:rsidRDefault="007072D1" w:rsidP="007072D1">
      <w:pPr>
        <w:spacing w:after="0" w:line="240" w:lineRule="auto"/>
        <w:rPr>
          <w:rFonts w:ascii="Arial Narrow" w:eastAsia="Times New Roman" w:hAnsi="Arial Narrow" w:cs="Arial Narrow"/>
          <w:b/>
          <w:bCs/>
          <w:spacing w:val="2"/>
          <w:sz w:val="18"/>
          <w:szCs w:val="18"/>
          <w:lang w:eastAsia="it-IT"/>
        </w:rPr>
      </w:pPr>
    </w:p>
    <w:tbl>
      <w:tblPr>
        <w:tblW w:w="10528"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1456"/>
        <w:gridCol w:w="1292"/>
        <w:gridCol w:w="3890"/>
        <w:gridCol w:w="34"/>
        <w:gridCol w:w="703"/>
        <w:gridCol w:w="620"/>
        <w:gridCol w:w="832"/>
        <w:gridCol w:w="34"/>
        <w:gridCol w:w="675"/>
        <w:gridCol w:w="33"/>
        <w:gridCol w:w="959"/>
      </w:tblGrid>
      <w:tr w:rsidR="007072D1" w:rsidRPr="007072D1" w:rsidTr="00AD767E">
        <w:trPr>
          <w:trHeight w:val="345"/>
          <w:tblHeader/>
        </w:trPr>
        <w:tc>
          <w:tcPr>
            <w:tcW w:w="10528" w:type="dxa"/>
            <w:gridSpan w:val="11"/>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 xml:space="preserve">“TRASPORTI E LOGISTICA”:  ATTIVITÀ E INSEGNAMENTI </w:t>
            </w:r>
            <w:r w:rsidRPr="007072D1">
              <w:rPr>
                <w:rFonts w:ascii="Arial Narrow" w:eastAsia="Times New Roman" w:hAnsi="Arial Narrow" w:cs="Times New Roman"/>
                <w:b/>
                <w:bCs/>
                <w:sz w:val="24"/>
                <w:szCs w:val="24"/>
                <w:lang w:eastAsia="it-IT"/>
              </w:rPr>
              <w:t>OBBLIGATORI</w:t>
            </w:r>
          </w:p>
        </w:tc>
      </w:tr>
      <w:tr w:rsidR="007072D1" w:rsidRPr="007072D1" w:rsidTr="00AD767E">
        <w:trPr>
          <w:trHeight w:val="315"/>
        </w:trPr>
        <w:tc>
          <w:tcPr>
            <w:tcW w:w="6672" w:type="dxa"/>
            <w:gridSpan w:val="4"/>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3856" w:type="dxa"/>
            <w:gridSpan w:val="7"/>
            <w:vAlign w:val="center"/>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ore</w:t>
            </w:r>
          </w:p>
        </w:tc>
      </w:tr>
      <w:tr w:rsidR="007072D1" w:rsidRPr="007072D1" w:rsidTr="00AD767E">
        <w:trPr>
          <w:trHeight w:val="315"/>
        </w:trPr>
        <w:tc>
          <w:tcPr>
            <w:tcW w:w="6672" w:type="dxa"/>
            <w:gridSpan w:val="4"/>
            <w:vMerge/>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tc>
        <w:tc>
          <w:tcPr>
            <w:tcW w:w="1323" w:type="dxa"/>
            <w:gridSpan w:val="2"/>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1574" w:type="dxa"/>
            <w:gridSpan w:val="4"/>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959" w:type="dxa"/>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AD767E">
        <w:trPr>
          <w:trHeight w:val="315"/>
        </w:trPr>
        <w:tc>
          <w:tcPr>
            <w:tcW w:w="6672" w:type="dxa"/>
            <w:gridSpan w:val="4"/>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1323" w:type="dxa"/>
            <w:gridSpan w:val="2"/>
            <w:vMerge/>
            <w:vAlign w:val="center"/>
          </w:tcPr>
          <w:p w:rsidR="007072D1" w:rsidRPr="007072D1" w:rsidRDefault="007072D1" w:rsidP="007072D1">
            <w:pPr>
              <w:spacing w:after="0" w:line="240" w:lineRule="auto"/>
              <w:jc w:val="center"/>
              <w:rPr>
                <w:rFonts w:ascii="Arial Narrow" w:eastAsia="Times New Roman" w:hAnsi="Arial Narrow" w:cs="Arial"/>
                <w:color w:val="000000"/>
                <w:spacing w:val="4"/>
                <w:sz w:val="24"/>
                <w:szCs w:val="24"/>
                <w:lang w:eastAsia="it-IT"/>
              </w:rPr>
            </w:pPr>
          </w:p>
        </w:tc>
        <w:tc>
          <w:tcPr>
            <w:tcW w:w="2533" w:type="dxa"/>
            <w:gridSpan w:val="5"/>
            <w:vAlign w:val="center"/>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AD767E">
        <w:trPr>
          <w:trHeight w:val="315"/>
        </w:trPr>
        <w:tc>
          <w:tcPr>
            <w:tcW w:w="6672" w:type="dxa"/>
            <w:gridSpan w:val="4"/>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703"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620"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83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742"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959"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AD767E">
        <w:trPr>
          <w:trHeight w:val="253"/>
        </w:trPr>
        <w:tc>
          <w:tcPr>
            <w:tcW w:w="6672"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(Fisica)</w:t>
            </w:r>
          </w:p>
        </w:tc>
        <w:tc>
          <w:tcPr>
            <w:tcW w:w="703"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20"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533" w:type="dxa"/>
            <w:gridSpan w:val="5"/>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AD767E">
        <w:trPr>
          <w:trHeight w:val="167"/>
        </w:trPr>
        <w:tc>
          <w:tcPr>
            <w:tcW w:w="6672"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323" w:type="dxa"/>
            <w:gridSpan w:val="2"/>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AD767E">
        <w:trPr>
          <w:trHeight w:val="177"/>
        </w:trPr>
        <w:tc>
          <w:tcPr>
            <w:tcW w:w="6672"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(Chimica)</w:t>
            </w:r>
          </w:p>
        </w:tc>
        <w:tc>
          <w:tcPr>
            <w:tcW w:w="703"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20"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AD767E">
        <w:trPr>
          <w:trHeight w:val="203"/>
        </w:trPr>
        <w:tc>
          <w:tcPr>
            <w:tcW w:w="6672"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323" w:type="dxa"/>
            <w:gridSpan w:val="2"/>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AD767E">
        <w:trPr>
          <w:trHeight w:val="131"/>
        </w:trPr>
        <w:tc>
          <w:tcPr>
            <w:tcW w:w="6672"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e tecniche di rappresentazione grafica</w:t>
            </w:r>
          </w:p>
        </w:tc>
        <w:tc>
          <w:tcPr>
            <w:tcW w:w="703"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20"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AD767E">
        <w:trPr>
          <w:trHeight w:val="239"/>
        </w:trPr>
        <w:tc>
          <w:tcPr>
            <w:tcW w:w="6672"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323" w:type="dxa"/>
            <w:gridSpan w:val="2"/>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pacing w:val="2"/>
                <w:sz w:val="20"/>
                <w:szCs w:val="20"/>
                <w:lang w:eastAsia="it-IT"/>
              </w:rPr>
              <w:t>66*</w:t>
            </w: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AD767E">
        <w:trPr>
          <w:trHeight w:val="315"/>
        </w:trPr>
        <w:tc>
          <w:tcPr>
            <w:tcW w:w="6672"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informatiche</w:t>
            </w:r>
          </w:p>
        </w:tc>
        <w:tc>
          <w:tcPr>
            <w:tcW w:w="703"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20" w:type="dxa"/>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AD767E">
        <w:trPr>
          <w:trHeight w:val="315"/>
        </w:trPr>
        <w:tc>
          <w:tcPr>
            <w:tcW w:w="6672"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703" w:type="dxa"/>
            <w:vAlign w:val="center"/>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66*</w:t>
            </w:r>
          </w:p>
        </w:tc>
        <w:tc>
          <w:tcPr>
            <w:tcW w:w="620" w:type="dxa"/>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AD767E">
        <w:trPr>
          <w:trHeight w:val="315"/>
        </w:trPr>
        <w:tc>
          <w:tcPr>
            <w:tcW w:w="6672"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e tecnologie applicate **</w:t>
            </w:r>
          </w:p>
        </w:tc>
        <w:tc>
          <w:tcPr>
            <w:tcW w:w="703"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620"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AD767E">
        <w:trPr>
          <w:trHeight w:val="315"/>
        </w:trPr>
        <w:tc>
          <w:tcPr>
            <w:tcW w:w="1456" w:type="dxa"/>
            <w:tcBorders>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D.M.39/1998</w:t>
            </w:r>
          </w:p>
        </w:tc>
        <w:tc>
          <w:tcPr>
            <w:tcW w:w="1292" w:type="dxa"/>
            <w:tcBorders>
              <w:left w:val="single" w:sz="4" w:space="0" w:color="auto"/>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D.P.R. 14/2//2016 n. 19</w:t>
            </w:r>
          </w:p>
        </w:tc>
        <w:tc>
          <w:tcPr>
            <w:tcW w:w="7780" w:type="dxa"/>
            <w:gridSpan w:val="9"/>
            <w:tcBorders>
              <w:left w:val="single" w:sz="4" w:space="0" w:color="auto"/>
            </w:tcBorders>
            <w:vAlign w:val="center"/>
          </w:tcPr>
          <w:p w:rsidR="007072D1" w:rsidRPr="007072D1" w:rsidRDefault="007072D1" w:rsidP="007072D1">
            <w:pPr>
              <w:spacing w:before="120" w:after="120" w:line="240" w:lineRule="auto"/>
              <w:jc w:val="center"/>
              <w:rPr>
                <w:rFonts w:ascii="Arial Narrow" w:eastAsia="Times New Roman" w:hAnsi="Arial Narrow" w:cs="Arial"/>
                <w:b/>
                <w:color w:val="000000"/>
                <w:lang w:eastAsia="it-IT"/>
              </w:rPr>
            </w:pPr>
            <w:r w:rsidRPr="007072D1">
              <w:rPr>
                <w:rFonts w:ascii="Arial Narrow" w:eastAsia="Times New Roman" w:hAnsi="Arial Narrow" w:cs="Arial"/>
                <w:b/>
                <w:color w:val="000000"/>
                <w:lang w:eastAsia="it-IT"/>
              </w:rPr>
              <w:t>ARTICOLAZIONE:  “COSTRUZIONE DEL MEZZO”</w:t>
            </w:r>
          </w:p>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Narrow" w:eastAsia="Times New Roman" w:hAnsi="Arial Narrow" w:cs="Arial"/>
                <w:b/>
                <w:color w:val="000000"/>
                <w:lang w:eastAsia="it-IT"/>
              </w:rPr>
              <w:t>OPZIONE:  “</w:t>
            </w:r>
            <w:r w:rsidR="00C10E71">
              <w:rPr>
                <w:rFonts w:ascii="Arial Narrow" w:eastAsia="Times New Roman" w:hAnsi="Arial Narrow" w:cs="Arial"/>
                <w:b/>
                <w:color w:val="000000"/>
                <w:lang w:eastAsia="it-IT"/>
              </w:rPr>
              <w:t xml:space="preserve">COSTRUZIONI AERONAUTICHE” </w:t>
            </w:r>
          </w:p>
        </w:tc>
      </w:tr>
      <w:tr w:rsidR="007072D1" w:rsidRPr="007072D1" w:rsidTr="00AD767E">
        <w:trPr>
          <w:trHeight w:val="315"/>
        </w:trPr>
        <w:tc>
          <w:tcPr>
            <w:tcW w:w="1456"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47/A</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 xml:space="preserve"> 49/A</w:t>
            </w:r>
          </w:p>
        </w:tc>
        <w:tc>
          <w:tcPr>
            <w:tcW w:w="1292"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A-26</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A-27</w:t>
            </w:r>
          </w:p>
        </w:tc>
        <w:tc>
          <w:tcPr>
            <w:tcW w:w="389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Complementi di matematica </w:t>
            </w:r>
          </w:p>
          <w:p w:rsidR="007072D1" w:rsidRPr="007072D1" w:rsidRDefault="007072D1" w:rsidP="007072D1">
            <w:pPr>
              <w:spacing w:after="0" w:line="240" w:lineRule="auto"/>
              <w:rPr>
                <w:rFonts w:ascii="Arial Narrow" w:eastAsia="Times New Roman" w:hAnsi="Arial Narrow" w:cs="Arial"/>
                <w:b/>
                <w:color w:val="000000"/>
                <w:sz w:val="20"/>
                <w:szCs w:val="20"/>
                <w:lang w:eastAsia="it-IT"/>
              </w:rPr>
            </w:pPr>
          </w:p>
        </w:tc>
        <w:tc>
          <w:tcPr>
            <w:tcW w:w="1357" w:type="dxa"/>
            <w:gridSpan w:val="3"/>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832"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709"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992" w:type="dxa"/>
            <w:gridSpan w:val="2"/>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AD767E">
        <w:trPr>
          <w:trHeight w:val="315"/>
        </w:trPr>
        <w:tc>
          <w:tcPr>
            <w:tcW w:w="1456"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34/A-35/A</w:t>
            </w:r>
          </w:p>
        </w:tc>
        <w:tc>
          <w:tcPr>
            <w:tcW w:w="1292"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A-40</w:t>
            </w:r>
          </w:p>
        </w:tc>
        <w:tc>
          <w:tcPr>
            <w:tcW w:w="389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Elettrotecnica, elettronica e automazione</w:t>
            </w:r>
          </w:p>
          <w:p w:rsidR="007072D1" w:rsidRPr="007072D1" w:rsidRDefault="007072D1" w:rsidP="007072D1">
            <w:pPr>
              <w:spacing w:after="0" w:line="240" w:lineRule="auto"/>
              <w:rPr>
                <w:rFonts w:ascii="Arial Narrow" w:eastAsia="Times New Roman" w:hAnsi="Arial Narrow" w:cs="Arial"/>
                <w:b/>
                <w:color w:val="000000"/>
                <w:sz w:val="20"/>
                <w:szCs w:val="20"/>
                <w:lang w:eastAsia="it-IT"/>
              </w:rPr>
            </w:pPr>
          </w:p>
        </w:tc>
        <w:tc>
          <w:tcPr>
            <w:tcW w:w="1357"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83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709"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992"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r>
      <w:tr w:rsidR="007072D1" w:rsidRPr="007072D1" w:rsidTr="00AD767E">
        <w:trPr>
          <w:trHeight w:val="315"/>
        </w:trPr>
        <w:tc>
          <w:tcPr>
            <w:tcW w:w="1456"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19/A</w:t>
            </w:r>
          </w:p>
        </w:tc>
        <w:tc>
          <w:tcPr>
            <w:tcW w:w="1292"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A-46</w:t>
            </w:r>
          </w:p>
        </w:tc>
        <w:tc>
          <w:tcPr>
            <w:tcW w:w="389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Diritto ed economia</w:t>
            </w:r>
          </w:p>
        </w:tc>
        <w:tc>
          <w:tcPr>
            <w:tcW w:w="1357"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83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c>
          <w:tcPr>
            <w:tcW w:w="709"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c>
          <w:tcPr>
            <w:tcW w:w="992"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r>
      <w:tr w:rsidR="007072D1" w:rsidRPr="007072D1" w:rsidTr="00AD767E">
        <w:trPr>
          <w:trHeight w:val="315"/>
        </w:trPr>
        <w:tc>
          <w:tcPr>
            <w:tcW w:w="1456"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 xml:space="preserve">1/A </w:t>
            </w:r>
          </w:p>
        </w:tc>
        <w:tc>
          <w:tcPr>
            <w:tcW w:w="1292"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A-38</w:t>
            </w:r>
          </w:p>
        </w:tc>
        <w:tc>
          <w:tcPr>
            <w:tcW w:w="389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20"/>
                <w:szCs w:val="20"/>
                <w:lang w:eastAsia="it-IT"/>
              </w:rPr>
            </w:pPr>
            <w:r w:rsidRPr="007072D1">
              <w:rPr>
                <w:rFonts w:ascii="Arial Narrow" w:eastAsia="Times New Roman" w:hAnsi="Arial Narrow" w:cs="Arial"/>
                <w:b/>
                <w:color w:val="000000"/>
                <w:sz w:val="20"/>
                <w:szCs w:val="20"/>
                <w:lang w:eastAsia="it-IT"/>
              </w:rPr>
              <w:t xml:space="preserve">Struttura, costruzione, sistemi e impianti del </w:t>
            </w:r>
            <w:r w:rsidRPr="007072D1">
              <w:rPr>
                <w:rFonts w:ascii="Arial Narrow" w:eastAsia="Times New Roman" w:hAnsi="Arial Narrow" w:cs="Arial"/>
                <w:b/>
                <w:sz w:val="20"/>
                <w:szCs w:val="20"/>
                <w:lang w:eastAsia="it-IT"/>
              </w:rPr>
              <w:t>mezzo aereo</w:t>
            </w:r>
          </w:p>
        </w:tc>
        <w:tc>
          <w:tcPr>
            <w:tcW w:w="1357"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p>
        </w:tc>
        <w:tc>
          <w:tcPr>
            <w:tcW w:w="83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165 </w:t>
            </w:r>
          </w:p>
        </w:tc>
        <w:tc>
          <w:tcPr>
            <w:tcW w:w="709"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165</w:t>
            </w:r>
          </w:p>
        </w:tc>
        <w:tc>
          <w:tcPr>
            <w:tcW w:w="992"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264 </w:t>
            </w:r>
          </w:p>
        </w:tc>
      </w:tr>
      <w:tr w:rsidR="007072D1" w:rsidRPr="007072D1" w:rsidTr="00AD767E">
        <w:trPr>
          <w:trHeight w:val="315"/>
        </w:trPr>
        <w:tc>
          <w:tcPr>
            <w:tcW w:w="1456"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 xml:space="preserve">1/A </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20/A</w:t>
            </w:r>
          </w:p>
        </w:tc>
        <w:tc>
          <w:tcPr>
            <w:tcW w:w="1292"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A-38</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A-42</w:t>
            </w:r>
          </w:p>
        </w:tc>
        <w:tc>
          <w:tcPr>
            <w:tcW w:w="389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Meccanica, macchine e sistemi propulsivi</w:t>
            </w:r>
          </w:p>
          <w:p w:rsidR="007072D1" w:rsidRPr="007072D1" w:rsidRDefault="007072D1" w:rsidP="007072D1">
            <w:pPr>
              <w:spacing w:after="0" w:line="240" w:lineRule="auto"/>
              <w:rPr>
                <w:rFonts w:ascii="Arial Narrow" w:eastAsia="Times New Roman" w:hAnsi="Arial Narrow" w:cs="Arial"/>
                <w:b/>
                <w:color w:val="000000"/>
                <w:sz w:val="20"/>
                <w:szCs w:val="20"/>
                <w:lang w:eastAsia="it-IT"/>
              </w:rPr>
            </w:pPr>
          </w:p>
        </w:tc>
        <w:tc>
          <w:tcPr>
            <w:tcW w:w="1357"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83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709"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992" w:type="dxa"/>
            <w:gridSpan w:val="2"/>
            <w:tcBorders>
              <w:bottom w:val="single" w:sz="8" w:space="0" w:color="auto"/>
            </w:tcBorders>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132</w:t>
            </w:r>
          </w:p>
        </w:tc>
      </w:tr>
      <w:tr w:rsidR="007072D1" w:rsidRPr="007072D1" w:rsidTr="00AD767E">
        <w:trPr>
          <w:trHeight w:val="315"/>
        </w:trPr>
        <w:tc>
          <w:tcPr>
            <w:tcW w:w="1456" w:type="dxa"/>
            <w:tcBorders>
              <w:right w:val="single" w:sz="4" w:space="0" w:color="auto"/>
            </w:tcBorders>
            <w:shd w:val="clear" w:color="auto" w:fill="auto"/>
            <w:vAlign w:val="center"/>
          </w:tcPr>
          <w:p w:rsidR="007072D1" w:rsidRPr="007072D1" w:rsidRDefault="007072D1" w:rsidP="007072D1">
            <w:pPr>
              <w:spacing w:after="0" w:line="240" w:lineRule="auto"/>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 xml:space="preserve">1/A </w:t>
            </w:r>
          </w:p>
          <w:p w:rsidR="007072D1" w:rsidRPr="007072D1" w:rsidRDefault="007072D1" w:rsidP="007072D1">
            <w:pPr>
              <w:spacing w:after="0" w:line="240" w:lineRule="auto"/>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 xml:space="preserve"> </w:t>
            </w:r>
          </w:p>
          <w:p w:rsidR="007072D1" w:rsidRPr="007072D1" w:rsidRDefault="00EC2094" w:rsidP="007072D1">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14/A 53/A </w:t>
            </w:r>
            <w:r w:rsidR="007072D1" w:rsidRPr="007072D1">
              <w:rPr>
                <w:rFonts w:ascii="Times New Roman" w:eastAsia="Times New Roman" w:hAnsi="Times New Roman" w:cs="Times New Roman"/>
                <w:sz w:val="20"/>
                <w:szCs w:val="20"/>
                <w:lang w:eastAsia="it-IT"/>
              </w:rPr>
              <w:t>55/A</w:t>
            </w:r>
          </w:p>
        </w:tc>
        <w:tc>
          <w:tcPr>
            <w:tcW w:w="1292"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A-38</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p>
          <w:p w:rsidR="007072D1" w:rsidRPr="00CD63C5" w:rsidRDefault="007072D1" w:rsidP="007072D1">
            <w:pPr>
              <w:spacing w:after="0" w:line="240" w:lineRule="auto"/>
              <w:jc w:val="center"/>
              <w:rPr>
                <w:rFonts w:ascii="Times New Roman" w:eastAsia="Times New Roman" w:hAnsi="Times New Roman" w:cs="Times New Roman"/>
                <w:sz w:val="20"/>
                <w:szCs w:val="20"/>
                <w:lang w:eastAsia="it-IT"/>
              </w:rPr>
            </w:pPr>
            <w:r w:rsidRPr="00CD63C5">
              <w:rPr>
                <w:rFonts w:ascii="Times New Roman" w:eastAsia="Times New Roman" w:hAnsi="Times New Roman" w:cs="Times New Roman"/>
                <w:sz w:val="20"/>
                <w:szCs w:val="20"/>
                <w:lang w:eastAsia="it-IT"/>
              </w:rPr>
              <w:t>A-33</w:t>
            </w:r>
          </w:p>
          <w:p w:rsidR="007072D1" w:rsidRPr="007072D1" w:rsidRDefault="007072D1" w:rsidP="007072D1">
            <w:pPr>
              <w:spacing w:after="0" w:line="240" w:lineRule="auto"/>
              <w:rPr>
                <w:rFonts w:ascii="Times New Roman" w:eastAsia="Times New Roman" w:hAnsi="Times New Roman" w:cs="Times New Roman"/>
                <w:b/>
                <w:sz w:val="20"/>
                <w:szCs w:val="20"/>
                <w:lang w:eastAsia="it-IT"/>
              </w:rPr>
            </w:pPr>
            <w:r w:rsidRPr="007072D1">
              <w:rPr>
                <w:rFonts w:ascii="Times New Roman" w:eastAsia="Times New Roman" w:hAnsi="Times New Roman" w:cs="Times New Roman"/>
                <w:b/>
                <w:sz w:val="20"/>
                <w:szCs w:val="20"/>
                <w:lang w:eastAsia="it-IT"/>
              </w:rPr>
              <w:t>A-36(Nuova)</w:t>
            </w:r>
          </w:p>
        </w:tc>
        <w:tc>
          <w:tcPr>
            <w:tcW w:w="389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Logistica</w:t>
            </w:r>
          </w:p>
        </w:tc>
        <w:tc>
          <w:tcPr>
            <w:tcW w:w="1357"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83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99 </w:t>
            </w:r>
          </w:p>
        </w:tc>
        <w:tc>
          <w:tcPr>
            <w:tcW w:w="709"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992" w:type="dxa"/>
            <w:gridSpan w:val="2"/>
            <w:shd w:val="clear" w:color="auto" w:fill="C0C0C0"/>
            <w:vAlign w:val="center"/>
          </w:tcPr>
          <w:p w:rsidR="007072D1" w:rsidRPr="007072D1" w:rsidRDefault="007072D1" w:rsidP="007072D1">
            <w:pPr>
              <w:spacing w:after="0" w:line="240" w:lineRule="auto"/>
              <w:rPr>
                <w:rFonts w:ascii="Arial Narrow" w:eastAsia="Times New Roman" w:hAnsi="Arial Narrow" w:cs="Arial"/>
                <w:b/>
                <w:bCs/>
                <w:strike/>
                <w:color w:val="000000"/>
                <w:sz w:val="20"/>
                <w:szCs w:val="20"/>
                <w:lang w:eastAsia="it-IT"/>
              </w:rPr>
            </w:pPr>
          </w:p>
        </w:tc>
      </w:tr>
      <w:tr w:rsidR="007072D1" w:rsidRPr="007072D1" w:rsidTr="00AD767E">
        <w:trPr>
          <w:trHeight w:val="315"/>
        </w:trPr>
        <w:tc>
          <w:tcPr>
            <w:tcW w:w="6672" w:type="dxa"/>
            <w:gridSpan w:val="4"/>
          </w:tcPr>
          <w:p w:rsidR="007072D1" w:rsidRPr="007072D1" w:rsidRDefault="007072D1" w:rsidP="007072D1">
            <w:pPr>
              <w:spacing w:before="120" w:after="0" w:line="240" w:lineRule="auto"/>
              <w:jc w:val="right"/>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sz w:val="20"/>
                <w:szCs w:val="20"/>
                <w:lang w:eastAsia="it-IT"/>
              </w:rPr>
            </w:pPr>
            <w:r w:rsidRPr="007072D1">
              <w:rPr>
                <w:rFonts w:ascii="Arial Narrow" w:eastAsia="Times New Roman" w:hAnsi="Arial Narrow" w:cs="Arial"/>
                <w:b/>
                <w:spacing w:val="2"/>
                <w:sz w:val="20"/>
                <w:szCs w:val="20"/>
                <w:lang w:eastAsia="it-IT"/>
              </w:rPr>
              <w:t xml:space="preserve">e </w:t>
            </w:r>
            <w:r w:rsidRPr="007072D1">
              <w:rPr>
                <w:rFonts w:ascii="Arial Narrow" w:eastAsia="Times New Roman" w:hAnsi="Arial Narrow" w:cs="Arial"/>
                <w:b/>
                <w:bCs/>
                <w:spacing w:val="2"/>
                <w:sz w:val="20"/>
                <w:szCs w:val="20"/>
                <w:lang w:eastAsia="it-IT"/>
              </w:rPr>
              <w:t>insegnamenti di indirizzo</w:t>
            </w:r>
          </w:p>
        </w:tc>
        <w:tc>
          <w:tcPr>
            <w:tcW w:w="703" w:type="dxa"/>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620" w:type="dxa"/>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832" w:type="dxa"/>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709" w:type="dxa"/>
            <w:gridSpan w:val="2"/>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992" w:type="dxa"/>
            <w:gridSpan w:val="2"/>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r>
      <w:tr w:rsidR="007072D1" w:rsidRPr="007072D1" w:rsidTr="00AD767E">
        <w:trPr>
          <w:trHeight w:val="315"/>
        </w:trPr>
        <w:tc>
          <w:tcPr>
            <w:tcW w:w="1456" w:type="dxa"/>
            <w:tcBorders>
              <w:right w:val="single" w:sz="4" w:space="0" w:color="auto"/>
            </w:tcBorders>
          </w:tcPr>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23/C</w:t>
            </w:r>
          </w:p>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32/C</w:t>
            </w:r>
          </w:p>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p>
          <w:p w:rsidR="004A3C3E"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 xml:space="preserve">26/C -27/C </w:t>
            </w:r>
          </w:p>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r w:rsidRPr="007072D1">
              <w:rPr>
                <w:rFonts w:ascii="Times New Roman" w:eastAsia="Times New Roman" w:hAnsi="Times New Roman" w:cs="Times New Roman"/>
                <w:i/>
                <w:sz w:val="20"/>
                <w:szCs w:val="20"/>
                <w:lang w:eastAsia="it-IT"/>
              </w:rPr>
              <w:t xml:space="preserve">nel triennio </w:t>
            </w:r>
          </w:p>
        </w:tc>
        <w:tc>
          <w:tcPr>
            <w:tcW w:w="1292" w:type="dxa"/>
            <w:tcBorders>
              <w:left w:val="single" w:sz="4" w:space="0" w:color="auto"/>
              <w:right w:val="single" w:sz="4" w:space="0" w:color="auto"/>
            </w:tcBorders>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B-10</w:t>
            </w: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B17</w:t>
            </w: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B-15</w:t>
            </w: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b/>
                <w:i/>
                <w:color w:val="000000"/>
                <w:sz w:val="20"/>
                <w:szCs w:val="20"/>
                <w:lang w:eastAsia="it-IT"/>
              </w:rPr>
            </w:pPr>
            <w:r w:rsidRPr="007072D1">
              <w:rPr>
                <w:rFonts w:ascii="Arial Narrow" w:eastAsia="Times New Roman" w:hAnsi="Arial Narrow" w:cs="Arial"/>
                <w:b/>
                <w:i/>
                <w:color w:val="000000"/>
                <w:sz w:val="20"/>
                <w:szCs w:val="20"/>
                <w:lang w:eastAsia="it-IT"/>
              </w:rPr>
              <w:t>B-05 (Nuova)</w:t>
            </w:r>
          </w:p>
        </w:tc>
        <w:tc>
          <w:tcPr>
            <w:tcW w:w="3924" w:type="dxa"/>
            <w:gridSpan w:val="2"/>
            <w:tcBorders>
              <w:left w:val="single" w:sz="4" w:space="0" w:color="auto"/>
            </w:tcBorders>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323" w:type="dxa"/>
            <w:gridSpan w:val="2"/>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tc>
        <w:tc>
          <w:tcPr>
            <w:tcW w:w="1541" w:type="dxa"/>
            <w:gridSpan w:val="3"/>
          </w:tcPr>
          <w:p w:rsidR="007072D1" w:rsidRPr="007072D1" w:rsidRDefault="00AD767E" w:rsidP="007072D1">
            <w:pPr>
              <w:spacing w:after="0" w:line="240" w:lineRule="auto"/>
              <w:rPr>
                <w:rFonts w:ascii="Arial Narrow" w:eastAsia="Times New Roman" w:hAnsi="Arial Narrow" w:cs="Arial"/>
                <w:bCs/>
                <w:i/>
                <w:sz w:val="18"/>
                <w:szCs w:val="18"/>
                <w:lang w:eastAsia="it-IT"/>
              </w:rPr>
            </w:pPr>
            <w:r>
              <w:rPr>
                <w:rFonts w:ascii="Arial Narrow" w:eastAsia="Times New Roman" w:hAnsi="Arial Narrow" w:cs="Arial"/>
                <w:bCs/>
                <w:i/>
                <w:sz w:val="18"/>
                <w:szCs w:val="18"/>
                <w:lang w:eastAsia="it-IT"/>
              </w:rPr>
              <w:t>132(23/C)  165</w:t>
            </w:r>
            <w:r w:rsidR="007072D1" w:rsidRPr="007072D1">
              <w:rPr>
                <w:rFonts w:ascii="Arial Narrow" w:eastAsia="Times New Roman" w:hAnsi="Arial Narrow" w:cs="Arial"/>
                <w:bCs/>
                <w:i/>
                <w:sz w:val="18"/>
                <w:szCs w:val="18"/>
                <w:lang w:eastAsia="it-IT"/>
              </w:rPr>
              <w:t xml:space="preserve">(23/C) </w:t>
            </w:r>
            <w:r>
              <w:rPr>
                <w:rFonts w:ascii="Arial Narrow" w:eastAsia="Times New Roman" w:hAnsi="Arial Narrow" w:cs="Arial"/>
                <w:bCs/>
                <w:i/>
                <w:sz w:val="18"/>
                <w:szCs w:val="18"/>
                <w:lang w:eastAsia="it-IT"/>
              </w:rPr>
              <w:t xml:space="preserve"> </w:t>
            </w:r>
            <w:r w:rsidR="007072D1" w:rsidRPr="007072D1">
              <w:rPr>
                <w:rFonts w:ascii="Arial Narrow" w:eastAsia="Times New Roman" w:hAnsi="Arial Narrow" w:cs="Arial"/>
                <w:bCs/>
                <w:i/>
                <w:sz w:val="18"/>
                <w:szCs w:val="18"/>
                <w:lang w:eastAsia="it-IT"/>
              </w:rPr>
              <w:t>66(32/C) )  66(32/C)</w:t>
            </w:r>
          </w:p>
          <w:p w:rsidR="007072D1" w:rsidRPr="007072D1" w:rsidRDefault="00AD767E" w:rsidP="007072D1">
            <w:pPr>
              <w:spacing w:after="0" w:line="240" w:lineRule="auto"/>
              <w:rPr>
                <w:rFonts w:ascii="Arial Narrow" w:eastAsia="Times New Roman" w:hAnsi="Arial Narrow" w:cs="Arial"/>
                <w:bCs/>
                <w:i/>
                <w:sz w:val="18"/>
                <w:szCs w:val="18"/>
                <w:lang w:eastAsia="it-IT"/>
              </w:rPr>
            </w:pPr>
            <w:r>
              <w:rPr>
                <w:rFonts w:ascii="Arial Narrow" w:eastAsia="Times New Roman" w:hAnsi="Arial Narrow" w:cs="Arial"/>
                <w:bCs/>
                <w:i/>
                <w:sz w:val="18"/>
                <w:szCs w:val="18"/>
                <w:lang w:eastAsia="it-IT"/>
              </w:rPr>
              <w:t xml:space="preserve">66   </w:t>
            </w:r>
            <w:r w:rsidR="007072D1" w:rsidRPr="007072D1">
              <w:rPr>
                <w:rFonts w:ascii="Arial Narrow" w:eastAsia="Times New Roman" w:hAnsi="Arial Narrow" w:cs="Arial"/>
                <w:bCs/>
                <w:i/>
                <w:sz w:val="18"/>
                <w:szCs w:val="18"/>
                <w:lang w:eastAsia="it-IT"/>
              </w:rPr>
              <w:t xml:space="preserve">(26/C 27/C) </w:t>
            </w:r>
            <w:r>
              <w:rPr>
                <w:rFonts w:ascii="Arial Narrow" w:eastAsia="Times New Roman" w:hAnsi="Arial Narrow" w:cs="Arial"/>
                <w:bCs/>
                <w:i/>
                <w:sz w:val="18"/>
                <w:szCs w:val="18"/>
                <w:lang w:eastAsia="it-IT"/>
              </w:rPr>
              <w:t xml:space="preserve"> </w:t>
            </w:r>
            <w:r w:rsidR="007072D1" w:rsidRPr="007072D1">
              <w:rPr>
                <w:rFonts w:ascii="Arial Narrow" w:eastAsia="Times New Roman" w:hAnsi="Arial Narrow" w:cs="Arial"/>
                <w:bCs/>
                <w:i/>
                <w:sz w:val="18"/>
                <w:szCs w:val="18"/>
                <w:lang w:eastAsia="it-IT"/>
              </w:rPr>
              <w:t xml:space="preserve"> 66 (</w:t>
            </w:r>
          </w:p>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18"/>
                <w:szCs w:val="18"/>
                <w:lang w:eastAsia="it-IT"/>
              </w:rPr>
              <w:t>561*</w:t>
            </w:r>
          </w:p>
        </w:tc>
        <w:tc>
          <w:tcPr>
            <w:tcW w:w="992" w:type="dxa"/>
            <w:gridSpan w:val="2"/>
          </w:tcPr>
          <w:p w:rsidR="007072D1" w:rsidRPr="007072D1" w:rsidRDefault="007072D1" w:rsidP="007072D1">
            <w:pPr>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198(23/C) 66(32/C)</w:t>
            </w:r>
          </w:p>
          <w:p w:rsidR="007072D1" w:rsidRPr="007072D1" w:rsidRDefault="00AD767E" w:rsidP="007072D1">
            <w:pPr>
              <w:spacing w:after="0" w:line="240" w:lineRule="auto"/>
              <w:rPr>
                <w:rFonts w:ascii="Arial Narrow" w:eastAsia="Times New Roman" w:hAnsi="Arial Narrow" w:cs="Arial"/>
                <w:bCs/>
                <w:i/>
                <w:sz w:val="20"/>
                <w:szCs w:val="20"/>
                <w:lang w:eastAsia="it-IT"/>
              </w:rPr>
            </w:pPr>
            <w:r>
              <w:rPr>
                <w:rFonts w:ascii="Arial Narrow" w:eastAsia="Times New Roman" w:hAnsi="Arial Narrow" w:cs="Arial"/>
                <w:bCs/>
                <w:i/>
                <w:sz w:val="20"/>
                <w:szCs w:val="20"/>
                <w:lang w:eastAsia="it-IT"/>
              </w:rPr>
              <w:t>66(26</w:t>
            </w:r>
            <w:r w:rsidR="007072D1" w:rsidRPr="007072D1">
              <w:rPr>
                <w:rFonts w:ascii="Arial Narrow" w:eastAsia="Times New Roman" w:hAnsi="Arial Narrow" w:cs="Arial"/>
                <w:bCs/>
                <w:i/>
                <w:sz w:val="20"/>
                <w:szCs w:val="20"/>
                <w:lang w:eastAsia="it-IT"/>
              </w:rPr>
              <w:t>27/C</w:t>
            </w:r>
          </w:p>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330*</w:t>
            </w:r>
          </w:p>
        </w:tc>
      </w:tr>
      <w:tr w:rsidR="007072D1" w:rsidRPr="007072D1" w:rsidTr="00AD767E">
        <w:trPr>
          <w:trHeight w:val="315"/>
        </w:trPr>
        <w:tc>
          <w:tcPr>
            <w:tcW w:w="6672" w:type="dxa"/>
            <w:gridSpan w:val="4"/>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pacing w:val="2"/>
                <w:sz w:val="20"/>
                <w:szCs w:val="20"/>
                <w:lang w:eastAsia="it-IT"/>
              </w:rPr>
              <w:t>Totale complessivo ore</w:t>
            </w:r>
          </w:p>
        </w:tc>
        <w:tc>
          <w:tcPr>
            <w:tcW w:w="703"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620"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866"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675"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92"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p>
    <w:p w:rsidR="007072D1" w:rsidRPr="007072D1" w:rsidRDefault="007072D1" w:rsidP="007072D1">
      <w:pPr>
        <w:spacing w:after="0" w:line="240" w:lineRule="auto"/>
        <w:rPr>
          <w:rFonts w:ascii="Arial Narrow" w:eastAsia="Times New Roman" w:hAnsi="Arial Narrow" w:cs="Arial Narrow"/>
          <w:bCs/>
          <w:spacing w:val="2"/>
          <w:sz w:val="18"/>
          <w:szCs w:val="18"/>
          <w:lang w:eastAsia="it-IT"/>
        </w:rPr>
      </w:pPr>
      <w:r w:rsidRPr="007072D1">
        <w:rPr>
          <w:rFonts w:ascii="Arial Narrow" w:eastAsia="Times New Roman" w:hAnsi="Arial Narrow" w:cs="Arial Narrow"/>
          <w:bCs/>
          <w:spacing w:val="2"/>
          <w:sz w:val="20"/>
          <w:szCs w:val="20"/>
          <w:lang w:eastAsia="it-IT"/>
        </w:rPr>
        <w:t xml:space="preserve">* </w:t>
      </w:r>
      <w:r w:rsidRPr="007072D1">
        <w:rPr>
          <w:rFonts w:ascii="Arial Narrow" w:eastAsia="Times New Roman" w:hAnsi="Arial Narrow" w:cs="Arial Narrow"/>
          <w:bCs/>
          <w:spacing w:val="2"/>
          <w:sz w:val="18"/>
          <w:szCs w:val="18"/>
          <w:lang w:eastAsia="it-IT"/>
        </w:rPr>
        <w:t>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18"/>
          <w:szCs w:val="18"/>
          <w:lang w:eastAsia="it-IT"/>
        </w:rPr>
      </w:pPr>
      <w:r w:rsidRPr="007072D1">
        <w:rPr>
          <w:rFonts w:ascii="Arial Narrow" w:eastAsia="Times New Roman" w:hAnsi="Arial Narrow" w:cs="Arial Narrow"/>
          <w:bCs/>
          <w:spacing w:val="2"/>
          <w:sz w:val="18"/>
          <w:szCs w:val="18"/>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7072D1" w:rsidRDefault="007072D1" w:rsidP="007072D1">
      <w:pPr>
        <w:spacing w:after="0" w:line="240" w:lineRule="auto"/>
        <w:rPr>
          <w:rFonts w:ascii="Arial" w:eastAsia="Times New Roman" w:hAnsi="Arial" w:cs="Arial"/>
          <w:b/>
          <w:sz w:val="18"/>
          <w:szCs w:val="18"/>
          <w:lang w:eastAsia="it-IT"/>
        </w:rPr>
      </w:pPr>
      <w:r w:rsidRPr="007072D1">
        <w:rPr>
          <w:rFonts w:ascii="Arial Narrow" w:eastAsia="Times New Roman" w:hAnsi="Arial Narrow" w:cs="Arial Narrow"/>
          <w:bCs/>
          <w:spacing w:val="2"/>
          <w:sz w:val="18"/>
          <w:szCs w:val="18"/>
          <w:lang w:eastAsia="it-IT"/>
        </w:rPr>
        <w:t>** I risultati di apprendimento della disciplina denominata “Scienze e tecnologie applicate”, compresa fra gli insegnamenti di indirizzo del primo biennio, si riferiscono all’insegnamento che caratterizza, per il maggior numero di ore, il successivo triennio</w:t>
      </w:r>
      <w:r w:rsidRPr="007072D1">
        <w:rPr>
          <w:rFonts w:ascii="Arial" w:eastAsia="Times New Roman" w:hAnsi="Arial" w:cs="Arial"/>
          <w:b/>
          <w:sz w:val="18"/>
          <w:szCs w:val="18"/>
          <w:lang w:eastAsia="it-IT"/>
        </w:rPr>
        <w:t xml:space="preserve"> </w:t>
      </w:r>
    </w:p>
    <w:p w:rsidR="007072D1" w:rsidRDefault="007072D1"/>
    <w:p w:rsidR="00144608" w:rsidRDefault="00144608" w:rsidP="007072D1">
      <w:pPr>
        <w:spacing w:after="0" w:line="240" w:lineRule="auto"/>
        <w:jc w:val="center"/>
        <w:rPr>
          <w:rFonts w:ascii="Arial" w:eastAsia="Times New Roman" w:hAnsi="Arial" w:cs="Arial"/>
          <w:b/>
          <w:sz w:val="32"/>
          <w:szCs w:val="32"/>
          <w:lang w:eastAsia="it-IT"/>
        </w:rPr>
      </w:pPr>
    </w:p>
    <w:p w:rsidR="007072D1" w:rsidRPr="007072D1" w:rsidRDefault="007072D1" w:rsidP="007072D1">
      <w:pPr>
        <w:spacing w:after="0" w:line="240" w:lineRule="auto"/>
        <w:jc w:val="center"/>
        <w:rPr>
          <w:rFonts w:ascii="Arial" w:eastAsia="Times New Roman" w:hAnsi="Arial" w:cs="Arial"/>
          <w:b/>
          <w:sz w:val="32"/>
          <w:szCs w:val="32"/>
          <w:lang w:eastAsia="it-IT"/>
        </w:rPr>
      </w:pPr>
      <w:r w:rsidRPr="007072D1">
        <w:rPr>
          <w:rFonts w:ascii="Arial" w:eastAsia="Times New Roman" w:hAnsi="Arial" w:cs="Arial"/>
          <w:b/>
          <w:sz w:val="32"/>
          <w:szCs w:val="32"/>
          <w:lang w:eastAsia="it-IT"/>
        </w:rPr>
        <w:t>Indirizzo “Trasporti e Logistica”</w:t>
      </w:r>
    </w:p>
    <w:p w:rsidR="007072D1" w:rsidRPr="007072D1" w:rsidRDefault="007072D1" w:rsidP="007072D1">
      <w:pPr>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articolazione “Costruzione del mezzo”</w:t>
      </w:r>
    </w:p>
    <w:p w:rsidR="007072D1" w:rsidRPr="007072D1" w:rsidRDefault="007072D1" w:rsidP="007072D1">
      <w:pPr>
        <w:autoSpaceDE w:val="0"/>
        <w:autoSpaceDN w:val="0"/>
        <w:adjustRightInd w:val="0"/>
        <w:spacing w:after="0" w:line="240" w:lineRule="auto"/>
        <w:ind w:left="-180" w:firstLine="180"/>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opzione “Costruzioni navali”</w:t>
      </w:r>
    </w:p>
    <w:p w:rsidR="007072D1" w:rsidRPr="007072D1" w:rsidRDefault="007072D1" w:rsidP="007072D1">
      <w:pPr>
        <w:autoSpaceDE w:val="0"/>
        <w:autoSpaceDN w:val="0"/>
        <w:adjustRightInd w:val="0"/>
        <w:spacing w:after="0" w:line="240" w:lineRule="auto"/>
        <w:ind w:left="-180" w:firstLine="180"/>
        <w:jc w:val="center"/>
        <w:rPr>
          <w:rFonts w:ascii="Arial Narrow" w:eastAsia="Times New Roman" w:hAnsi="Arial Narrow" w:cs="Arial"/>
          <w:b/>
          <w:sz w:val="18"/>
          <w:szCs w:val="32"/>
          <w:lang w:eastAsia="it-IT"/>
        </w:rPr>
      </w:pPr>
    </w:p>
    <w:p w:rsidR="007072D1" w:rsidRPr="007072D1" w:rsidRDefault="007072D1" w:rsidP="007072D1">
      <w:pPr>
        <w:autoSpaceDE w:val="0"/>
        <w:autoSpaceDN w:val="0"/>
        <w:adjustRightInd w:val="0"/>
        <w:spacing w:after="0" w:line="240" w:lineRule="auto"/>
        <w:ind w:left="-180" w:firstLine="180"/>
        <w:jc w:val="center"/>
        <w:rPr>
          <w:rFonts w:ascii="Arial Narrow" w:eastAsia="MS Mincho" w:hAnsi="Arial Narrow" w:cs="Arial"/>
          <w:sz w:val="20"/>
          <w:szCs w:val="20"/>
          <w:lang w:eastAsia="it-IT"/>
        </w:rPr>
      </w:pPr>
      <w:r w:rsidRPr="007072D1">
        <w:rPr>
          <w:rFonts w:ascii="Arial Narrow" w:eastAsia="Times New Roman" w:hAnsi="Arial Narrow" w:cs="Arial Narrow"/>
          <w:b/>
          <w:bCs/>
          <w:spacing w:val="2"/>
          <w:sz w:val="24"/>
          <w:szCs w:val="24"/>
          <w:lang w:eastAsia="it-IT"/>
        </w:rPr>
        <w:t>QUADRO ORARIO</w:t>
      </w:r>
    </w:p>
    <w:p w:rsidR="007072D1" w:rsidRPr="007072D1" w:rsidRDefault="007072D1" w:rsidP="007072D1">
      <w:pPr>
        <w:spacing w:after="0" w:line="240" w:lineRule="auto"/>
        <w:rPr>
          <w:rFonts w:ascii="Arial Narrow" w:eastAsia="Times New Roman" w:hAnsi="Arial Narrow" w:cs="Arial Narrow"/>
          <w:b/>
          <w:bCs/>
          <w:spacing w:val="2"/>
          <w:sz w:val="18"/>
          <w:szCs w:val="18"/>
          <w:lang w:eastAsia="it-IT"/>
        </w:rPr>
      </w:pPr>
    </w:p>
    <w:tbl>
      <w:tblPr>
        <w:tblW w:w="10295"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1031"/>
        <w:gridCol w:w="1417"/>
        <w:gridCol w:w="3725"/>
        <w:gridCol w:w="66"/>
        <w:gridCol w:w="778"/>
        <w:gridCol w:w="158"/>
        <w:gridCol w:w="611"/>
        <w:gridCol w:w="166"/>
        <w:gridCol w:w="11"/>
        <w:gridCol w:w="614"/>
        <w:gridCol w:w="146"/>
        <w:gridCol w:w="634"/>
        <w:gridCol w:w="161"/>
        <w:gridCol w:w="727"/>
        <w:gridCol w:w="50"/>
      </w:tblGrid>
      <w:tr w:rsidR="007072D1" w:rsidRPr="007072D1" w:rsidTr="00D656E8">
        <w:trPr>
          <w:gridAfter w:val="1"/>
          <w:wAfter w:w="50" w:type="dxa"/>
          <w:trHeight w:val="345"/>
          <w:tblHeader/>
        </w:trPr>
        <w:tc>
          <w:tcPr>
            <w:tcW w:w="10245" w:type="dxa"/>
            <w:gridSpan w:val="14"/>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 xml:space="preserve">“TRASPORTI E LOGISTICA”:  ATTIVITÀ E INSEGNAMENTI </w:t>
            </w:r>
            <w:r w:rsidRPr="007072D1">
              <w:rPr>
                <w:rFonts w:ascii="Arial Narrow" w:eastAsia="Times New Roman" w:hAnsi="Arial Narrow" w:cs="Times New Roman"/>
                <w:b/>
                <w:bCs/>
                <w:sz w:val="24"/>
                <w:szCs w:val="24"/>
                <w:lang w:eastAsia="it-IT"/>
              </w:rPr>
              <w:t>OBBLIGATORI</w:t>
            </w:r>
          </w:p>
        </w:tc>
      </w:tr>
      <w:tr w:rsidR="007072D1" w:rsidRPr="007072D1" w:rsidTr="00D656E8">
        <w:trPr>
          <w:gridAfter w:val="1"/>
          <w:wAfter w:w="50" w:type="dxa"/>
          <w:trHeight w:val="315"/>
        </w:trPr>
        <w:tc>
          <w:tcPr>
            <w:tcW w:w="6239" w:type="dxa"/>
            <w:gridSpan w:val="4"/>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4006" w:type="dxa"/>
            <w:gridSpan w:val="10"/>
            <w:vAlign w:val="center"/>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ore</w:t>
            </w:r>
          </w:p>
        </w:tc>
      </w:tr>
      <w:tr w:rsidR="007072D1" w:rsidRPr="007072D1" w:rsidTr="00D656E8">
        <w:trPr>
          <w:gridAfter w:val="1"/>
          <w:wAfter w:w="50" w:type="dxa"/>
          <w:trHeight w:val="315"/>
        </w:trPr>
        <w:tc>
          <w:tcPr>
            <w:tcW w:w="6239" w:type="dxa"/>
            <w:gridSpan w:val="4"/>
            <w:vMerge/>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tc>
        <w:tc>
          <w:tcPr>
            <w:tcW w:w="1547" w:type="dxa"/>
            <w:gridSpan w:val="3"/>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1571" w:type="dxa"/>
            <w:gridSpan w:val="5"/>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888" w:type="dxa"/>
            <w:gridSpan w:val="2"/>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D656E8">
        <w:trPr>
          <w:gridAfter w:val="1"/>
          <w:wAfter w:w="50" w:type="dxa"/>
          <w:trHeight w:val="315"/>
        </w:trPr>
        <w:tc>
          <w:tcPr>
            <w:tcW w:w="6239" w:type="dxa"/>
            <w:gridSpan w:val="4"/>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1547"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pacing w:val="4"/>
                <w:sz w:val="24"/>
                <w:szCs w:val="24"/>
                <w:lang w:eastAsia="it-IT"/>
              </w:rPr>
            </w:pPr>
          </w:p>
        </w:tc>
        <w:tc>
          <w:tcPr>
            <w:tcW w:w="2459" w:type="dxa"/>
            <w:gridSpan w:val="7"/>
            <w:vAlign w:val="center"/>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D656E8">
        <w:trPr>
          <w:gridAfter w:val="1"/>
          <w:wAfter w:w="50" w:type="dxa"/>
          <w:trHeight w:val="315"/>
        </w:trPr>
        <w:tc>
          <w:tcPr>
            <w:tcW w:w="6239" w:type="dxa"/>
            <w:gridSpan w:val="4"/>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769"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791"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780"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888"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D656E8">
        <w:trPr>
          <w:gridAfter w:val="1"/>
          <w:wAfter w:w="50" w:type="dxa"/>
          <w:trHeight w:val="253"/>
        </w:trPr>
        <w:tc>
          <w:tcPr>
            <w:tcW w:w="6239"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(Fisica)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459" w:type="dxa"/>
            <w:gridSpan w:val="7"/>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0" w:type="dxa"/>
          <w:trHeight w:val="167"/>
        </w:trPr>
        <w:tc>
          <w:tcPr>
            <w:tcW w:w="6239"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47" w:type="dxa"/>
            <w:gridSpan w:val="3"/>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gridAfter w:val="1"/>
          <w:wAfter w:w="50" w:type="dxa"/>
          <w:trHeight w:val="177"/>
        </w:trPr>
        <w:tc>
          <w:tcPr>
            <w:tcW w:w="6239"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(Chimica)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0" w:type="dxa"/>
          <w:trHeight w:val="203"/>
        </w:trPr>
        <w:tc>
          <w:tcPr>
            <w:tcW w:w="6239"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47" w:type="dxa"/>
            <w:gridSpan w:val="3"/>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gridAfter w:val="1"/>
          <w:wAfter w:w="50" w:type="dxa"/>
          <w:trHeight w:val="131"/>
        </w:trPr>
        <w:tc>
          <w:tcPr>
            <w:tcW w:w="6239"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e tecniche di rappresentazione grafica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0" w:type="dxa"/>
          <w:trHeight w:val="239"/>
        </w:trPr>
        <w:tc>
          <w:tcPr>
            <w:tcW w:w="6239"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47" w:type="dxa"/>
            <w:gridSpan w:val="3"/>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pacing w:val="2"/>
                <w:sz w:val="20"/>
                <w:szCs w:val="20"/>
                <w:lang w:eastAsia="it-IT"/>
              </w:rPr>
              <w:t>66*</w:t>
            </w: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0" w:type="dxa"/>
          <w:trHeight w:val="315"/>
        </w:trPr>
        <w:tc>
          <w:tcPr>
            <w:tcW w:w="6239"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informatiche</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gridSpan w:val="2"/>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50" w:type="dxa"/>
          <w:trHeight w:val="315"/>
        </w:trPr>
        <w:tc>
          <w:tcPr>
            <w:tcW w:w="6239"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66*</w:t>
            </w:r>
          </w:p>
        </w:tc>
        <w:tc>
          <w:tcPr>
            <w:tcW w:w="769"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50" w:type="dxa"/>
          <w:trHeight w:val="315"/>
        </w:trPr>
        <w:tc>
          <w:tcPr>
            <w:tcW w:w="6239"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e tecnologie applicate **</w:t>
            </w:r>
          </w:p>
        </w:tc>
        <w:tc>
          <w:tcPr>
            <w:tcW w:w="778"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769"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50" w:type="dxa"/>
          <w:trHeight w:val="315"/>
        </w:trPr>
        <w:tc>
          <w:tcPr>
            <w:tcW w:w="1031" w:type="dxa"/>
            <w:tcBorders>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D.M.39/1998</w:t>
            </w:r>
          </w:p>
        </w:tc>
        <w:tc>
          <w:tcPr>
            <w:tcW w:w="1417" w:type="dxa"/>
            <w:tcBorders>
              <w:left w:val="single" w:sz="4" w:space="0" w:color="auto"/>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D.P.R. 14/2//2016 n. 19</w:t>
            </w:r>
          </w:p>
        </w:tc>
        <w:tc>
          <w:tcPr>
            <w:tcW w:w="7797" w:type="dxa"/>
            <w:gridSpan w:val="12"/>
            <w:tcBorders>
              <w:left w:val="single" w:sz="4" w:space="0" w:color="auto"/>
            </w:tcBorders>
            <w:vAlign w:val="center"/>
          </w:tcPr>
          <w:p w:rsidR="007072D1" w:rsidRPr="007072D1" w:rsidRDefault="007072D1" w:rsidP="00C10E71">
            <w:pPr>
              <w:spacing w:before="120" w:after="120" w:line="240" w:lineRule="auto"/>
              <w:jc w:val="center"/>
              <w:rPr>
                <w:rFonts w:ascii="Times New Roman" w:eastAsia="Times New Roman" w:hAnsi="Times New Roman" w:cs="Times New Roman"/>
                <w:sz w:val="24"/>
                <w:szCs w:val="24"/>
                <w:lang w:eastAsia="it-IT"/>
              </w:rPr>
            </w:pPr>
            <w:r w:rsidRPr="007072D1">
              <w:rPr>
                <w:rFonts w:ascii="Arial Narrow" w:eastAsia="Times New Roman" w:hAnsi="Arial Narrow" w:cs="Arial"/>
                <w:b/>
                <w:color w:val="000000"/>
                <w:lang w:eastAsia="it-IT"/>
              </w:rPr>
              <w:t xml:space="preserve">ARTICOLAZIONE:  “COSTRUZIONE DEL MEZZO” OPZIONE:  “COSTRUZIONI </w:t>
            </w:r>
            <w:r w:rsidRPr="007072D1">
              <w:rPr>
                <w:rFonts w:ascii="Arial Narrow" w:eastAsia="Times New Roman" w:hAnsi="Arial Narrow" w:cs="Arial"/>
                <w:b/>
                <w:lang w:eastAsia="it-IT"/>
              </w:rPr>
              <w:t>NAVALI</w:t>
            </w:r>
            <w:r w:rsidRPr="007072D1">
              <w:rPr>
                <w:rFonts w:ascii="Arial Narrow" w:eastAsia="Times New Roman" w:hAnsi="Arial Narrow" w:cs="Arial"/>
                <w:b/>
                <w:color w:val="000000"/>
                <w:lang w:eastAsia="it-IT"/>
              </w:rPr>
              <w:t xml:space="preserve">”- </w:t>
            </w:r>
          </w:p>
        </w:tc>
      </w:tr>
      <w:tr w:rsidR="007072D1" w:rsidRPr="007072D1" w:rsidTr="00D656E8">
        <w:trPr>
          <w:trHeight w:val="315"/>
        </w:trPr>
        <w:tc>
          <w:tcPr>
            <w:tcW w:w="1031"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47/A</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 xml:space="preserve"> 49/A</w:t>
            </w:r>
          </w:p>
        </w:tc>
        <w:tc>
          <w:tcPr>
            <w:tcW w:w="1417"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A-26</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A-27</w:t>
            </w:r>
          </w:p>
        </w:tc>
        <w:tc>
          <w:tcPr>
            <w:tcW w:w="372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Complementi di matematica </w:t>
            </w:r>
          </w:p>
          <w:p w:rsidR="007072D1" w:rsidRPr="007072D1" w:rsidRDefault="007072D1" w:rsidP="007072D1">
            <w:pPr>
              <w:spacing w:after="0" w:line="240" w:lineRule="auto"/>
              <w:rPr>
                <w:rFonts w:ascii="Arial Narrow" w:eastAsia="Times New Roman" w:hAnsi="Arial Narrow" w:cs="Arial"/>
                <w:b/>
                <w:color w:val="000000"/>
                <w:sz w:val="18"/>
                <w:szCs w:val="20"/>
                <w:lang w:eastAsia="it-IT"/>
              </w:rPr>
            </w:pPr>
          </w:p>
        </w:tc>
        <w:tc>
          <w:tcPr>
            <w:tcW w:w="1779" w:type="dxa"/>
            <w:gridSpan w:val="5"/>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771" w:type="dxa"/>
            <w:gridSpan w:val="3"/>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795"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777" w:type="dxa"/>
            <w:gridSpan w:val="2"/>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trHeight w:val="315"/>
        </w:trPr>
        <w:tc>
          <w:tcPr>
            <w:tcW w:w="1031"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34/A-35/A</w:t>
            </w:r>
          </w:p>
        </w:tc>
        <w:tc>
          <w:tcPr>
            <w:tcW w:w="1417"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A-40</w:t>
            </w:r>
          </w:p>
        </w:tc>
        <w:tc>
          <w:tcPr>
            <w:tcW w:w="372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Elettrotecnica, elettronica e automazione</w:t>
            </w:r>
          </w:p>
          <w:p w:rsidR="007072D1" w:rsidRPr="007072D1" w:rsidRDefault="007072D1" w:rsidP="007072D1">
            <w:pPr>
              <w:spacing w:after="0" w:line="240" w:lineRule="auto"/>
              <w:rPr>
                <w:rFonts w:ascii="Arial Narrow" w:eastAsia="Times New Roman" w:hAnsi="Arial Narrow" w:cs="Arial"/>
                <w:b/>
                <w:color w:val="000000"/>
                <w:sz w:val="18"/>
                <w:szCs w:val="20"/>
                <w:lang w:eastAsia="it-IT"/>
              </w:rPr>
            </w:pPr>
          </w:p>
        </w:tc>
        <w:tc>
          <w:tcPr>
            <w:tcW w:w="1779"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771"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795"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777"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r>
      <w:tr w:rsidR="007072D1" w:rsidRPr="007072D1" w:rsidTr="00D656E8">
        <w:trPr>
          <w:trHeight w:val="315"/>
        </w:trPr>
        <w:tc>
          <w:tcPr>
            <w:tcW w:w="1031"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19/A</w:t>
            </w:r>
          </w:p>
        </w:tc>
        <w:tc>
          <w:tcPr>
            <w:tcW w:w="1417"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A-46</w:t>
            </w:r>
          </w:p>
        </w:tc>
        <w:tc>
          <w:tcPr>
            <w:tcW w:w="372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Diritto ed economia</w:t>
            </w:r>
          </w:p>
        </w:tc>
        <w:tc>
          <w:tcPr>
            <w:tcW w:w="1779"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771"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c>
          <w:tcPr>
            <w:tcW w:w="795"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c>
          <w:tcPr>
            <w:tcW w:w="777"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r>
      <w:tr w:rsidR="007072D1" w:rsidRPr="007072D1" w:rsidTr="00D656E8">
        <w:trPr>
          <w:trHeight w:val="315"/>
        </w:trPr>
        <w:tc>
          <w:tcPr>
            <w:tcW w:w="1031"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15/A</w:t>
            </w:r>
          </w:p>
        </w:tc>
        <w:tc>
          <w:tcPr>
            <w:tcW w:w="1417"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A-39</w:t>
            </w:r>
          </w:p>
        </w:tc>
        <w:tc>
          <w:tcPr>
            <w:tcW w:w="372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color w:val="000000"/>
                <w:sz w:val="18"/>
                <w:szCs w:val="20"/>
                <w:lang w:eastAsia="it-IT"/>
              </w:rPr>
              <w:t xml:space="preserve">Struttura, costruzione, sistemi e impianti del </w:t>
            </w:r>
            <w:r w:rsidRPr="007072D1">
              <w:rPr>
                <w:rFonts w:ascii="Arial Narrow" w:eastAsia="Times New Roman" w:hAnsi="Arial Narrow" w:cs="Arial"/>
                <w:b/>
                <w:sz w:val="18"/>
                <w:szCs w:val="20"/>
                <w:lang w:eastAsia="it-IT"/>
              </w:rPr>
              <w:t>mezzo navale</w:t>
            </w:r>
          </w:p>
        </w:tc>
        <w:tc>
          <w:tcPr>
            <w:tcW w:w="1779"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p>
        </w:tc>
        <w:tc>
          <w:tcPr>
            <w:tcW w:w="771"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165 </w:t>
            </w:r>
          </w:p>
        </w:tc>
        <w:tc>
          <w:tcPr>
            <w:tcW w:w="795"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165</w:t>
            </w:r>
          </w:p>
        </w:tc>
        <w:tc>
          <w:tcPr>
            <w:tcW w:w="777"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264 </w:t>
            </w:r>
          </w:p>
        </w:tc>
      </w:tr>
      <w:tr w:rsidR="007072D1" w:rsidRPr="007072D1" w:rsidTr="00D656E8">
        <w:trPr>
          <w:trHeight w:val="315"/>
        </w:trPr>
        <w:tc>
          <w:tcPr>
            <w:tcW w:w="1031"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15/A</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20/A</w:t>
            </w:r>
          </w:p>
        </w:tc>
        <w:tc>
          <w:tcPr>
            <w:tcW w:w="1417" w:type="dxa"/>
            <w:tcBorders>
              <w:left w:val="single" w:sz="4" w:space="0" w:color="auto"/>
              <w:right w:val="single" w:sz="4" w:space="0" w:color="auto"/>
            </w:tcBorders>
            <w:shd w:val="clear" w:color="auto" w:fill="auto"/>
            <w:vAlign w:val="center"/>
          </w:tcPr>
          <w:p w:rsidR="007072D1" w:rsidRPr="00CD63C5" w:rsidRDefault="007072D1" w:rsidP="007072D1">
            <w:pPr>
              <w:spacing w:after="0" w:line="240" w:lineRule="auto"/>
              <w:jc w:val="center"/>
              <w:rPr>
                <w:rFonts w:ascii="Times New Roman" w:eastAsia="Times New Roman" w:hAnsi="Times New Roman" w:cs="Times New Roman"/>
                <w:sz w:val="20"/>
                <w:szCs w:val="20"/>
                <w:lang w:eastAsia="it-IT"/>
              </w:rPr>
            </w:pPr>
            <w:r w:rsidRPr="00CD63C5">
              <w:rPr>
                <w:rFonts w:ascii="Times New Roman" w:eastAsia="Times New Roman" w:hAnsi="Times New Roman" w:cs="Times New Roman"/>
                <w:sz w:val="20"/>
                <w:szCs w:val="20"/>
                <w:lang w:eastAsia="it-IT"/>
              </w:rPr>
              <w:t>A-39</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A-42</w:t>
            </w:r>
          </w:p>
        </w:tc>
        <w:tc>
          <w:tcPr>
            <w:tcW w:w="372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Meccanica, macchine e sistemi propulsivi</w:t>
            </w:r>
          </w:p>
          <w:p w:rsidR="007072D1" w:rsidRPr="007072D1" w:rsidRDefault="007072D1" w:rsidP="007072D1">
            <w:pPr>
              <w:spacing w:after="0" w:line="240" w:lineRule="auto"/>
              <w:rPr>
                <w:rFonts w:ascii="Arial Narrow" w:eastAsia="Times New Roman" w:hAnsi="Arial Narrow" w:cs="Arial"/>
                <w:b/>
                <w:color w:val="000000"/>
                <w:sz w:val="18"/>
                <w:szCs w:val="20"/>
                <w:lang w:eastAsia="it-IT"/>
              </w:rPr>
            </w:pPr>
          </w:p>
        </w:tc>
        <w:tc>
          <w:tcPr>
            <w:tcW w:w="1779"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771"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795"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777" w:type="dxa"/>
            <w:gridSpan w:val="2"/>
            <w:tcBorders>
              <w:bottom w:val="single" w:sz="8" w:space="0" w:color="auto"/>
            </w:tcBorders>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132</w:t>
            </w:r>
          </w:p>
        </w:tc>
      </w:tr>
      <w:tr w:rsidR="007072D1" w:rsidRPr="007072D1" w:rsidTr="00D656E8">
        <w:trPr>
          <w:trHeight w:val="315"/>
        </w:trPr>
        <w:tc>
          <w:tcPr>
            <w:tcW w:w="1031" w:type="dxa"/>
            <w:tcBorders>
              <w:right w:val="single" w:sz="4" w:space="0" w:color="auto"/>
            </w:tcBorders>
            <w:shd w:val="clear" w:color="auto" w:fill="auto"/>
            <w:vAlign w:val="center"/>
          </w:tcPr>
          <w:p w:rsidR="007072D1" w:rsidRPr="007072D1" w:rsidRDefault="007072D1" w:rsidP="00446027">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15/A</w:t>
            </w:r>
          </w:p>
          <w:p w:rsid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56/A</w:t>
            </w:r>
          </w:p>
          <w:p w:rsidR="00446027" w:rsidRPr="007072D1" w:rsidRDefault="00446027" w:rsidP="007072D1">
            <w:pPr>
              <w:spacing w:after="0" w:line="240" w:lineRule="auto"/>
              <w:jc w:val="center"/>
              <w:rPr>
                <w:rFonts w:ascii="Times New Roman" w:eastAsia="Times New Roman" w:hAnsi="Times New Roman" w:cs="Times New Roman"/>
                <w:sz w:val="20"/>
                <w:szCs w:val="20"/>
                <w:lang w:eastAsia="it-IT"/>
              </w:rPr>
            </w:pPr>
          </w:p>
        </w:tc>
        <w:tc>
          <w:tcPr>
            <w:tcW w:w="1417" w:type="dxa"/>
            <w:tcBorders>
              <w:left w:val="single" w:sz="4" w:space="0" w:color="auto"/>
              <w:right w:val="single" w:sz="4" w:space="0" w:color="auto"/>
            </w:tcBorders>
            <w:shd w:val="clear" w:color="auto" w:fill="auto"/>
            <w:vAlign w:val="center"/>
          </w:tcPr>
          <w:p w:rsidR="007072D1" w:rsidRPr="00CD63C5" w:rsidRDefault="007072D1" w:rsidP="007072D1">
            <w:pPr>
              <w:spacing w:after="0" w:line="240" w:lineRule="auto"/>
              <w:jc w:val="center"/>
              <w:rPr>
                <w:rFonts w:ascii="Times New Roman" w:eastAsia="Times New Roman" w:hAnsi="Times New Roman" w:cs="Times New Roman"/>
                <w:sz w:val="20"/>
                <w:szCs w:val="20"/>
                <w:lang w:eastAsia="it-IT"/>
              </w:rPr>
            </w:pPr>
            <w:r w:rsidRPr="00CD63C5">
              <w:rPr>
                <w:rFonts w:ascii="Times New Roman" w:eastAsia="Times New Roman" w:hAnsi="Times New Roman" w:cs="Times New Roman"/>
                <w:sz w:val="20"/>
                <w:szCs w:val="20"/>
                <w:lang w:eastAsia="it-IT"/>
              </w:rPr>
              <w:t>A-39</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A-43</w:t>
            </w:r>
          </w:p>
          <w:p w:rsidR="007072D1" w:rsidRPr="007072D1" w:rsidRDefault="007072D1" w:rsidP="007072D1">
            <w:pPr>
              <w:spacing w:after="0" w:line="240" w:lineRule="auto"/>
              <w:jc w:val="center"/>
              <w:rPr>
                <w:rFonts w:ascii="Times New Roman" w:eastAsia="Times New Roman" w:hAnsi="Times New Roman" w:cs="Times New Roman"/>
                <w:b/>
                <w:sz w:val="20"/>
                <w:szCs w:val="20"/>
                <w:lang w:eastAsia="it-IT"/>
              </w:rPr>
            </w:pPr>
            <w:r w:rsidRPr="007072D1">
              <w:rPr>
                <w:rFonts w:ascii="Times New Roman" w:eastAsia="Times New Roman" w:hAnsi="Times New Roman" w:cs="Times New Roman"/>
                <w:b/>
                <w:sz w:val="20"/>
                <w:szCs w:val="20"/>
                <w:lang w:eastAsia="it-IT"/>
              </w:rPr>
              <w:t>A-36(Nuova)</w:t>
            </w:r>
          </w:p>
        </w:tc>
        <w:tc>
          <w:tcPr>
            <w:tcW w:w="372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Logistica</w:t>
            </w:r>
          </w:p>
        </w:tc>
        <w:tc>
          <w:tcPr>
            <w:tcW w:w="1779"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771"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99 </w:t>
            </w:r>
          </w:p>
        </w:tc>
        <w:tc>
          <w:tcPr>
            <w:tcW w:w="795"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777" w:type="dxa"/>
            <w:gridSpan w:val="2"/>
            <w:shd w:val="clear" w:color="auto" w:fill="C0C0C0"/>
            <w:vAlign w:val="center"/>
          </w:tcPr>
          <w:p w:rsidR="007072D1" w:rsidRPr="007072D1" w:rsidRDefault="007072D1" w:rsidP="007072D1">
            <w:pPr>
              <w:spacing w:after="0" w:line="240" w:lineRule="auto"/>
              <w:rPr>
                <w:rFonts w:ascii="Arial Narrow" w:eastAsia="Times New Roman" w:hAnsi="Arial Narrow" w:cs="Arial"/>
                <w:b/>
                <w:bCs/>
                <w:strike/>
                <w:color w:val="000000"/>
                <w:sz w:val="20"/>
                <w:szCs w:val="20"/>
                <w:lang w:eastAsia="it-IT"/>
              </w:rPr>
            </w:pPr>
          </w:p>
        </w:tc>
      </w:tr>
      <w:tr w:rsidR="007072D1" w:rsidRPr="007072D1" w:rsidTr="00D656E8">
        <w:trPr>
          <w:trHeight w:val="315"/>
        </w:trPr>
        <w:tc>
          <w:tcPr>
            <w:tcW w:w="6173" w:type="dxa"/>
            <w:gridSpan w:val="3"/>
          </w:tcPr>
          <w:p w:rsidR="007072D1" w:rsidRPr="007072D1" w:rsidRDefault="007072D1" w:rsidP="007072D1">
            <w:pPr>
              <w:spacing w:before="120" w:after="0" w:line="240" w:lineRule="auto"/>
              <w:jc w:val="right"/>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sz w:val="20"/>
                <w:szCs w:val="20"/>
                <w:lang w:eastAsia="it-IT"/>
              </w:rPr>
            </w:pPr>
            <w:r w:rsidRPr="007072D1">
              <w:rPr>
                <w:rFonts w:ascii="Arial Narrow" w:eastAsia="Times New Roman" w:hAnsi="Arial Narrow" w:cs="Arial"/>
                <w:b/>
                <w:spacing w:val="2"/>
                <w:sz w:val="20"/>
                <w:szCs w:val="20"/>
                <w:lang w:eastAsia="it-IT"/>
              </w:rPr>
              <w:t xml:space="preserve">e </w:t>
            </w:r>
            <w:r w:rsidRPr="007072D1">
              <w:rPr>
                <w:rFonts w:ascii="Arial Narrow" w:eastAsia="Times New Roman" w:hAnsi="Arial Narrow" w:cs="Arial"/>
                <w:b/>
                <w:bCs/>
                <w:spacing w:val="2"/>
                <w:sz w:val="20"/>
                <w:szCs w:val="20"/>
                <w:lang w:eastAsia="it-IT"/>
              </w:rPr>
              <w:t>insegnamenti di indirizzo</w:t>
            </w:r>
          </w:p>
        </w:tc>
        <w:tc>
          <w:tcPr>
            <w:tcW w:w="1002" w:type="dxa"/>
            <w:gridSpan w:val="3"/>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777" w:type="dxa"/>
            <w:gridSpan w:val="2"/>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771" w:type="dxa"/>
            <w:gridSpan w:val="3"/>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795" w:type="dxa"/>
            <w:gridSpan w:val="2"/>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777" w:type="dxa"/>
            <w:gridSpan w:val="2"/>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r>
      <w:tr w:rsidR="007072D1" w:rsidRPr="007072D1" w:rsidTr="00D656E8">
        <w:trPr>
          <w:gridAfter w:val="1"/>
          <w:wAfter w:w="50" w:type="dxa"/>
          <w:trHeight w:val="315"/>
        </w:trPr>
        <w:tc>
          <w:tcPr>
            <w:tcW w:w="1031" w:type="dxa"/>
            <w:tcBorders>
              <w:right w:val="single" w:sz="4" w:space="0" w:color="auto"/>
            </w:tcBorders>
          </w:tcPr>
          <w:p w:rsidR="007072D1" w:rsidRPr="007072D1" w:rsidRDefault="007072D1" w:rsidP="007072D1">
            <w:pPr>
              <w:snapToGrid w:val="0"/>
              <w:spacing w:after="0" w:line="240" w:lineRule="auto"/>
              <w:rPr>
                <w:rFonts w:ascii="Times New Roman" w:eastAsia="Times New Roman" w:hAnsi="Times New Roman" w:cs="Times New Roman"/>
                <w:i/>
                <w:sz w:val="18"/>
                <w:szCs w:val="18"/>
                <w:lang w:eastAsia="it-IT"/>
              </w:rPr>
            </w:pPr>
            <w:r w:rsidRPr="007072D1">
              <w:rPr>
                <w:rFonts w:ascii="Times New Roman" w:eastAsia="Times New Roman" w:hAnsi="Times New Roman" w:cs="Times New Roman"/>
                <w:i/>
                <w:sz w:val="18"/>
                <w:szCs w:val="18"/>
                <w:lang w:eastAsia="it-IT"/>
              </w:rPr>
              <w:t xml:space="preserve"> 17/C </w:t>
            </w:r>
          </w:p>
          <w:p w:rsidR="007072D1" w:rsidRPr="007072D1" w:rsidRDefault="007072D1" w:rsidP="007072D1">
            <w:pPr>
              <w:snapToGrid w:val="0"/>
              <w:spacing w:after="0" w:line="240" w:lineRule="auto"/>
              <w:rPr>
                <w:rFonts w:ascii="Times New Roman" w:eastAsia="Times New Roman" w:hAnsi="Times New Roman" w:cs="Times New Roman"/>
                <w:i/>
                <w:sz w:val="18"/>
                <w:szCs w:val="18"/>
                <w:lang w:eastAsia="it-IT"/>
              </w:rPr>
            </w:pPr>
            <w:r w:rsidRPr="007072D1">
              <w:rPr>
                <w:rFonts w:ascii="Times New Roman" w:eastAsia="Times New Roman" w:hAnsi="Times New Roman" w:cs="Times New Roman"/>
                <w:i/>
                <w:sz w:val="18"/>
                <w:szCs w:val="18"/>
                <w:lang w:eastAsia="it-IT"/>
              </w:rPr>
              <w:t>32/C</w:t>
            </w:r>
          </w:p>
          <w:p w:rsidR="007072D1" w:rsidRPr="007072D1" w:rsidRDefault="007072D1" w:rsidP="007072D1">
            <w:pPr>
              <w:snapToGrid w:val="0"/>
              <w:spacing w:after="0" w:line="240" w:lineRule="auto"/>
              <w:rPr>
                <w:rFonts w:ascii="Times New Roman" w:eastAsia="Times New Roman" w:hAnsi="Times New Roman" w:cs="Times New Roman"/>
                <w:i/>
                <w:sz w:val="18"/>
                <w:szCs w:val="18"/>
                <w:lang w:eastAsia="it-IT"/>
              </w:rPr>
            </w:pPr>
            <w:r w:rsidRPr="007072D1">
              <w:rPr>
                <w:rFonts w:ascii="Times New Roman" w:eastAsia="Times New Roman" w:hAnsi="Times New Roman" w:cs="Times New Roman"/>
                <w:i/>
                <w:sz w:val="18"/>
                <w:szCs w:val="18"/>
                <w:lang w:eastAsia="it-IT"/>
              </w:rPr>
              <w:t>26/C-27/C</w:t>
            </w:r>
          </w:p>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r w:rsidRPr="007072D1">
              <w:rPr>
                <w:rFonts w:ascii="Times New Roman" w:eastAsia="Times New Roman" w:hAnsi="Times New Roman" w:cs="Times New Roman"/>
                <w:i/>
                <w:sz w:val="18"/>
                <w:szCs w:val="18"/>
                <w:lang w:eastAsia="it-IT"/>
              </w:rPr>
              <w:t>Nel triennio</w:t>
            </w:r>
          </w:p>
        </w:tc>
        <w:tc>
          <w:tcPr>
            <w:tcW w:w="1417" w:type="dxa"/>
            <w:tcBorders>
              <w:left w:val="single" w:sz="4" w:space="0" w:color="auto"/>
              <w:right w:val="single" w:sz="4" w:space="0" w:color="auto"/>
            </w:tcBorders>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B-25</w:t>
            </w: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B-17</w:t>
            </w: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B-15</w:t>
            </w: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b/>
                <w:i/>
                <w:color w:val="000000"/>
                <w:sz w:val="20"/>
                <w:szCs w:val="20"/>
                <w:lang w:eastAsia="it-IT"/>
              </w:rPr>
            </w:pPr>
            <w:r w:rsidRPr="007072D1">
              <w:rPr>
                <w:rFonts w:ascii="Arial Narrow" w:eastAsia="Times New Roman" w:hAnsi="Arial Narrow" w:cs="Arial"/>
                <w:b/>
                <w:i/>
                <w:color w:val="000000"/>
                <w:sz w:val="20"/>
                <w:szCs w:val="20"/>
                <w:lang w:eastAsia="it-IT"/>
              </w:rPr>
              <w:t>B-05(Nuova)</w:t>
            </w:r>
          </w:p>
        </w:tc>
        <w:tc>
          <w:tcPr>
            <w:tcW w:w="3791" w:type="dxa"/>
            <w:gridSpan w:val="2"/>
            <w:tcBorders>
              <w:left w:val="single" w:sz="4" w:space="0" w:color="auto"/>
            </w:tcBorders>
          </w:tcPr>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724" w:type="dxa"/>
            <w:gridSpan w:val="5"/>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tc>
        <w:tc>
          <w:tcPr>
            <w:tcW w:w="1394" w:type="dxa"/>
            <w:gridSpan w:val="3"/>
          </w:tcPr>
          <w:p w:rsidR="007072D1" w:rsidRPr="007072D1" w:rsidRDefault="007072D1" w:rsidP="007072D1">
            <w:pPr>
              <w:snapToGrid w:val="0"/>
              <w:spacing w:after="0" w:line="240" w:lineRule="auto"/>
              <w:rPr>
                <w:rFonts w:ascii="Times New Roman" w:eastAsia="Times New Roman" w:hAnsi="Times New Roman" w:cs="Times New Roman"/>
                <w:i/>
                <w:sz w:val="18"/>
                <w:szCs w:val="18"/>
                <w:lang w:eastAsia="it-IT"/>
              </w:rPr>
            </w:pPr>
            <w:r w:rsidRPr="007072D1">
              <w:rPr>
                <w:rFonts w:ascii="Times New Roman" w:eastAsia="Times New Roman" w:hAnsi="Times New Roman" w:cs="Times New Roman"/>
                <w:i/>
                <w:sz w:val="18"/>
                <w:szCs w:val="18"/>
                <w:lang w:eastAsia="it-IT"/>
              </w:rPr>
              <w:t xml:space="preserve">66( 32/C)      66(32/C)       </w:t>
            </w:r>
          </w:p>
          <w:p w:rsidR="007072D1" w:rsidRPr="007072D1" w:rsidRDefault="007072D1" w:rsidP="007072D1">
            <w:pPr>
              <w:snapToGrid w:val="0"/>
              <w:spacing w:after="0" w:line="240" w:lineRule="auto"/>
              <w:rPr>
                <w:rFonts w:ascii="Times New Roman" w:eastAsia="Times New Roman" w:hAnsi="Times New Roman" w:cs="Times New Roman"/>
                <w:i/>
                <w:sz w:val="18"/>
                <w:szCs w:val="18"/>
                <w:lang w:eastAsia="it-IT"/>
              </w:rPr>
            </w:pPr>
            <w:r w:rsidRPr="007072D1">
              <w:rPr>
                <w:rFonts w:ascii="Times New Roman" w:eastAsia="Times New Roman" w:hAnsi="Times New Roman" w:cs="Times New Roman"/>
                <w:i/>
                <w:sz w:val="18"/>
                <w:szCs w:val="18"/>
                <w:lang w:eastAsia="it-IT"/>
              </w:rPr>
              <w:t xml:space="preserve">132(17/C )    165(17/C) </w:t>
            </w:r>
          </w:p>
          <w:p w:rsidR="007072D1" w:rsidRPr="007072D1" w:rsidRDefault="007072D1" w:rsidP="007072D1">
            <w:pPr>
              <w:snapToGrid w:val="0"/>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66 (26-27/C) 66 (26-27/C)</w:t>
            </w:r>
          </w:p>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p>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561*</w:t>
            </w:r>
          </w:p>
        </w:tc>
        <w:tc>
          <w:tcPr>
            <w:tcW w:w="888" w:type="dxa"/>
            <w:gridSpan w:val="2"/>
          </w:tcPr>
          <w:p w:rsidR="007072D1" w:rsidRPr="007072D1" w:rsidRDefault="007072D1" w:rsidP="007072D1">
            <w:pPr>
              <w:snapToGrid w:val="0"/>
              <w:spacing w:after="0" w:line="240" w:lineRule="auto"/>
              <w:rPr>
                <w:rFonts w:ascii="Times New Roman" w:eastAsia="Times New Roman" w:hAnsi="Times New Roman" w:cs="Times New Roman"/>
                <w:i/>
                <w:sz w:val="18"/>
                <w:szCs w:val="18"/>
                <w:lang w:eastAsia="it-IT"/>
              </w:rPr>
            </w:pPr>
            <w:r w:rsidRPr="007072D1">
              <w:rPr>
                <w:rFonts w:ascii="Times New Roman" w:eastAsia="Times New Roman" w:hAnsi="Times New Roman" w:cs="Times New Roman"/>
                <w:i/>
                <w:sz w:val="18"/>
                <w:szCs w:val="18"/>
                <w:lang w:eastAsia="it-IT"/>
              </w:rPr>
              <w:t xml:space="preserve">66 (32/C) 198(17/C) </w:t>
            </w:r>
          </w:p>
          <w:p w:rsidR="007072D1" w:rsidRPr="007072D1" w:rsidRDefault="007072D1" w:rsidP="007072D1">
            <w:pPr>
              <w:snapToGrid w:val="0"/>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66 (26-27/C)</w:t>
            </w:r>
          </w:p>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330*</w:t>
            </w:r>
          </w:p>
        </w:tc>
      </w:tr>
      <w:tr w:rsidR="007072D1" w:rsidRPr="007072D1" w:rsidTr="00D656E8">
        <w:trPr>
          <w:gridAfter w:val="1"/>
          <w:wAfter w:w="50" w:type="dxa"/>
          <w:trHeight w:val="315"/>
        </w:trPr>
        <w:tc>
          <w:tcPr>
            <w:tcW w:w="6239" w:type="dxa"/>
            <w:gridSpan w:val="4"/>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pacing w:val="2"/>
                <w:sz w:val="20"/>
                <w:szCs w:val="20"/>
                <w:lang w:eastAsia="it-IT"/>
              </w:rPr>
              <w:t>Totale complessivo ore</w:t>
            </w:r>
          </w:p>
        </w:tc>
        <w:tc>
          <w:tcPr>
            <w:tcW w:w="778"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946" w:type="dxa"/>
            <w:gridSpan w:val="4"/>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614"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780"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888"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240" w:lineRule="auto"/>
        <w:rPr>
          <w:rFonts w:ascii="Arial Narrow" w:eastAsia="Times New Roman" w:hAnsi="Arial Narrow" w:cs="Arial Narrow"/>
          <w:bCs/>
          <w:spacing w:val="2"/>
          <w:sz w:val="18"/>
          <w:szCs w:val="18"/>
          <w:lang w:eastAsia="it-IT"/>
        </w:rPr>
      </w:pPr>
      <w:r w:rsidRPr="007072D1">
        <w:rPr>
          <w:rFonts w:ascii="Arial Narrow" w:eastAsia="Times New Roman" w:hAnsi="Arial Narrow" w:cs="Arial Narrow"/>
          <w:bCs/>
          <w:spacing w:val="2"/>
          <w:sz w:val="18"/>
          <w:szCs w:val="18"/>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18"/>
          <w:szCs w:val="18"/>
          <w:lang w:eastAsia="it-IT"/>
        </w:rPr>
      </w:pPr>
      <w:r w:rsidRPr="007072D1">
        <w:rPr>
          <w:rFonts w:ascii="Arial Narrow" w:eastAsia="Times New Roman" w:hAnsi="Arial Narrow" w:cs="Arial Narrow"/>
          <w:bCs/>
          <w:spacing w:val="2"/>
          <w:sz w:val="18"/>
          <w:szCs w:val="18"/>
          <w:lang w:eastAsia="it-IT"/>
        </w:rPr>
        <w:t>Le istituzioni scolastiche, nell’ambito della loro autonomia didattica e organizzativa, possono programmare le ore di compresenza nell’ambito del primo biennio e del complessivo triennio sulla base del relativo monte-ore.** I risultati di apprendimento della disciplina denominata “Scienze e tecnologie applicate”, compresa fra gli insegnamenti di indirizzo del primo biennio, si riferiscono all’insegnamento che caratterizza, per il maggior numero di ore, il successivo triennio</w:t>
      </w:r>
      <w:r w:rsidRPr="007072D1">
        <w:rPr>
          <w:rFonts w:ascii="Arial" w:eastAsia="Times New Roman" w:hAnsi="Arial" w:cs="Arial"/>
          <w:b/>
          <w:sz w:val="18"/>
          <w:szCs w:val="18"/>
          <w:lang w:eastAsia="it-IT"/>
        </w:rPr>
        <w:t xml:space="preserve"> </w:t>
      </w:r>
    </w:p>
    <w:p w:rsidR="007072D1" w:rsidRDefault="007072D1"/>
    <w:p w:rsidR="007072D1" w:rsidRDefault="007072D1"/>
    <w:p w:rsidR="007072D1" w:rsidRDefault="007072D1"/>
    <w:p w:rsidR="007072D1" w:rsidRPr="007072D1" w:rsidRDefault="007072D1" w:rsidP="007072D1">
      <w:pPr>
        <w:autoSpaceDE w:val="0"/>
        <w:autoSpaceDN w:val="0"/>
        <w:adjustRightInd w:val="0"/>
        <w:spacing w:after="0" w:line="240" w:lineRule="auto"/>
        <w:ind w:left="-180" w:firstLine="180"/>
        <w:jc w:val="center"/>
        <w:rPr>
          <w:rFonts w:ascii="Arial" w:eastAsia="Times New Roman" w:hAnsi="Arial" w:cs="Arial"/>
          <w:b/>
          <w:sz w:val="32"/>
          <w:szCs w:val="32"/>
          <w:lang w:eastAsia="it-IT"/>
        </w:rPr>
      </w:pPr>
      <w:r w:rsidRPr="007072D1">
        <w:rPr>
          <w:rFonts w:ascii="Arial" w:eastAsia="Times New Roman" w:hAnsi="Arial" w:cs="Arial"/>
          <w:b/>
          <w:sz w:val="32"/>
          <w:szCs w:val="32"/>
          <w:lang w:eastAsia="it-IT"/>
        </w:rPr>
        <w:t>Indirizzo “Trasporti e Logistica”</w:t>
      </w:r>
    </w:p>
    <w:p w:rsidR="007072D1" w:rsidRPr="007072D1" w:rsidRDefault="007072D1" w:rsidP="007072D1">
      <w:pPr>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articolazione “Conduzione del mezzo”</w:t>
      </w:r>
    </w:p>
    <w:p w:rsidR="007072D1" w:rsidRPr="007072D1" w:rsidRDefault="007072D1" w:rsidP="007072D1">
      <w:pPr>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opzione “Conduzione del mezzo</w:t>
      </w:r>
      <w:r w:rsidRPr="007072D1">
        <w:rPr>
          <w:rFonts w:ascii="Arial Narrow" w:eastAsia="Times New Roman" w:hAnsi="Arial Narrow" w:cs="Arial"/>
          <w:b/>
          <w:color w:val="FF0000"/>
          <w:sz w:val="32"/>
          <w:szCs w:val="32"/>
          <w:lang w:eastAsia="it-IT"/>
        </w:rPr>
        <w:t xml:space="preserve"> </w:t>
      </w:r>
      <w:r w:rsidRPr="007072D1">
        <w:rPr>
          <w:rFonts w:ascii="Arial Narrow" w:eastAsia="Times New Roman" w:hAnsi="Arial Narrow" w:cs="Arial"/>
          <w:b/>
          <w:sz w:val="32"/>
          <w:szCs w:val="32"/>
          <w:lang w:eastAsia="it-IT"/>
        </w:rPr>
        <w:t>aereo”</w:t>
      </w:r>
    </w:p>
    <w:p w:rsidR="007072D1" w:rsidRPr="007072D1" w:rsidRDefault="007072D1" w:rsidP="007072D1">
      <w:pPr>
        <w:autoSpaceDE w:val="0"/>
        <w:autoSpaceDN w:val="0"/>
        <w:adjustRightInd w:val="0"/>
        <w:spacing w:after="0" w:line="240" w:lineRule="auto"/>
        <w:ind w:left="-180" w:firstLine="180"/>
        <w:jc w:val="center"/>
        <w:rPr>
          <w:rFonts w:ascii="Arial Narrow" w:eastAsia="Times New Roman" w:hAnsi="Arial Narrow" w:cs="Arial Narrow"/>
          <w:b/>
          <w:bCs/>
          <w:spacing w:val="2"/>
          <w:sz w:val="24"/>
          <w:szCs w:val="24"/>
          <w:lang w:eastAsia="it-IT"/>
        </w:rPr>
      </w:pPr>
    </w:p>
    <w:p w:rsidR="007072D1" w:rsidRPr="007072D1" w:rsidRDefault="007072D1" w:rsidP="007072D1">
      <w:pPr>
        <w:autoSpaceDE w:val="0"/>
        <w:autoSpaceDN w:val="0"/>
        <w:adjustRightInd w:val="0"/>
        <w:spacing w:after="0" w:line="240" w:lineRule="auto"/>
        <w:ind w:left="-180" w:firstLine="180"/>
        <w:jc w:val="center"/>
        <w:rPr>
          <w:rFonts w:ascii="Arial Narrow" w:eastAsia="MS Mincho" w:hAnsi="Arial Narrow" w:cs="Arial"/>
          <w:color w:val="0000FF"/>
          <w:sz w:val="20"/>
          <w:szCs w:val="20"/>
          <w:lang w:eastAsia="it-IT"/>
        </w:rPr>
      </w:pPr>
      <w:r w:rsidRPr="007072D1">
        <w:rPr>
          <w:rFonts w:ascii="Arial Narrow" w:eastAsia="Times New Roman" w:hAnsi="Arial Narrow" w:cs="Arial Narrow"/>
          <w:b/>
          <w:bCs/>
          <w:spacing w:val="2"/>
          <w:sz w:val="24"/>
          <w:szCs w:val="24"/>
          <w:lang w:eastAsia="it-IT"/>
        </w:rPr>
        <w:t>QUADRO ORARIO</w:t>
      </w:r>
    </w:p>
    <w:tbl>
      <w:tblPr>
        <w:tblW w:w="9819"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1314"/>
        <w:gridCol w:w="1276"/>
        <w:gridCol w:w="2980"/>
        <w:gridCol w:w="778"/>
        <w:gridCol w:w="769"/>
        <w:gridCol w:w="177"/>
        <w:gridCol w:w="820"/>
        <w:gridCol w:w="6"/>
        <w:gridCol w:w="839"/>
        <w:gridCol w:w="95"/>
        <w:gridCol w:w="758"/>
        <w:gridCol w:w="7"/>
      </w:tblGrid>
      <w:tr w:rsidR="007072D1" w:rsidRPr="007072D1" w:rsidTr="00D656E8">
        <w:trPr>
          <w:gridAfter w:val="1"/>
          <w:wAfter w:w="7" w:type="dxa"/>
          <w:trHeight w:val="345"/>
          <w:tblHeader/>
        </w:trPr>
        <w:tc>
          <w:tcPr>
            <w:tcW w:w="9812" w:type="dxa"/>
            <w:gridSpan w:val="11"/>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 xml:space="preserve">“TRASPORTI E LOGISTICA”:  ATTIVITÀ E INSEGNAMENTI </w:t>
            </w:r>
            <w:r w:rsidRPr="007072D1">
              <w:rPr>
                <w:rFonts w:ascii="Arial Narrow" w:eastAsia="Times New Roman" w:hAnsi="Arial Narrow" w:cs="Times New Roman"/>
                <w:b/>
                <w:bCs/>
                <w:sz w:val="24"/>
                <w:szCs w:val="24"/>
                <w:lang w:eastAsia="it-IT"/>
              </w:rPr>
              <w:t>OBBLIGATORI</w:t>
            </w:r>
          </w:p>
        </w:tc>
      </w:tr>
      <w:tr w:rsidR="007072D1" w:rsidRPr="007072D1" w:rsidTr="00D656E8">
        <w:trPr>
          <w:gridAfter w:val="1"/>
          <w:wAfter w:w="7" w:type="dxa"/>
          <w:trHeight w:val="315"/>
        </w:trPr>
        <w:tc>
          <w:tcPr>
            <w:tcW w:w="5570" w:type="dxa"/>
            <w:gridSpan w:val="3"/>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4242" w:type="dxa"/>
            <w:gridSpan w:val="8"/>
            <w:vAlign w:val="center"/>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ore</w:t>
            </w:r>
          </w:p>
        </w:tc>
      </w:tr>
      <w:tr w:rsidR="007072D1" w:rsidRPr="007072D1" w:rsidTr="00D656E8">
        <w:trPr>
          <w:gridAfter w:val="1"/>
          <w:wAfter w:w="7" w:type="dxa"/>
          <w:trHeight w:val="315"/>
        </w:trPr>
        <w:tc>
          <w:tcPr>
            <w:tcW w:w="5570" w:type="dxa"/>
            <w:gridSpan w:val="3"/>
            <w:vMerge/>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tc>
        <w:tc>
          <w:tcPr>
            <w:tcW w:w="1547" w:type="dxa"/>
            <w:gridSpan w:val="2"/>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1842" w:type="dxa"/>
            <w:gridSpan w:val="4"/>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853" w:type="dxa"/>
            <w:gridSpan w:val="2"/>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D656E8">
        <w:trPr>
          <w:gridAfter w:val="1"/>
          <w:wAfter w:w="7" w:type="dxa"/>
          <w:trHeight w:val="315"/>
        </w:trPr>
        <w:tc>
          <w:tcPr>
            <w:tcW w:w="5570"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1547" w:type="dxa"/>
            <w:gridSpan w:val="2"/>
            <w:vMerge/>
            <w:vAlign w:val="center"/>
          </w:tcPr>
          <w:p w:rsidR="007072D1" w:rsidRPr="007072D1" w:rsidRDefault="007072D1" w:rsidP="007072D1">
            <w:pPr>
              <w:spacing w:after="0" w:line="240" w:lineRule="auto"/>
              <w:jc w:val="center"/>
              <w:rPr>
                <w:rFonts w:ascii="Arial Narrow" w:eastAsia="Times New Roman" w:hAnsi="Arial Narrow" w:cs="Arial"/>
                <w:color w:val="000000"/>
                <w:spacing w:val="4"/>
                <w:sz w:val="24"/>
                <w:szCs w:val="24"/>
                <w:lang w:eastAsia="it-IT"/>
              </w:rPr>
            </w:pPr>
          </w:p>
        </w:tc>
        <w:tc>
          <w:tcPr>
            <w:tcW w:w="2695" w:type="dxa"/>
            <w:gridSpan w:val="6"/>
            <w:vAlign w:val="center"/>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D656E8">
        <w:trPr>
          <w:gridAfter w:val="1"/>
          <w:wAfter w:w="7" w:type="dxa"/>
          <w:trHeight w:val="315"/>
        </w:trPr>
        <w:tc>
          <w:tcPr>
            <w:tcW w:w="5570"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769"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1003"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839"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853"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D656E8">
        <w:trPr>
          <w:gridAfter w:val="1"/>
          <w:wAfter w:w="7" w:type="dxa"/>
          <w:trHeight w:val="253"/>
        </w:trPr>
        <w:tc>
          <w:tcPr>
            <w:tcW w:w="5570"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(Fisica)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695" w:type="dxa"/>
            <w:gridSpan w:val="6"/>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7" w:type="dxa"/>
          <w:trHeight w:val="167"/>
        </w:trPr>
        <w:tc>
          <w:tcPr>
            <w:tcW w:w="5570" w:type="dxa"/>
            <w:gridSpan w:val="3"/>
          </w:tcPr>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47" w:type="dxa"/>
            <w:gridSpan w:val="2"/>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gridAfter w:val="1"/>
          <w:wAfter w:w="7" w:type="dxa"/>
          <w:trHeight w:val="177"/>
        </w:trPr>
        <w:tc>
          <w:tcPr>
            <w:tcW w:w="5570"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(Chimica)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7" w:type="dxa"/>
          <w:trHeight w:val="203"/>
        </w:trPr>
        <w:tc>
          <w:tcPr>
            <w:tcW w:w="5570"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47" w:type="dxa"/>
            <w:gridSpan w:val="2"/>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gridAfter w:val="1"/>
          <w:wAfter w:w="7" w:type="dxa"/>
          <w:trHeight w:val="131"/>
        </w:trPr>
        <w:tc>
          <w:tcPr>
            <w:tcW w:w="5570"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e tecniche di rappresentazione grafica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7" w:type="dxa"/>
          <w:trHeight w:val="239"/>
        </w:trPr>
        <w:tc>
          <w:tcPr>
            <w:tcW w:w="5570"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47" w:type="dxa"/>
            <w:gridSpan w:val="2"/>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pacing w:val="2"/>
                <w:sz w:val="20"/>
                <w:szCs w:val="20"/>
                <w:lang w:eastAsia="it-IT"/>
              </w:rPr>
              <w:t>66*</w:t>
            </w: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7" w:type="dxa"/>
          <w:trHeight w:val="315"/>
        </w:trPr>
        <w:tc>
          <w:tcPr>
            <w:tcW w:w="5570"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informatiche</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7" w:type="dxa"/>
          <w:trHeight w:val="315"/>
        </w:trPr>
        <w:tc>
          <w:tcPr>
            <w:tcW w:w="5570"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66*</w:t>
            </w:r>
          </w:p>
        </w:tc>
        <w:tc>
          <w:tcPr>
            <w:tcW w:w="769" w:type="dxa"/>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7" w:type="dxa"/>
          <w:trHeight w:val="315"/>
        </w:trPr>
        <w:tc>
          <w:tcPr>
            <w:tcW w:w="5570"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e tecnologie applicate **</w:t>
            </w:r>
          </w:p>
        </w:tc>
        <w:tc>
          <w:tcPr>
            <w:tcW w:w="778"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769"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trHeight w:val="315"/>
        </w:trPr>
        <w:tc>
          <w:tcPr>
            <w:tcW w:w="1314" w:type="dxa"/>
            <w:tcBorders>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D.M.39/1998</w:t>
            </w:r>
          </w:p>
        </w:tc>
        <w:tc>
          <w:tcPr>
            <w:tcW w:w="1276" w:type="dxa"/>
            <w:tcBorders>
              <w:left w:val="single" w:sz="4" w:space="0" w:color="auto"/>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D.P.R. 14/2//2016 n. 19</w:t>
            </w:r>
          </w:p>
        </w:tc>
        <w:tc>
          <w:tcPr>
            <w:tcW w:w="7229" w:type="dxa"/>
            <w:gridSpan w:val="10"/>
            <w:tcBorders>
              <w:left w:val="single" w:sz="4" w:space="0" w:color="auto"/>
            </w:tcBorders>
            <w:vAlign w:val="center"/>
          </w:tcPr>
          <w:p w:rsidR="007072D1" w:rsidRPr="007072D1" w:rsidRDefault="007072D1" w:rsidP="007072D1">
            <w:pPr>
              <w:spacing w:before="120" w:after="120" w:line="240" w:lineRule="auto"/>
              <w:jc w:val="center"/>
              <w:rPr>
                <w:rFonts w:ascii="Arial Narrow" w:eastAsia="Times New Roman" w:hAnsi="Arial Narrow" w:cs="Arial"/>
                <w:b/>
                <w:lang w:eastAsia="it-IT"/>
              </w:rPr>
            </w:pPr>
            <w:r w:rsidRPr="007072D1">
              <w:rPr>
                <w:rFonts w:ascii="Arial Narrow" w:eastAsia="Times New Roman" w:hAnsi="Arial Narrow" w:cs="Arial"/>
                <w:b/>
                <w:lang w:eastAsia="it-IT"/>
              </w:rPr>
              <w:t>ARTICOLAZIONE:  “CONDUZIONE DEL MEZZO”</w:t>
            </w:r>
          </w:p>
          <w:p w:rsidR="007072D1" w:rsidRPr="007072D1" w:rsidRDefault="007072D1" w:rsidP="00C10E71">
            <w:pPr>
              <w:spacing w:before="120" w:after="120" w:line="240" w:lineRule="auto"/>
              <w:jc w:val="center"/>
              <w:rPr>
                <w:rFonts w:ascii="Times New Roman" w:eastAsia="Times New Roman" w:hAnsi="Times New Roman" w:cs="Times New Roman"/>
                <w:sz w:val="24"/>
                <w:szCs w:val="24"/>
                <w:lang w:eastAsia="it-IT"/>
              </w:rPr>
            </w:pPr>
            <w:r w:rsidRPr="007072D1">
              <w:rPr>
                <w:rFonts w:ascii="Arial Narrow" w:eastAsia="Times New Roman" w:hAnsi="Arial Narrow" w:cs="Arial"/>
                <w:b/>
                <w:lang w:eastAsia="it-IT"/>
              </w:rPr>
              <w:t xml:space="preserve">OPZIONE:  “CONDUZIONE DEL MEZZO AEREO” </w:t>
            </w:r>
          </w:p>
        </w:tc>
      </w:tr>
      <w:tr w:rsidR="007072D1" w:rsidRPr="007072D1" w:rsidTr="00D656E8">
        <w:trPr>
          <w:gridAfter w:val="1"/>
          <w:wAfter w:w="7" w:type="dxa"/>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 xml:space="preserve">47/A </w:t>
            </w:r>
          </w:p>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49/A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A-26</w:t>
            </w:r>
          </w:p>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A-27</w:t>
            </w:r>
          </w:p>
        </w:tc>
        <w:tc>
          <w:tcPr>
            <w:tcW w:w="298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Complementi di matematica </w:t>
            </w:r>
          </w:p>
        </w:tc>
        <w:tc>
          <w:tcPr>
            <w:tcW w:w="1724" w:type="dxa"/>
            <w:gridSpan w:val="3"/>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p>
        </w:tc>
        <w:tc>
          <w:tcPr>
            <w:tcW w:w="826" w:type="dxa"/>
            <w:gridSpan w:val="2"/>
            <w:vAlign w:val="center"/>
          </w:tcPr>
          <w:p w:rsidR="007072D1" w:rsidRPr="007072D1" w:rsidRDefault="007072D1" w:rsidP="007072D1">
            <w:pPr>
              <w:spacing w:after="0" w:line="240" w:lineRule="auto"/>
              <w:jc w:val="center"/>
              <w:rPr>
                <w:rFonts w:ascii="Arial Narrow" w:eastAsia="Times New Roman" w:hAnsi="Arial Narrow" w:cs="Arial"/>
                <w:b/>
                <w:sz w:val="20"/>
                <w:szCs w:val="20"/>
                <w:lang w:eastAsia="it-IT"/>
              </w:rPr>
            </w:pPr>
            <w:r w:rsidRPr="007072D1">
              <w:rPr>
                <w:rFonts w:ascii="Arial Narrow" w:eastAsia="Times New Roman" w:hAnsi="Arial Narrow" w:cs="Arial"/>
                <w:b/>
                <w:sz w:val="20"/>
                <w:szCs w:val="20"/>
                <w:lang w:eastAsia="it-IT"/>
              </w:rPr>
              <w:t>33</w:t>
            </w:r>
          </w:p>
        </w:tc>
        <w:tc>
          <w:tcPr>
            <w:tcW w:w="934" w:type="dxa"/>
            <w:gridSpan w:val="2"/>
            <w:vAlign w:val="center"/>
          </w:tcPr>
          <w:p w:rsidR="007072D1" w:rsidRPr="007072D1" w:rsidRDefault="007072D1" w:rsidP="007072D1">
            <w:pPr>
              <w:spacing w:after="0" w:line="240" w:lineRule="auto"/>
              <w:jc w:val="center"/>
              <w:rPr>
                <w:rFonts w:ascii="Arial Narrow" w:eastAsia="Times New Roman" w:hAnsi="Arial Narrow" w:cs="Arial"/>
                <w:b/>
                <w:sz w:val="20"/>
                <w:szCs w:val="20"/>
                <w:lang w:eastAsia="it-IT"/>
              </w:rPr>
            </w:pPr>
            <w:r w:rsidRPr="007072D1">
              <w:rPr>
                <w:rFonts w:ascii="Arial Narrow" w:eastAsia="Times New Roman" w:hAnsi="Arial Narrow" w:cs="Arial"/>
                <w:b/>
                <w:sz w:val="20"/>
                <w:szCs w:val="20"/>
                <w:lang w:eastAsia="it-IT"/>
              </w:rPr>
              <w:t>33</w:t>
            </w:r>
          </w:p>
        </w:tc>
        <w:tc>
          <w:tcPr>
            <w:tcW w:w="758"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r>
      <w:tr w:rsidR="007072D1" w:rsidRPr="007072D1" w:rsidTr="00D656E8">
        <w:trPr>
          <w:gridAfter w:val="1"/>
          <w:wAfter w:w="7" w:type="dxa"/>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34/A – 35/A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A-40</w:t>
            </w:r>
          </w:p>
        </w:tc>
        <w:tc>
          <w:tcPr>
            <w:tcW w:w="298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Elettrotecnica, elettronica e automazione </w:t>
            </w:r>
          </w:p>
        </w:tc>
        <w:tc>
          <w:tcPr>
            <w:tcW w:w="1724"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c>
          <w:tcPr>
            <w:tcW w:w="826"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934"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758"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r>
      <w:tr w:rsidR="007072D1" w:rsidRPr="007072D1" w:rsidTr="00D656E8">
        <w:trPr>
          <w:gridAfter w:val="1"/>
          <w:wAfter w:w="7" w:type="dxa"/>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19/A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A-46</w:t>
            </w:r>
          </w:p>
        </w:tc>
        <w:tc>
          <w:tcPr>
            <w:tcW w:w="298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Diritto ed economia </w:t>
            </w:r>
          </w:p>
        </w:tc>
        <w:tc>
          <w:tcPr>
            <w:tcW w:w="1724"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c>
          <w:tcPr>
            <w:tcW w:w="826"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66</w:t>
            </w:r>
          </w:p>
        </w:tc>
        <w:tc>
          <w:tcPr>
            <w:tcW w:w="934"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66</w:t>
            </w:r>
          </w:p>
        </w:tc>
        <w:tc>
          <w:tcPr>
            <w:tcW w:w="758"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66</w:t>
            </w:r>
          </w:p>
        </w:tc>
      </w:tr>
      <w:tr w:rsidR="007072D1" w:rsidRPr="007072D1" w:rsidTr="00D656E8">
        <w:trPr>
          <w:gridAfter w:val="1"/>
          <w:wAfter w:w="7" w:type="dxa"/>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14/A-53/A 55/A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A-33</w:t>
            </w:r>
          </w:p>
        </w:tc>
        <w:tc>
          <w:tcPr>
            <w:tcW w:w="298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Scienze della navigazione, struttura e costruzione del mezzo aereo</w:t>
            </w:r>
          </w:p>
        </w:tc>
        <w:tc>
          <w:tcPr>
            <w:tcW w:w="1724"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p>
        </w:tc>
        <w:tc>
          <w:tcPr>
            <w:tcW w:w="826"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165 </w:t>
            </w:r>
          </w:p>
        </w:tc>
        <w:tc>
          <w:tcPr>
            <w:tcW w:w="934"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165</w:t>
            </w:r>
          </w:p>
        </w:tc>
        <w:tc>
          <w:tcPr>
            <w:tcW w:w="758"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264 </w:t>
            </w:r>
          </w:p>
        </w:tc>
      </w:tr>
      <w:tr w:rsidR="007072D1" w:rsidRPr="007072D1" w:rsidTr="00D656E8">
        <w:trPr>
          <w:gridAfter w:val="1"/>
          <w:wAfter w:w="7" w:type="dxa"/>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 xml:space="preserve">20/A </w:t>
            </w:r>
          </w:p>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1/A</w:t>
            </w:r>
          </w:p>
        </w:tc>
        <w:tc>
          <w:tcPr>
            <w:tcW w:w="1276" w:type="dxa"/>
            <w:tcBorders>
              <w:left w:val="single" w:sz="4" w:space="0" w:color="auto"/>
              <w:right w:val="single" w:sz="4" w:space="0" w:color="auto"/>
            </w:tcBorders>
            <w:shd w:val="clear" w:color="auto" w:fill="auto"/>
            <w:vAlign w:val="center"/>
          </w:tcPr>
          <w:p w:rsidR="007072D1" w:rsidRPr="00CD63C5" w:rsidRDefault="007072D1" w:rsidP="007072D1">
            <w:pPr>
              <w:spacing w:after="0" w:line="240" w:lineRule="auto"/>
              <w:jc w:val="center"/>
              <w:rPr>
                <w:rFonts w:ascii="Arial Narrow" w:eastAsia="Times New Roman" w:hAnsi="Arial Narrow" w:cs="Arial"/>
                <w:sz w:val="20"/>
                <w:szCs w:val="20"/>
                <w:lang w:eastAsia="it-IT"/>
              </w:rPr>
            </w:pPr>
            <w:r w:rsidRPr="00CD63C5">
              <w:rPr>
                <w:rFonts w:ascii="Arial Narrow" w:eastAsia="Times New Roman" w:hAnsi="Arial Narrow" w:cs="Arial"/>
                <w:sz w:val="20"/>
                <w:szCs w:val="20"/>
                <w:lang w:eastAsia="it-IT"/>
              </w:rPr>
              <w:t>A-42</w:t>
            </w:r>
          </w:p>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A-38</w:t>
            </w:r>
          </w:p>
        </w:tc>
        <w:tc>
          <w:tcPr>
            <w:tcW w:w="298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Meccanica e macchine </w:t>
            </w:r>
          </w:p>
        </w:tc>
        <w:tc>
          <w:tcPr>
            <w:tcW w:w="1724"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c>
          <w:tcPr>
            <w:tcW w:w="826"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934"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758" w:type="dxa"/>
            <w:tcBorders>
              <w:bottom w:val="single" w:sz="8" w:space="0" w:color="auto"/>
            </w:tcBorders>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132</w:t>
            </w:r>
          </w:p>
        </w:tc>
      </w:tr>
      <w:tr w:rsidR="007072D1" w:rsidRPr="007072D1" w:rsidTr="00D656E8">
        <w:trPr>
          <w:gridAfter w:val="1"/>
          <w:wAfter w:w="7" w:type="dxa"/>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14/A-53/A 55/A</w:t>
            </w:r>
          </w:p>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1/A</w:t>
            </w:r>
          </w:p>
        </w:tc>
        <w:tc>
          <w:tcPr>
            <w:tcW w:w="1276" w:type="dxa"/>
            <w:tcBorders>
              <w:left w:val="single" w:sz="4" w:space="0" w:color="auto"/>
              <w:right w:val="single" w:sz="4" w:space="0" w:color="auto"/>
            </w:tcBorders>
            <w:shd w:val="clear" w:color="auto" w:fill="auto"/>
            <w:vAlign w:val="center"/>
          </w:tcPr>
          <w:p w:rsidR="007072D1" w:rsidRPr="00CD63C5" w:rsidRDefault="007072D1" w:rsidP="007072D1">
            <w:pPr>
              <w:spacing w:after="0" w:line="240" w:lineRule="auto"/>
              <w:jc w:val="center"/>
              <w:rPr>
                <w:rFonts w:ascii="Arial Narrow" w:eastAsia="Times New Roman" w:hAnsi="Arial Narrow" w:cs="Arial"/>
                <w:sz w:val="20"/>
                <w:szCs w:val="20"/>
                <w:lang w:eastAsia="it-IT"/>
              </w:rPr>
            </w:pPr>
            <w:r w:rsidRPr="00CD63C5">
              <w:rPr>
                <w:rFonts w:ascii="Arial Narrow" w:eastAsia="Times New Roman" w:hAnsi="Arial Narrow" w:cs="Arial"/>
                <w:sz w:val="20"/>
                <w:szCs w:val="20"/>
                <w:lang w:eastAsia="it-IT"/>
              </w:rPr>
              <w:t>A-33</w:t>
            </w:r>
          </w:p>
          <w:p w:rsidR="007072D1" w:rsidRPr="00CD63C5" w:rsidRDefault="007072D1" w:rsidP="007072D1">
            <w:pPr>
              <w:spacing w:after="0" w:line="240" w:lineRule="auto"/>
              <w:jc w:val="center"/>
              <w:rPr>
                <w:rFonts w:ascii="Arial Narrow" w:eastAsia="Times New Roman" w:hAnsi="Arial Narrow" w:cs="Arial"/>
                <w:sz w:val="20"/>
                <w:szCs w:val="20"/>
                <w:lang w:eastAsia="it-IT"/>
              </w:rPr>
            </w:pPr>
            <w:r w:rsidRPr="00CD63C5">
              <w:rPr>
                <w:rFonts w:ascii="Arial Narrow" w:eastAsia="Times New Roman" w:hAnsi="Arial Narrow" w:cs="Arial"/>
                <w:sz w:val="20"/>
                <w:szCs w:val="20"/>
                <w:lang w:eastAsia="it-IT"/>
              </w:rPr>
              <w:t>A-38</w:t>
            </w:r>
          </w:p>
          <w:p w:rsidR="007072D1" w:rsidRPr="007072D1" w:rsidRDefault="007072D1" w:rsidP="007072D1">
            <w:pPr>
              <w:spacing w:after="0" w:line="240" w:lineRule="auto"/>
              <w:jc w:val="center"/>
              <w:rPr>
                <w:rFonts w:ascii="Arial Narrow" w:eastAsia="Times New Roman" w:hAnsi="Arial Narrow" w:cs="Arial"/>
                <w:b/>
                <w:sz w:val="20"/>
                <w:szCs w:val="20"/>
                <w:lang w:eastAsia="it-IT"/>
              </w:rPr>
            </w:pPr>
            <w:r w:rsidRPr="007072D1">
              <w:rPr>
                <w:rFonts w:ascii="Arial Narrow" w:eastAsia="Times New Roman" w:hAnsi="Arial Narrow" w:cs="Arial"/>
                <w:b/>
                <w:sz w:val="20"/>
                <w:szCs w:val="20"/>
                <w:lang w:eastAsia="it-IT"/>
              </w:rPr>
              <w:t>A-36 (Nuova)</w:t>
            </w:r>
          </w:p>
        </w:tc>
        <w:tc>
          <w:tcPr>
            <w:tcW w:w="298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Logistica </w:t>
            </w:r>
          </w:p>
        </w:tc>
        <w:tc>
          <w:tcPr>
            <w:tcW w:w="1724"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c>
          <w:tcPr>
            <w:tcW w:w="826"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99 </w:t>
            </w:r>
          </w:p>
        </w:tc>
        <w:tc>
          <w:tcPr>
            <w:tcW w:w="934"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758" w:type="dxa"/>
            <w:shd w:val="clear" w:color="auto" w:fill="C0C0C0"/>
            <w:vAlign w:val="center"/>
          </w:tcPr>
          <w:p w:rsidR="007072D1" w:rsidRPr="007072D1" w:rsidRDefault="007072D1" w:rsidP="007072D1">
            <w:pPr>
              <w:spacing w:after="0" w:line="240" w:lineRule="auto"/>
              <w:rPr>
                <w:rFonts w:ascii="Arial Narrow" w:eastAsia="Times New Roman" w:hAnsi="Arial Narrow" w:cs="Arial"/>
                <w:b/>
                <w:bCs/>
                <w:strike/>
                <w:sz w:val="20"/>
                <w:szCs w:val="20"/>
                <w:lang w:eastAsia="it-IT"/>
              </w:rPr>
            </w:pPr>
          </w:p>
        </w:tc>
      </w:tr>
      <w:tr w:rsidR="007072D1" w:rsidRPr="007072D1" w:rsidTr="00D656E8">
        <w:trPr>
          <w:gridAfter w:val="1"/>
          <w:wAfter w:w="7" w:type="dxa"/>
          <w:trHeight w:val="315"/>
        </w:trPr>
        <w:tc>
          <w:tcPr>
            <w:tcW w:w="5570" w:type="dxa"/>
            <w:gridSpan w:val="3"/>
            <w:tcBorders>
              <w:bottom w:val="single" w:sz="4" w:space="0" w:color="auto"/>
            </w:tcBorders>
          </w:tcPr>
          <w:p w:rsidR="007072D1" w:rsidRPr="007072D1" w:rsidRDefault="007072D1" w:rsidP="007072D1">
            <w:pPr>
              <w:spacing w:before="120" w:after="0" w:line="240" w:lineRule="auto"/>
              <w:jc w:val="right"/>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sz w:val="20"/>
                <w:szCs w:val="20"/>
                <w:lang w:eastAsia="it-IT"/>
              </w:rPr>
            </w:pPr>
            <w:r w:rsidRPr="007072D1">
              <w:rPr>
                <w:rFonts w:ascii="Arial Narrow" w:eastAsia="Times New Roman" w:hAnsi="Arial Narrow" w:cs="Arial"/>
                <w:b/>
                <w:spacing w:val="2"/>
                <w:sz w:val="20"/>
                <w:szCs w:val="20"/>
                <w:lang w:eastAsia="it-IT"/>
              </w:rPr>
              <w:t xml:space="preserve">e </w:t>
            </w:r>
            <w:r w:rsidRPr="007072D1">
              <w:rPr>
                <w:rFonts w:ascii="Arial Narrow" w:eastAsia="Times New Roman" w:hAnsi="Arial Narrow" w:cs="Arial"/>
                <w:b/>
                <w:bCs/>
                <w:spacing w:val="2"/>
                <w:sz w:val="20"/>
                <w:szCs w:val="20"/>
                <w:lang w:eastAsia="it-IT"/>
              </w:rPr>
              <w:t>insegnamenti di indirizzo</w:t>
            </w:r>
          </w:p>
        </w:tc>
        <w:tc>
          <w:tcPr>
            <w:tcW w:w="778" w:type="dxa"/>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396</w:t>
            </w:r>
          </w:p>
        </w:tc>
        <w:tc>
          <w:tcPr>
            <w:tcW w:w="946" w:type="dxa"/>
            <w:gridSpan w:val="2"/>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396</w:t>
            </w:r>
          </w:p>
        </w:tc>
        <w:tc>
          <w:tcPr>
            <w:tcW w:w="826" w:type="dxa"/>
            <w:gridSpan w:val="2"/>
            <w:tcBorders>
              <w:right w:val="single" w:sz="4" w:space="0" w:color="auto"/>
            </w:tcBorders>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561</w:t>
            </w:r>
          </w:p>
        </w:tc>
        <w:tc>
          <w:tcPr>
            <w:tcW w:w="934" w:type="dxa"/>
            <w:gridSpan w:val="2"/>
            <w:tcBorders>
              <w:left w:val="single" w:sz="4" w:space="0" w:color="auto"/>
            </w:tcBorders>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561</w:t>
            </w:r>
          </w:p>
        </w:tc>
        <w:tc>
          <w:tcPr>
            <w:tcW w:w="758" w:type="dxa"/>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561</w:t>
            </w:r>
          </w:p>
        </w:tc>
      </w:tr>
      <w:tr w:rsidR="007072D1" w:rsidRPr="007072D1" w:rsidTr="00D656E8">
        <w:trPr>
          <w:gridAfter w:val="1"/>
          <w:wAfter w:w="7" w:type="dxa"/>
          <w:trHeight w:val="315"/>
        </w:trPr>
        <w:tc>
          <w:tcPr>
            <w:tcW w:w="1314" w:type="dxa"/>
            <w:tcBorders>
              <w:top w:val="single" w:sz="4" w:space="0" w:color="auto"/>
              <w:right w:val="single" w:sz="4" w:space="0" w:color="auto"/>
            </w:tcBorders>
          </w:tcPr>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 xml:space="preserve">4/C- </w:t>
            </w:r>
            <w:r w:rsidR="00C47522">
              <w:rPr>
                <w:rFonts w:ascii="Times New Roman" w:eastAsia="Times New Roman" w:hAnsi="Times New Roman" w:cs="Times New Roman"/>
                <w:i/>
                <w:sz w:val="20"/>
                <w:szCs w:val="20"/>
                <w:lang w:eastAsia="it-IT"/>
              </w:rPr>
              <w:t>8</w:t>
            </w:r>
            <w:r w:rsidR="00144608">
              <w:rPr>
                <w:rFonts w:ascii="Times New Roman" w:eastAsia="Times New Roman" w:hAnsi="Times New Roman" w:cs="Times New Roman"/>
                <w:i/>
                <w:sz w:val="20"/>
                <w:szCs w:val="20"/>
                <w:lang w:eastAsia="it-IT"/>
              </w:rPr>
              <w:t>/C</w:t>
            </w:r>
          </w:p>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32/C</w:t>
            </w:r>
          </w:p>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26/C-27/C</w:t>
            </w:r>
          </w:p>
          <w:p w:rsidR="007072D1" w:rsidRPr="007072D1" w:rsidRDefault="007072D1" w:rsidP="007072D1">
            <w:pPr>
              <w:snapToGrid w:val="0"/>
              <w:spacing w:after="0" w:line="240" w:lineRule="auto"/>
              <w:rPr>
                <w:rFonts w:ascii="Arial Narrow" w:eastAsia="Times New Roman" w:hAnsi="Arial Narrow" w:cs="Arial"/>
                <w:i/>
                <w:sz w:val="20"/>
                <w:szCs w:val="20"/>
                <w:lang w:eastAsia="it-IT"/>
              </w:rPr>
            </w:pPr>
            <w:r w:rsidRPr="007072D1">
              <w:rPr>
                <w:rFonts w:ascii="Times New Roman" w:eastAsia="Times New Roman" w:hAnsi="Times New Roman" w:cs="Times New Roman"/>
                <w:i/>
                <w:sz w:val="20"/>
                <w:szCs w:val="20"/>
                <w:lang w:eastAsia="it-IT"/>
              </w:rPr>
              <w:t>Nel triennio</w:t>
            </w:r>
          </w:p>
        </w:tc>
        <w:tc>
          <w:tcPr>
            <w:tcW w:w="1276" w:type="dxa"/>
            <w:tcBorders>
              <w:top w:val="single" w:sz="4" w:space="0" w:color="auto"/>
              <w:left w:val="single" w:sz="4" w:space="0" w:color="auto"/>
              <w:right w:val="single" w:sz="4" w:space="0" w:color="auto"/>
            </w:tcBorders>
          </w:tcPr>
          <w:p w:rsidR="007072D1" w:rsidRPr="007072D1" w:rsidRDefault="00144608" w:rsidP="00144608">
            <w:pPr>
              <w:snapToGrid w:val="0"/>
              <w:spacing w:after="0" w:line="240" w:lineRule="auto"/>
              <w:jc w:val="center"/>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B-09</w:t>
            </w:r>
          </w:p>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B-17</w:t>
            </w:r>
          </w:p>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B-15</w:t>
            </w:r>
          </w:p>
          <w:p w:rsidR="007072D1" w:rsidRPr="007072D1" w:rsidRDefault="007072D1" w:rsidP="007072D1">
            <w:pPr>
              <w:snapToGrid w:val="0"/>
              <w:spacing w:after="0" w:line="240" w:lineRule="auto"/>
              <w:jc w:val="center"/>
              <w:rPr>
                <w:rFonts w:ascii="Arial Narrow" w:eastAsia="Times New Roman" w:hAnsi="Arial Narrow" w:cs="Arial"/>
                <w:b/>
                <w:i/>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b/>
                <w:i/>
                <w:sz w:val="20"/>
                <w:szCs w:val="20"/>
                <w:lang w:eastAsia="it-IT"/>
              </w:rPr>
            </w:pPr>
            <w:r w:rsidRPr="007072D1">
              <w:rPr>
                <w:rFonts w:ascii="Arial Narrow" w:eastAsia="Times New Roman" w:hAnsi="Arial Narrow" w:cs="Arial"/>
                <w:b/>
                <w:i/>
                <w:sz w:val="20"/>
                <w:szCs w:val="20"/>
                <w:lang w:eastAsia="it-IT"/>
              </w:rPr>
              <w:t>B-05 (Nuova)</w:t>
            </w:r>
          </w:p>
        </w:tc>
        <w:tc>
          <w:tcPr>
            <w:tcW w:w="2980" w:type="dxa"/>
            <w:tcBorders>
              <w:top w:val="single" w:sz="4" w:space="0" w:color="auto"/>
              <w:left w:val="single" w:sz="4" w:space="0" w:color="auto"/>
            </w:tcBorders>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di cui in compresenza</w:t>
            </w:r>
          </w:p>
        </w:tc>
        <w:tc>
          <w:tcPr>
            <w:tcW w:w="1724" w:type="dxa"/>
            <w:gridSpan w:val="3"/>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tc>
        <w:tc>
          <w:tcPr>
            <w:tcW w:w="820" w:type="dxa"/>
            <w:tcBorders>
              <w:right w:val="single" w:sz="4" w:space="0" w:color="auto"/>
            </w:tcBorders>
          </w:tcPr>
          <w:p w:rsidR="007072D1" w:rsidRPr="007072D1" w:rsidRDefault="007072D1" w:rsidP="007072D1">
            <w:pPr>
              <w:spacing w:after="0" w:line="240" w:lineRule="auto"/>
              <w:rPr>
                <w:rFonts w:ascii="Arial Narrow" w:eastAsia="Times New Roman" w:hAnsi="Arial Narrow" w:cs="Arial"/>
                <w:bCs/>
                <w:i/>
                <w:sz w:val="16"/>
                <w:szCs w:val="16"/>
                <w:lang w:eastAsia="it-IT"/>
              </w:rPr>
            </w:pPr>
            <w:r w:rsidRPr="007072D1">
              <w:rPr>
                <w:rFonts w:ascii="Times New Roman" w:eastAsia="Times New Roman" w:hAnsi="Times New Roman" w:cs="Times New Roman"/>
                <w:i/>
                <w:sz w:val="16"/>
                <w:szCs w:val="16"/>
                <w:lang w:eastAsia="it-IT"/>
              </w:rPr>
              <w:t xml:space="preserve">66(32/C-4/C)                   </w:t>
            </w:r>
          </w:p>
          <w:p w:rsidR="007072D1" w:rsidRPr="007072D1" w:rsidRDefault="007072D1" w:rsidP="007072D1">
            <w:pPr>
              <w:spacing w:after="0" w:line="240" w:lineRule="auto"/>
              <w:rPr>
                <w:rFonts w:ascii="Times New Roman" w:eastAsia="Times New Roman" w:hAnsi="Times New Roman" w:cs="Times New Roman"/>
                <w:i/>
                <w:sz w:val="16"/>
                <w:szCs w:val="16"/>
                <w:lang w:eastAsia="it-IT"/>
              </w:rPr>
            </w:pPr>
          </w:p>
          <w:p w:rsidR="007072D1" w:rsidRPr="007072D1" w:rsidRDefault="007072D1" w:rsidP="007072D1">
            <w:pPr>
              <w:spacing w:after="0" w:line="240" w:lineRule="auto"/>
              <w:rPr>
                <w:rFonts w:ascii="Arial Narrow" w:eastAsia="Times New Roman" w:hAnsi="Arial Narrow" w:cs="Arial"/>
                <w:bCs/>
                <w:i/>
                <w:sz w:val="16"/>
                <w:szCs w:val="16"/>
                <w:lang w:eastAsia="it-IT"/>
              </w:rPr>
            </w:pPr>
            <w:r w:rsidRPr="007072D1">
              <w:rPr>
                <w:rFonts w:ascii="Times New Roman" w:eastAsia="Times New Roman" w:hAnsi="Times New Roman" w:cs="Times New Roman"/>
                <w:i/>
                <w:sz w:val="16"/>
                <w:szCs w:val="16"/>
                <w:lang w:eastAsia="it-IT"/>
              </w:rPr>
              <w:t xml:space="preserve">132(9/C-4/C- 8/C) </w:t>
            </w:r>
            <w:r w:rsidRPr="007072D1">
              <w:rPr>
                <w:rFonts w:ascii="Arial Narrow" w:eastAsia="Times New Roman" w:hAnsi="Arial Narrow" w:cs="Arial"/>
                <w:bCs/>
                <w:i/>
                <w:sz w:val="16"/>
                <w:szCs w:val="16"/>
                <w:lang w:eastAsia="it-IT"/>
              </w:rPr>
              <w:t xml:space="preserve">            </w:t>
            </w:r>
          </w:p>
          <w:p w:rsidR="007072D1" w:rsidRPr="007072D1" w:rsidRDefault="007072D1" w:rsidP="007072D1">
            <w:pPr>
              <w:spacing w:after="0" w:line="240" w:lineRule="auto"/>
              <w:rPr>
                <w:rFonts w:ascii="Times New Roman" w:eastAsia="Times New Roman" w:hAnsi="Times New Roman" w:cs="Times New Roman"/>
                <w:i/>
                <w:sz w:val="16"/>
                <w:szCs w:val="16"/>
                <w:lang w:eastAsia="it-IT"/>
              </w:rPr>
            </w:pPr>
            <w:r w:rsidRPr="007072D1">
              <w:rPr>
                <w:rFonts w:ascii="Times New Roman" w:eastAsia="Times New Roman" w:hAnsi="Times New Roman" w:cs="Times New Roman"/>
                <w:i/>
                <w:sz w:val="16"/>
                <w:szCs w:val="16"/>
                <w:lang w:eastAsia="it-IT"/>
              </w:rPr>
              <w:t>66 (26-27/C)</w:t>
            </w:r>
          </w:p>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561*</w:t>
            </w:r>
          </w:p>
        </w:tc>
        <w:tc>
          <w:tcPr>
            <w:tcW w:w="940" w:type="dxa"/>
            <w:gridSpan w:val="3"/>
            <w:tcBorders>
              <w:left w:val="single" w:sz="4" w:space="0" w:color="auto"/>
            </w:tcBorders>
          </w:tcPr>
          <w:p w:rsidR="007072D1" w:rsidRPr="007072D1" w:rsidRDefault="007072D1" w:rsidP="007072D1">
            <w:pPr>
              <w:spacing w:after="0" w:line="240" w:lineRule="auto"/>
              <w:jc w:val="center"/>
              <w:rPr>
                <w:rFonts w:ascii="Times New Roman" w:eastAsia="Times New Roman" w:hAnsi="Times New Roman" w:cs="Times New Roman"/>
                <w:i/>
                <w:sz w:val="16"/>
                <w:szCs w:val="16"/>
                <w:lang w:eastAsia="it-IT"/>
              </w:rPr>
            </w:pPr>
            <w:r w:rsidRPr="007072D1">
              <w:rPr>
                <w:rFonts w:ascii="Times New Roman" w:eastAsia="Times New Roman" w:hAnsi="Times New Roman" w:cs="Times New Roman"/>
                <w:i/>
                <w:sz w:val="16"/>
                <w:szCs w:val="16"/>
                <w:lang w:eastAsia="it-IT"/>
              </w:rPr>
              <w:t xml:space="preserve">66(32/C-4/C) </w:t>
            </w:r>
          </w:p>
          <w:p w:rsidR="007072D1" w:rsidRPr="007072D1" w:rsidRDefault="007072D1" w:rsidP="007072D1">
            <w:pPr>
              <w:spacing w:after="0" w:line="240" w:lineRule="auto"/>
              <w:jc w:val="center"/>
              <w:rPr>
                <w:rFonts w:ascii="Times New Roman" w:eastAsia="Times New Roman" w:hAnsi="Times New Roman" w:cs="Times New Roman"/>
                <w:i/>
                <w:sz w:val="16"/>
                <w:szCs w:val="16"/>
                <w:lang w:eastAsia="it-IT"/>
              </w:rPr>
            </w:pPr>
          </w:p>
          <w:p w:rsidR="007072D1" w:rsidRPr="007072D1" w:rsidRDefault="007072D1" w:rsidP="007072D1">
            <w:pPr>
              <w:spacing w:after="0" w:line="240" w:lineRule="auto"/>
              <w:jc w:val="center"/>
              <w:rPr>
                <w:rFonts w:ascii="Arial Narrow" w:eastAsia="Times New Roman" w:hAnsi="Arial Narrow" w:cs="Arial"/>
                <w:bCs/>
                <w:i/>
                <w:sz w:val="16"/>
                <w:szCs w:val="16"/>
                <w:lang w:eastAsia="it-IT"/>
              </w:rPr>
            </w:pPr>
            <w:r w:rsidRPr="007072D1">
              <w:rPr>
                <w:rFonts w:ascii="Times New Roman" w:eastAsia="Times New Roman" w:hAnsi="Times New Roman" w:cs="Times New Roman"/>
                <w:i/>
                <w:sz w:val="16"/>
                <w:szCs w:val="16"/>
                <w:lang w:eastAsia="it-IT"/>
              </w:rPr>
              <w:t>165(9/C</w:t>
            </w:r>
            <w:r w:rsidRPr="007072D1">
              <w:rPr>
                <w:rFonts w:ascii="Arial Narrow" w:eastAsia="Times New Roman" w:hAnsi="Arial Narrow" w:cs="Arial"/>
                <w:bCs/>
                <w:i/>
                <w:sz w:val="16"/>
                <w:szCs w:val="16"/>
                <w:lang w:eastAsia="it-IT"/>
              </w:rPr>
              <w:t xml:space="preserve"> </w:t>
            </w:r>
            <w:r w:rsidRPr="007072D1">
              <w:rPr>
                <w:rFonts w:ascii="Times New Roman" w:eastAsia="Times New Roman" w:hAnsi="Times New Roman" w:cs="Times New Roman"/>
                <w:i/>
                <w:sz w:val="16"/>
                <w:szCs w:val="16"/>
                <w:lang w:eastAsia="it-IT"/>
              </w:rPr>
              <w:t>– 4/C-8/C)</w:t>
            </w:r>
            <w:r w:rsidRPr="007072D1">
              <w:rPr>
                <w:rFonts w:ascii="Arial Narrow" w:eastAsia="Times New Roman" w:hAnsi="Arial Narrow" w:cs="Arial"/>
                <w:bCs/>
                <w:i/>
                <w:sz w:val="16"/>
                <w:szCs w:val="16"/>
                <w:lang w:eastAsia="it-IT"/>
              </w:rPr>
              <w:t xml:space="preserve">       </w:t>
            </w:r>
          </w:p>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16"/>
                <w:szCs w:val="16"/>
                <w:lang w:eastAsia="it-IT"/>
              </w:rPr>
              <w:t xml:space="preserve">66 (26.27/C)        </w:t>
            </w:r>
          </w:p>
        </w:tc>
        <w:tc>
          <w:tcPr>
            <w:tcW w:w="758" w:type="dxa"/>
          </w:tcPr>
          <w:p w:rsidR="007072D1" w:rsidRPr="007072D1" w:rsidRDefault="007072D1" w:rsidP="007072D1">
            <w:pPr>
              <w:snapToGrid w:val="0"/>
              <w:spacing w:after="0" w:line="240" w:lineRule="auto"/>
              <w:rPr>
                <w:rFonts w:ascii="Times New Roman" w:eastAsia="Times New Roman" w:hAnsi="Times New Roman" w:cs="Times New Roman"/>
                <w:i/>
                <w:sz w:val="16"/>
                <w:szCs w:val="16"/>
                <w:lang w:eastAsia="it-IT"/>
              </w:rPr>
            </w:pPr>
            <w:r w:rsidRPr="007072D1">
              <w:rPr>
                <w:rFonts w:ascii="Times New Roman" w:eastAsia="Times New Roman" w:hAnsi="Times New Roman" w:cs="Times New Roman"/>
                <w:i/>
                <w:sz w:val="16"/>
                <w:szCs w:val="16"/>
                <w:lang w:eastAsia="it-IT"/>
              </w:rPr>
              <w:t>66(32C- 4/C)</w:t>
            </w:r>
          </w:p>
          <w:p w:rsidR="007072D1" w:rsidRPr="007072D1" w:rsidRDefault="007072D1" w:rsidP="007072D1">
            <w:pPr>
              <w:snapToGrid w:val="0"/>
              <w:spacing w:after="0" w:line="240" w:lineRule="auto"/>
              <w:rPr>
                <w:rFonts w:ascii="Arial Narrow" w:eastAsia="Times New Roman" w:hAnsi="Arial Narrow" w:cs="Arial"/>
                <w:bCs/>
                <w:i/>
                <w:sz w:val="16"/>
                <w:szCs w:val="16"/>
                <w:lang w:eastAsia="it-IT"/>
              </w:rPr>
            </w:pPr>
            <w:r w:rsidRPr="007072D1">
              <w:rPr>
                <w:rFonts w:ascii="Times New Roman" w:eastAsia="Times New Roman" w:hAnsi="Times New Roman" w:cs="Times New Roman"/>
                <w:i/>
                <w:sz w:val="16"/>
                <w:szCs w:val="16"/>
                <w:lang w:eastAsia="it-IT"/>
              </w:rPr>
              <w:t>198(8/C-4/C-9/C)</w:t>
            </w:r>
            <w:r w:rsidRPr="007072D1">
              <w:rPr>
                <w:rFonts w:ascii="Arial Narrow" w:eastAsia="Times New Roman" w:hAnsi="Arial Narrow" w:cs="Arial"/>
                <w:bCs/>
                <w:i/>
                <w:sz w:val="16"/>
                <w:szCs w:val="16"/>
                <w:lang w:eastAsia="it-IT"/>
              </w:rPr>
              <w:t xml:space="preserve"> </w:t>
            </w:r>
          </w:p>
          <w:p w:rsidR="007072D1" w:rsidRPr="007072D1" w:rsidRDefault="007072D1" w:rsidP="007072D1">
            <w:pPr>
              <w:snapToGrid w:val="0"/>
              <w:spacing w:after="0" w:line="240" w:lineRule="auto"/>
              <w:rPr>
                <w:rFonts w:ascii="Arial Narrow" w:eastAsia="Times New Roman" w:hAnsi="Arial Narrow" w:cs="Arial"/>
                <w:bCs/>
                <w:i/>
                <w:sz w:val="16"/>
                <w:szCs w:val="16"/>
                <w:lang w:eastAsia="it-IT"/>
              </w:rPr>
            </w:pPr>
            <w:r w:rsidRPr="007072D1">
              <w:rPr>
                <w:rFonts w:ascii="Arial Narrow" w:eastAsia="Times New Roman" w:hAnsi="Arial Narrow" w:cs="Arial"/>
                <w:bCs/>
                <w:i/>
                <w:sz w:val="16"/>
                <w:szCs w:val="16"/>
                <w:lang w:eastAsia="it-IT"/>
              </w:rPr>
              <w:t>66(26-27/C)</w:t>
            </w:r>
          </w:p>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330*</w:t>
            </w:r>
          </w:p>
        </w:tc>
      </w:tr>
      <w:tr w:rsidR="007072D1" w:rsidRPr="007072D1" w:rsidTr="00D656E8">
        <w:trPr>
          <w:gridAfter w:val="1"/>
          <w:wAfter w:w="7" w:type="dxa"/>
          <w:trHeight w:val="315"/>
        </w:trPr>
        <w:tc>
          <w:tcPr>
            <w:tcW w:w="5570" w:type="dxa"/>
            <w:gridSpan w:val="3"/>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pacing w:val="2"/>
                <w:sz w:val="20"/>
                <w:szCs w:val="20"/>
                <w:lang w:eastAsia="it-IT"/>
              </w:rPr>
              <w:t>Totale complessivo ore</w:t>
            </w:r>
          </w:p>
        </w:tc>
        <w:tc>
          <w:tcPr>
            <w:tcW w:w="778"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946"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826"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34"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758"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7072D1" w:rsidRDefault="007072D1" w:rsidP="007072D1">
      <w:pPr>
        <w:spacing w:after="0" w:line="240" w:lineRule="auto"/>
        <w:rPr>
          <w:rFonts w:ascii="Arial" w:eastAsia="Times New Roman" w:hAnsi="Arial" w:cs="Arial"/>
          <w:b/>
          <w:color w:val="FF0000"/>
          <w:sz w:val="20"/>
          <w:szCs w:val="20"/>
          <w:lang w:eastAsia="it-IT"/>
        </w:rPr>
      </w:pPr>
      <w:r w:rsidRPr="007072D1">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7072D1" w:rsidRDefault="007072D1"/>
    <w:p w:rsidR="00871088" w:rsidRDefault="00871088" w:rsidP="007072D1">
      <w:pPr>
        <w:spacing w:after="0" w:line="240" w:lineRule="auto"/>
        <w:jc w:val="center"/>
        <w:rPr>
          <w:rFonts w:ascii="Arial" w:eastAsia="Times New Roman" w:hAnsi="Arial" w:cs="Arial"/>
          <w:b/>
          <w:sz w:val="28"/>
          <w:szCs w:val="28"/>
          <w:lang w:eastAsia="it-IT"/>
        </w:rPr>
      </w:pPr>
    </w:p>
    <w:p w:rsidR="007072D1" w:rsidRPr="007072D1" w:rsidRDefault="007072D1" w:rsidP="007072D1">
      <w:pPr>
        <w:spacing w:after="0" w:line="240" w:lineRule="auto"/>
        <w:jc w:val="center"/>
        <w:rPr>
          <w:rFonts w:ascii="Arial" w:eastAsia="Times New Roman" w:hAnsi="Arial" w:cs="Arial"/>
          <w:b/>
          <w:sz w:val="28"/>
          <w:szCs w:val="28"/>
          <w:lang w:eastAsia="it-IT"/>
        </w:rPr>
      </w:pPr>
      <w:r w:rsidRPr="007072D1">
        <w:rPr>
          <w:rFonts w:ascii="Arial" w:eastAsia="Times New Roman" w:hAnsi="Arial" w:cs="Arial"/>
          <w:b/>
          <w:sz w:val="28"/>
          <w:szCs w:val="28"/>
          <w:lang w:eastAsia="it-IT"/>
        </w:rPr>
        <w:t>Indirizzo “Trasporti e Logistica”</w:t>
      </w:r>
    </w:p>
    <w:p w:rsidR="007072D1" w:rsidRPr="007072D1" w:rsidRDefault="007072D1" w:rsidP="007072D1">
      <w:pPr>
        <w:spacing w:after="0" w:line="240" w:lineRule="auto"/>
        <w:jc w:val="center"/>
        <w:rPr>
          <w:rFonts w:ascii="Arial Narrow" w:eastAsia="Times New Roman" w:hAnsi="Arial Narrow" w:cs="Arial"/>
          <w:b/>
          <w:sz w:val="28"/>
          <w:szCs w:val="28"/>
          <w:lang w:eastAsia="it-IT"/>
        </w:rPr>
      </w:pPr>
      <w:r w:rsidRPr="007072D1">
        <w:rPr>
          <w:rFonts w:ascii="Arial Narrow" w:eastAsia="Times New Roman" w:hAnsi="Arial Narrow" w:cs="Arial"/>
          <w:b/>
          <w:sz w:val="28"/>
          <w:szCs w:val="28"/>
          <w:lang w:eastAsia="it-IT"/>
        </w:rPr>
        <w:t>articolazione “Conduzione del mezzo”</w:t>
      </w:r>
    </w:p>
    <w:p w:rsidR="007072D1" w:rsidRPr="007072D1" w:rsidRDefault="007072D1" w:rsidP="007072D1">
      <w:pPr>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28"/>
          <w:szCs w:val="28"/>
          <w:lang w:eastAsia="it-IT"/>
        </w:rPr>
        <w:t>opzione “Conduzione del mezzo navale</w:t>
      </w:r>
      <w:r w:rsidRPr="007072D1">
        <w:rPr>
          <w:rFonts w:ascii="Arial Narrow" w:eastAsia="Times New Roman" w:hAnsi="Arial Narrow" w:cs="Arial"/>
          <w:b/>
          <w:sz w:val="32"/>
          <w:szCs w:val="32"/>
          <w:lang w:eastAsia="it-IT"/>
        </w:rPr>
        <w:t>”</w:t>
      </w:r>
    </w:p>
    <w:p w:rsidR="007072D1" w:rsidRPr="007072D1" w:rsidRDefault="007072D1" w:rsidP="007072D1">
      <w:pPr>
        <w:spacing w:after="0" w:line="240" w:lineRule="auto"/>
        <w:ind w:left="358" w:hanging="539"/>
        <w:jc w:val="center"/>
        <w:rPr>
          <w:rFonts w:ascii="Arial Narrow" w:eastAsia="Times New Roman" w:hAnsi="Arial Narrow" w:cs="Arial Narrow"/>
          <w:b/>
          <w:bCs/>
          <w:spacing w:val="2"/>
          <w:sz w:val="28"/>
          <w:szCs w:val="28"/>
          <w:lang w:eastAsia="it-IT"/>
        </w:rPr>
      </w:pPr>
    </w:p>
    <w:p w:rsidR="007072D1" w:rsidRPr="007072D1" w:rsidRDefault="007072D1" w:rsidP="007072D1">
      <w:pPr>
        <w:spacing w:after="0" w:line="240" w:lineRule="auto"/>
        <w:ind w:left="358" w:hanging="539"/>
        <w:jc w:val="center"/>
        <w:rPr>
          <w:rFonts w:ascii="Arial Narrow" w:eastAsia="Times New Roman" w:hAnsi="Arial Narrow" w:cs="Arial Narrow"/>
          <w:b/>
          <w:bCs/>
          <w:spacing w:val="2"/>
          <w:sz w:val="28"/>
          <w:szCs w:val="28"/>
          <w:lang w:eastAsia="it-IT"/>
        </w:rPr>
      </w:pPr>
      <w:r w:rsidRPr="007072D1">
        <w:rPr>
          <w:rFonts w:ascii="Arial Narrow" w:eastAsia="Times New Roman" w:hAnsi="Arial Narrow" w:cs="Arial Narrow"/>
          <w:b/>
          <w:bCs/>
          <w:spacing w:val="2"/>
          <w:sz w:val="28"/>
          <w:szCs w:val="28"/>
          <w:lang w:eastAsia="it-IT"/>
        </w:rPr>
        <w:t>Quadro orario</w:t>
      </w:r>
    </w:p>
    <w:tbl>
      <w:tblPr>
        <w:tblW w:w="9819"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1314"/>
        <w:gridCol w:w="1276"/>
        <w:gridCol w:w="2322"/>
        <w:gridCol w:w="938"/>
        <w:gridCol w:w="645"/>
        <w:gridCol w:w="915"/>
        <w:gridCol w:w="88"/>
        <w:gridCol w:w="698"/>
        <w:gridCol w:w="64"/>
        <w:gridCol w:w="1559"/>
      </w:tblGrid>
      <w:tr w:rsidR="007072D1" w:rsidRPr="007072D1" w:rsidTr="00D656E8">
        <w:trPr>
          <w:trHeight w:val="345"/>
          <w:tblHeader/>
        </w:trPr>
        <w:tc>
          <w:tcPr>
            <w:tcW w:w="9819" w:type="dxa"/>
            <w:gridSpan w:val="10"/>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 xml:space="preserve">“TRASPORTI E LOGISTICA”:  ATTIVITÀ E INSEGNAMENTI </w:t>
            </w:r>
            <w:r w:rsidRPr="007072D1">
              <w:rPr>
                <w:rFonts w:ascii="Arial Narrow" w:eastAsia="Times New Roman" w:hAnsi="Arial Narrow" w:cs="Times New Roman"/>
                <w:b/>
                <w:bCs/>
                <w:sz w:val="24"/>
                <w:szCs w:val="24"/>
                <w:lang w:eastAsia="it-IT"/>
              </w:rPr>
              <w:t>OBBLIGATORI</w:t>
            </w:r>
          </w:p>
        </w:tc>
      </w:tr>
      <w:tr w:rsidR="007072D1" w:rsidRPr="007072D1" w:rsidTr="00D656E8">
        <w:trPr>
          <w:trHeight w:val="315"/>
        </w:trPr>
        <w:tc>
          <w:tcPr>
            <w:tcW w:w="4912" w:type="dxa"/>
            <w:gridSpan w:val="3"/>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4907" w:type="dxa"/>
            <w:gridSpan w:val="7"/>
            <w:vAlign w:val="center"/>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ore</w:t>
            </w:r>
          </w:p>
        </w:tc>
      </w:tr>
      <w:tr w:rsidR="007072D1" w:rsidRPr="007072D1" w:rsidTr="00D656E8">
        <w:trPr>
          <w:trHeight w:val="315"/>
        </w:trPr>
        <w:tc>
          <w:tcPr>
            <w:tcW w:w="4912" w:type="dxa"/>
            <w:gridSpan w:val="3"/>
            <w:vMerge/>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tc>
        <w:tc>
          <w:tcPr>
            <w:tcW w:w="1583" w:type="dxa"/>
            <w:gridSpan w:val="2"/>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1701" w:type="dxa"/>
            <w:gridSpan w:val="3"/>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1623" w:type="dxa"/>
            <w:gridSpan w:val="2"/>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D656E8">
        <w:trPr>
          <w:trHeight w:val="315"/>
        </w:trPr>
        <w:tc>
          <w:tcPr>
            <w:tcW w:w="4912"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1583" w:type="dxa"/>
            <w:gridSpan w:val="2"/>
            <w:vMerge/>
            <w:vAlign w:val="center"/>
          </w:tcPr>
          <w:p w:rsidR="007072D1" w:rsidRPr="007072D1" w:rsidRDefault="007072D1" w:rsidP="007072D1">
            <w:pPr>
              <w:spacing w:after="0" w:line="240" w:lineRule="auto"/>
              <w:jc w:val="center"/>
              <w:rPr>
                <w:rFonts w:ascii="Arial Narrow" w:eastAsia="Times New Roman" w:hAnsi="Arial Narrow" w:cs="Arial"/>
                <w:color w:val="000000"/>
                <w:spacing w:val="4"/>
                <w:sz w:val="24"/>
                <w:szCs w:val="24"/>
                <w:lang w:eastAsia="it-IT"/>
              </w:rPr>
            </w:pPr>
          </w:p>
        </w:tc>
        <w:tc>
          <w:tcPr>
            <w:tcW w:w="3324" w:type="dxa"/>
            <w:gridSpan w:val="5"/>
            <w:vAlign w:val="center"/>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D656E8">
        <w:trPr>
          <w:trHeight w:val="315"/>
        </w:trPr>
        <w:tc>
          <w:tcPr>
            <w:tcW w:w="4912"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938"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645"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1003"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698"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1623"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D656E8">
        <w:trPr>
          <w:trHeight w:val="253"/>
        </w:trPr>
        <w:tc>
          <w:tcPr>
            <w:tcW w:w="4912"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(Fisica)</w:t>
            </w:r>
          </w:p>
        </w:tc>
        <w:tc>
          <w:tcPr>
            <w:tcW w:w="93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45"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3324" w:type="dxa"/>
            <w:gridSpan w:val="5"/>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trHeight w:val="167"/>
        </w:trPr>
        <w:tc>
          <w:tcPr>
            <w:tcW w:w="4912"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83" w:type="dxa"/>
            <w:gridSpan w:val="2"/>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trHeight w:val="177"/>
        </w:trPr>
        <w:tc>
          <w:tcPr>
            <w:tcW w:w="4912"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(Chimica)</w:t>
            </w:r>
          </w:p>
        </w:tc>
        <w:tc>
          <w:tcPr>
            <w:tcW w:w="93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45"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trHeight w:val="203"/>
        </w:trPr>
        <w:tc>
          <w:tcPr>
            <w:tcW w:w="4912"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83" w:type="dxa"/>
            <w:gridSpan w:val="2"/>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trHeight w:val="131"/>
        </w:trPr>
        <w:tc>
          <w:tcPr>
            <w:tcW w:w="4912"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e tecniche di rappresentazione grafica</w:t>
            </w:r>
          </w:p>
        </w:tc>
        <w:tc>
          <w:tcPr>
            <w:tcW w:w="93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45"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trHeight w:val="239"/>
        </w:trPr>
        <w:tc>
          <w:tcPr>
            <w:tcW w:w="4912"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83" w:type="dxa"/>
            <w:gridSpan w:val="2"/>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pacing w:val="2"/>
                <w:sz w:val="20"/>
                <w:szCs w:val="20"/>
                <w:lang w:eastAsia="it-IT"/>
              </w:rPr>
              <w:t>66*</w:t>
            </w: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trHeight w:val="315"/>
        </w:trPr>
        <w:tc>
          <w:tcPr>
            <w:tcW w:w="4912"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informatiche</w:t>
            </w:r>
          </w:p>
        </w:tc>
        <w:tc>
          <w:tcPr>
            <w:tcW w:w="93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45" w:type="dxa"/>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trHeight w:val="315"/>
        </w:trPr>
        <w:tc>
          <w:tcPr>
            <w:tcW w:w="4912"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938" w:type="dxa"/>
            <w:vAlign w:val="center"/>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66*</w:t>
            </w:r>
          </w:p>
        </w:tc>
        <w:tc>
          <w:tcPr>
            <w:tcW w:w="645" w:type="dxa"/>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trHeight w:val="315"/>
        </w:trPr>
        <w:tc>
          <w:tcPr>
            <w:tcW w:w="4912"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e tecnologie applicate **</w:t>
            </w:r>
          </w:p>
        </w:tc>
        <w:tc>
          <w:tcPr>
            <w:tcW w:w="938"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645"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trHeight w:val="315"/>
        </w:trPr>
        <w:tc>
          <w:tcPr>
            <w:tcW w:w="1314" w:type="dxa"/>
            <w:tcBorders>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D.M.39/1998</w:t>
            </w:r>
          </w:p>
        </w:tc>
        <w:tc>
          <w:tcPr>
            <w:tcW w:w="1276" w:type="dxa"/>
            <w:tcBorders>
              <w:left w:val="single" w:sz="4" w:space="0" w:color="auto"/>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D.P.R. 14/2//2016 n. 19</w:t>
            </w:r>
          </w:p>
        </w:tc>
        <w:tc>
          <w:tcPr>
            <w:tcW w:w="7229" w:type="dxa"/>
            <w:gridSpan w:val="8"/>
            <w:tcBorders>
              <w:left w:val="single" w:sz="4" w:space="0" w:color="auto"/>
            </w:tcBorders>
            <w:vAlign w:val="center"/>
          </w:tcPr>
          <w:p w:rsidR="007072D1" w:rsidRPr="007072D1" w:rsidRDefault="007072D1" w:rsidP="007072D1">
            <w:pPr>
              <w:spacing w:before="120" w:after="120" w:line="240" w:lineRule="auto"/>
              <w:jc w:val="center"/>
              <w:rPr>
                <w:rFonts w:ascii="Arial Narrow" w:eastAsia="Times New Roman" w:hAnsi="Arial Narrow" w:cs="Arial"/>
                <w:b/>
                <w:color w:val="000000"/>
                <w:lang w:eastAsia="it-IT"/>
              </w:rPr>
            </w:pPr>
            <w:r w:rsidRPr="007072D1">
              <w:rPr>
                <w:rFonts w:ascii="Arial Narrow" w:eastAsia="Times New Roman" w:hAnsi="Arial Narrow" w:cs="Arial"/>
                <w:b/>
                <w:color w:val="000000"/>
                <w:lang w:eastAsia="it-IT"/>
              </w:rPr>
              <w:t>ARTICOLAZIONE:  “CONDUZIONE DEL MEZZO”</w:t>
            </w:r>
          </w:p>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Narrow" w:eastAsia="Times New Roman" w:hAnsi="Arial Narrow" w:cs="Arial"/>
                <w:b/>
                <w:color w:val="000000"/>
                <w:lang w:eastAsia="it-IT"/>
              </w:rPr>
              <w:t>OPZIONE:  “CONDUZIONE DEL MEZZO</w:t>
            </w:r>
            <w:r w:rsidRPr="007072D1">
              <w:rPr>
                <w:rFonts w:ascii="Arial Narrow" w:eastAsia="Times New Roman" w:hAnsi="Arial Narrow" w:cs="Arial"/>
                <w:b/>
                <w:lang w:eastAsia="it-IT"/>
              </w:rPr>
              <w:t xml:space="preserve"> NAVALE</w:t>
            </w:r>
            <w:r w:rsidR="00C10E71">
              <w:rPr>
                <w:rFonts w:ascii="Arial Narrow" w:eastAsia="Times New Roman" w:hAnsi="Arial Narrow" w:cs="Arial"/>
                <w:b/>
                <w:color w:val="000000"/>
                <w:lang w:eastAsia="it-IT"/>
              </w:rPr>
              <w:t xml:space="preserve">” </w:t>
            </w:r>
          </w:p>
        </w:tc>
      </w:tr>
      <w:tr w:rsidR="007072D1" w:rsidRPr="007072D1" w:rsidTr="00B4157A">
        <w:trPr>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47/A</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49/A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A-26</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A-27</w:t>
            </w:r>
          </w:p>
        </w:tc>
        <w:tc>
          <w:tcPr>
            <w:tcW w:w="2322"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Complementi di matematica </w:t>
            </w:r>
          </w:p>
          <w:p w:rsidR="007072D1" w:rsidRPr="007072D1" w:rsidRDefault="007072D1" w:rsidP="007072D1">
            <w:pPr>
              <w:spacing w:after="0" w:line="240" w:lineRule="auto"/>
              <w:rPr>
                <w:rFonts w:ascii="Arial Narrow" w:eastAsia="Times New Roman" w:hAnsi="Arial Narrow" w:cs="Arial"/>
                <w:b/>
                <w:color w:val="000000"/>
                <w:sz w:val="18"/>
                <w:szCs w:val="20"/>
                <w:lang w:eastAsia="it-IT"/>
              </w:rPr>
            </w:pPr>
          </w:p>
        </w:tc>
        <w:tc>
          <w:tcPr>
            <w:tcW w:w="1583" w:type="dxa"/>
            <w:gridSpan w:val="2"/>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915"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850" w:type="dxa"/>
            <w:gridSpan w:val="3"/>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1559"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B4157A">
        <w:trPr>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34/A - 35/A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A-40</w:t>
            </w:r>
          </w:p>
        </w:tc>
        <w:tc>
          <w:tcPr>
            <w:tcW w:w="2322"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Elettrotecnica, elettronica e automazione</w:t>
            </w:r>
          </w:p>
          <w:p w:rsidR="007072D1" w:rsidRPr="007072D1" w:rsidRDefault="007072D1" w:rsidP="007072D1">
            <w:pPr>
              <w:spacing w:after="0" w:line="240" w:lineRule="auto"/>
              <w:rPr>
                <w:rFonts w:ascii="Arial Narrow" w:eastAsia="Times New Roman" w:hAnsi="Arial Narrow" w:cs="Arial"/>
                <w:b/>
                <w:color w:val="000000"/>
                <w:sz w:val="18"/>
                <w:szCs w:val="20"/>
                <w:lang w:eastAsia="it-IT"/>
              </w:rPr>
            </w:pPr>
          </w:p>
        </w:tc>
        <w:tc>
          <w:tcPr>
            <w:tcW w:w="1583"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915"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850"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1559"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r>
      <w:tr w:rsidR="007072D1" w:rsidRPr="007072D1" w:rsidTr="00B4157A">
        <w:trPr>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19/A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A-46</w:t>
            </w:r>
          </w:p>
        </w:tc>
        <w:tc>
          <w:tcPr>
            <w:tcW w:w="2322"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Diritto ed economia</w:t>
            </w:r>
          </w:p>
        </w:tc>
        <w:tc>
          <w:tcPr>
            <w:tcW w:w="1583"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c>
          <w:tcPr>
            <w:tcW w:w="915"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66</w:t>
            </w:r>
          </w:p>
        </w:tc>
        <w:tc>
          <w:tcPr>
            <w:tcW w:w="850" w:type="dxa"/>
            <w:gridSpan w:val="3"/>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66</w:t>
            </w:r>
          </w:p>
        </w:tc>
        <w:tc>
          <w:tcPr>
            <w:tcW w:w="1559"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66</w:t>
            </w:r>
          </w:p>
        </w:tc>
      </w:tr>
      <w:tr w:rsidR="007072D1" w:rsidRPr="007072D1" w:rsidTr="00B4157A">
        <w:trPr>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56/A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A-43</w:t>
            </w:r>
          </w:p>
        </w:tc>
        <w:tc>
          <w:tcPr>
            <w:tcW w:w="2322"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Scienze della navigazione, struttura e costruzione del mezzo navale</w:t>
            </w:r>
          </w:p>
        </w:tc>
        <w:tc>
          <w:tcPr>
            <w:tcW w:w="1583"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p>
        </w:tc>
        <w:tc>
          <w:tcPr>
            <w:tcW w:w="915"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165 </w:t>
            </w:r>
          </w:p>
        </w:tc>
        <w:tc>
          <w:tcPr>
            <w:tcW w:w="850" w:type="dxa"/>
            <w:gridSpan w:val="3"/>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165</w:t>
            </w:r>
          </w:p>
        </w:tc>
        <w:tc>
          <w:tcPr>
            <w:tcW w:w="1559"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264 </w:t>
            </w:r>
          </w:p>
        </w:tc>
      </w:tr>
      <w:tr w:rsidR="007072D1" w:rsidRPr="007072D1" w:rsidTr="00B4157A">
        <w:trPr>
          <w:trHeight w:val="315"/>
        </w:trPr>
        <w:tc>
          <w:tcPr>
            <w:tcW w:w="1314" w:type="dxa"/>
            <w:tcBorders>
              <w:right w:val="single" w:sz="4" w:space="0" w:color="auto"/>
            </w:tcBorders>
            <w:shd w:val="clear" w:color="auto" w:fill="auto"/>
            <w:vAlign w:val="center"/>
          </w:tcPr>
          <w:p w:rsidR="00B4157A"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20/A</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15/A</w:t>
            </w:r>
          </w:p>
        </w:tc>
        <w:tc>
          <w:tcPr>
            <w:tcW w:w="1276" w:type="dxa"/>
            <w:tcBorders>
              <w:left w:val="single" w:sz="4" w:space="0" w:color="auto"/>
              <w:right w:val="single" w:sz="4" w:space="0" w:color="auto"/>
            </w:tcBorders>
            <w:shd w:val="clear" w:color="auto" w:fill="auto"/>
            <w:vAlign w:val="center"/>
          </w:tcPr>
          <w:p w:rsidR="00B4157A" w:rsidRPr="00CD63C5" w:rsidRDefault="00B4157A" w:rsidP="00B4157A">
            <w:pPr>
              <w:spacing w:after="0" w:line="240" w:lineRule="auto"/>
              <w:jc w:val="center"/>
              <w:rPr>
                <w:rFonts w:ascii="Times New Roman" w:eastAsia="Times New Roman" w:hAnsi="Times New Roman" w:cs="Times New Roman"/>
                <w:sz w:val="20"/>
                <w:szCs w:val="20"/>
                <w:lang w:eastAsia="it-IT"/>
              </w:rPr>
            </w:pPr>
            <w:r w:rsidRPr="00CD63C5">
              <w:rPr>
                <w:rFonts w:ascii="Times New Roman" w:eastAsia="Times New Roman" w:hAnsi="Times New Roman" w:cs="Times New Roman"/>
                <w:sz w:val="20"/>
                <w:szCs w:val="20"/>
                <w:lang w:eastAsia="it-IT"/>
              </w:rPr>
              <w:t>A-42</w:t>
            </w:r>
          </w:p>
          <w:p w:rsidR="007072D1" w:rsidRPr="007072D1" w:rsidRDefault="007072D1" w:rsidP="00B4157A">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A-39</w:t>
            </w:r>
          </w:p>
        </w:tc>
        <w:tc>
          <w:tcPr>
            <w:tcW w:w="2322"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Meccanica e macchine </w:t>
            </w:r>
          </w:p>
          <w:p w:rsidR="007072D1" w:rsidRPr="007072D1" w:rsidRDefault="007072D1" w:rsidP="007072D1">
            <w:pPr>
              <w:spacing w:after="0" w:line="240" w:lineRule="auto"/>
              <w:rPr>
                <w:rFonts w:ascii="Arial Narrow" w:eastAsia="Times New Roman" w:hAnsi="Arial Narrow" w:cs="Arial"/>
                <w:b/>
                <w:sz w:val="18"/>
                <w:szCs w:val="20"/>
                <w:lang w:eastAsia="it-IT"/>
              </w:rPr>
            </w:pPr>
          </w:p>
        </w:tc>
        <w:tc>
          <w:tcPr>
            <w:tcW w:w="1583"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c>
          <w:tcPr>
            <w:tcW w:w="915"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850" w:type="dxa"/>
            <w:gridSpan w:val="3"/>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1559" w:type="dxa"/>
            <w:tcBorders>
              <w:bottom w:val="single" w:sz="8" w:space="0" w:color="auto"/>
            </w:tcBorders>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132</w:t>
            </w:r>
          </w:p>
        </w:tc>
      </w:tr>
      <w:tr w:rsidR="007072D1" w:rsidRPr="007072D1" w:rsidTr="00B4157A">
        <w:trPr>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15/A</w:t>
            </w:r>
          </w:p>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Times New Roman" w:eastAsia="Times New Roman" w:hAnsi="Times New Roman" w:cs="Times New Roman"/>
                <w:sz w:val="20"/>
                <w:szCs w:val="20"/>
                <w:lang w:eastAsia="it-IT"/>
              </w:rPr>
              <w:t>56/A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A-39</w:t>
            </w:r>
          </w:p>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A-43</w:t>
            </w:r>
          </w:p>
          <w:p w:rsidR="007072D1" w:rsidRPr="007072D1" w:rsidRDefault="007072D1" w:rsidP="007072D1">
            <w:pPr>
              <w:spacing w:after="0" w:line="240" w:lineRule="auto"/>
              <w:jc w:val="center"/>
              <w:rPr>
                <w:rFonts w:ascii="Arial Narrow" w:eastAsia="Times New Roman" w:hAnsi="Arial Narrow" w:cs="Arial"/>
                <w:b/>
                <w:sz w:val="20"/>
                <w:szCs w:val="20"/>
                <w:lang w:eastAsia="it-IT"/>
              </w:rPr>
            </w:pPr>
            <w:r w:rsidRPr="007072D1">
              <w:rPr>
                <w:rFonts w:ascii="Arial Narrow" w:eastAsia="Times New Roman" w:hAnsi="Arial Narrow" w:cs="Arial"/>
                <w:b/>
                <w:sz w:val="20"/>
                <w:szCs w:val="20"/>
                <w:lang w:eastAsia="it-IT"/>
              </w:rPr>
              <w:t>A-36 (Nuova)</w:t>
            </w:r>
          </w:p>
        </w:tc>
        <w:tc>
          <w:tcPr>
            <w:tcW w:w="2322"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Logistica</w:t>
            </w:r>
          </w:p>
        </w:tc>
        <w:tc>
          <w:tcPr>
            <w:tcW w:w="1583"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c>
          <w:tcPr>
            <w:tcW w:w="915"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99 </w:t>
            </w:r>
          </w:p>
        </w:tc>
        <w:tc>
          <w:tcPr>
            <w:tcW w:w="850" w:type="dxa"/>
            <w:gridSpan w:val="3"/>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1559" w:type="dxa"/>
            <w:shd w:val="clear" w:color="auto" w:fill="C0C0C0"/>
            <w:vAlign w:val="center"/>
          </w:tcPr>
          <w:p w:rsidR="007072D1" w:rsidRPr="007072D1" w:rsidRDefault="007072D1" w:rsidP="007072D1">
            <w:pPr>
              <w:spacing w:after="0" w:line="240" w:lineRule="auto"/>
              <w:rPr>
                <w:rFonts w:ascii="Arial Narrow" w:eastAsia="Times New Roman" w:hAnsi="Arial Narrow" w:cs="Arial"/>
                <w:b/>
                <w:bCs/>
                <w:strike/>
                <w:sz w:val="20"/>
                <w:szCs w:val="20"/>
                <w:lang w:eastAsia="it-IT"/>
              </w:rPr>
            </w:pPr>
          </w:p>
        </w:tc>
      </w:tr>
      <w:tr w:rsidR="007072D1" w:rsidRPr="007072D1" w:rsidTr="00B4157A">
        <w:trPr>
          <w:trHeight w:val="315"/>
        </w:trPr>
        <w:tc>
          <w:tcPr>
            <w:tcW w:w="4912" w:type="dxa"/>
            <w:gridSpan w:val="3"/>
          </w:tcPr>
          <w:p w:rsidR="007072D1" w:rsidRPr="007072D1" w:rsidRDefault="007072D1" w:rsidP="007072D1">
            <w:pPr>
              <w:spacing w:before="120" w:after="0" w:line="240" w:lineRule="auto"/>
              <w:jc w:val="right"/>
              <w:rPr>
                <w:rFonts w:ascii="Arial Narrow" w:eastAsia="Times New Roman" w:hAnsi="Arial Narrow" w:cs="Arial"/>
                <w:b/>
                <w:bCs/>
                <w:spacing w:val="2"/>
                <w:sz w:val="18"/>
                <w:szCs w:val="20"/>
                <w:lang w:eastAsia="it-IT"/>
              </w:rPr>
            </w:pPr>
            <w:r w:rsidRPr="007072D1">
              <w:rPr>
                <w:rFonts w:ascii="Arial Narrow" w:eastAsia="Times New Roman" w:hAnsi="Arial Narrow" w:cs="Arial"/>
                <w:b/>
                <w:bCs/>
                <w:spacing w:val="2"/>
                <w:sz w:val="18"/>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sz w:val="20"/>
                <w:szCs w:val="20"/>
                <w:lang w:eastAsia="it-IT"/>
              </w:rPr>
            </w:pPr>
            <w:r w:rsidRPr="007072D1">
              <w:rPr>
                <w:rFonts w:ascii="Arial Narrow" w:eastAsia="Times New Roman" w:hAnsi="Arial Narrow" w:cs="Arial"/>
                <w:b/>
                <w:spacing w:val="2"/>
                <w:sz w:val="18"/>
                <w:szCs w:val="20"/>
                <w:lang w:eastAsia="it-IT"/>
              </w:rPr>
              <w:t xml:space="preserve">e </w:t>
            </w:r>
            <w:r w:rsidRPr="007072D1">
              <w:rPr>
                <w:rFonts w:ascii="Arial Narrow" w:eastAsia="Times New Roman" w:hAnsi="Arial Narrow" w:cs="Arial"/>
                <w:b/>
                <w:bCs/>
                <w:spacing w:val="2"/>
                <w:sz w:val="18"/>
                <w:szCs w:val="20"/>
                <w:lang w:eastAsia="it-IT"/>
              </w:rPr>
              <w:t>insegnamenti di indirizzo</w:t>
            </w:r>
          </w:p>
        </w:tc>
        <w:tc>
          <w:tcPr>
            <w:tcW w:w="938" w:type="dxa"/>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396</w:t>
            </w:r>
          </w:p>
        </w:tc>
        <w:tc>
          <w:tcPr>
            <w:tcW w:w="645" w:type="dxa"/>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396</w:t>
            </w:r>
          </w:p>
        </w:tc>
        <w:tc>
          <w:tcPr>
            <w:tcW w:w="915" w:type="dxa"/>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561</w:t>
            </w:r>
          </w:p>
        </w:tc>
        <w:tc>
          <w:tcPr>
            <w:tcW w:w="850" w:type="dxa"/>
            <w:gridSpan w:val="3"/>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561</w:t>
            </w:r>
          </w:p>
        </w:tc>
        <w:tc>
          <w:tcPr>
            <w:tcW w:w="1559" w:type="dxa"/>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561</w:t>
            </w:r>
          </w:p>
        </w:tc>
      </w:tr>
      <w:tr w:rsidR="007072D1" w:rsidRPr="007072D1" w:rsidTr="00B4157A">
        <w:trPr>
          <w:trHeight w:val="315"/>
        </w:trPr>
        <w:tc>
          <w:tcPr>
            <w:tcW w:w="1314" w:type="dxa"/>
            <w:tcBorders>
              <w:right w:val="single" w:sz="4" w:space="0" w:color="auto"/>
            </w:tcBorders>
          </w:tcPr>
          <w:p w:rsidR="00B4157A" w:rsidRDefault="00B4157A" w:rsidP="007072D1">
            <w:pPr>
              <w:snapToGrid w:val="0"/>
              <w:spacing w:after="0" w:line="240" w:lineRule="auto"/>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32/C</w:t>
            </w:r>
          </w:p>
          <w:p w:rsidR="007072D1" w:rsidRPr="007072D1" w:rsidRDefault="00144608" w:rsidP="007072D1">
            <w:pPr>
              <w:snapToGrid w:val="0"/>
              <w:spacing w:after="0" w:line="240" w:lineRule="auto"/>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18/C</w:t>
            </w:r>
          </w:p>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26/C-27/C</w:t>
            </w:r>
          </w:p>
          <w:p w:rsidR="007072D1" w:rsidRPr="007072D1" w:rsidRDefault="007072D1" w:rsidP="007072D1">
            <w:pPr>
              <w:snapToGrid w:val="0"/>
              <w:spacing w:after="0" w:line="240" w:lineRule="auto"/>
              <w:rPr>
                <w:rFonts w:ascii="Arial Narrow" w:eastAsia="Times New Roman" w:hAnsi="Arial Narrow" w:cs="Arial"/>
                <w:i/>
                <w:sz w:val="20"/>
                <w:szCs w:val="20"/>
                <w:lang w:eastAsia="it-IT"/>
              </w:rPr>
            </w:pPr>
            <w:r w:rsidRPr="007072D1">
              <w:rPr>
                <w:rFonts w:ascii="Times New Roman" w:eastAsia="Times New Roman" w:hAnsi="Times New Roman" w:cs="Times New Roman"/>
                <w:i/>
                <w:sz w:val="20"/>
                <w:szCs w:val="20"/>
                <w:lang w:eastAsia="it-IT"/>
              </w:rPr>
              <w:t>Nel triennio</w:t>
            </w:r>
          </w:p>
        </w:tc>
        <w:tc>
          <w:tcPr>
            <w:tcW w:w="1276" w:type="dxa"/>
            <w:tcBorders>
              <w:left w:val="single" w:sz="4" w:space="0" w:color="auto"/>
              <w:right w:val="single" w:sz="4" w:space="0" w:color="auto"/>
            </w:tcBorders>
          </w:tcPr>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B-17</w:t>
            </w:r>
          </w:p>
          <w:p w:rsidR="007072D1" w:rsidRPr="007072D1" w:rsidRDefault="00144608" w:rsidP="00144608">
            <w:pPr>
              <w:snapToGrid w:val="0"/>
              <w:spacing w:after="0" w:line="240" w:lineRule="auto"/>
              <w:jc w:val="center"/>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B-24</w:t>
            </w:r>
          </w:p>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B-15</w:t>
            </w:r>
          </w:p>
          <w:p w:rsidR="007072D1" w:rsidRPr="007072D1" w:rsidRDefault="007072D1" w:rsidP="00B4157A">
            <w:pPr>
              <w:snapToGrid w:val="0"/>
              <w:spacing w:after="0" w:line="240" w:lineRule="auto"/>
              <w:rPr>
                <w:rFonts w:ascii="Arial Narrow" w:eastAsia="Times New Roman" w:hAnsi="Arial Narrow" w:cs="Arial"/>
                <w:i/>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b/>
                <w:i/>
                <w:sz w:val="20"/>
                <w:szCs w:val="20"/>
                <w:lang w:eastAsia="it-IT"/>
              </w:rPr>
            </w:pPr>
            <w:r w:rsidRPr="007072D1">
              <w:rPr>
                <w:rFonts w:ascii="Arial Narrow" w:eastAsia="Times New Roman" w:hAnsi="Arial Narrow" w:cs="Arial"/>
                <w:b/>
                <w:i/>
                <w:sz w:val="20"/>
                <w:szCs w:val="20"/>
                <w:lang w:eastAsia="it-IT"/>
              </w:rPr>
              <w:t>B-05 (Nuova)</w:t>
            </w:r>
          </w:p>
        </w:tc>
        <w:tc>
          <w:tcPr>
            <w:tcW w:w="2322" w:type="dxa"/>
            <w:tcBorders>
              <w:left w:val="single" w:sz="4" w:space="0" w:color="auto"/>
            </w:tcBorders>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di cui in compresenza</w:t>
            </w:r>
          </w:p>
        </w:tc>
        <w:tc>
          <w:tcPr>
            <w:tcW w:w="1583" w:type="dxa"/>
            <w:gridSpan w:val="2"/>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tc>
        <w:tc>
          <w:tcPr>
            <w:tcW w:w="1765" w:type="dxa"/>
            <w:gridSpan w:val="4"/>
          </w:tcPr>
          <w:p w:rsidR="007072D1" w:rsidRPr="007072D1" w:rsidRDefault="007072D1" w:rsidP="007072D1">
            <w:pPr>
              <w:snapToGrid w:val="0"/>
              <w:spacing w:after="0" w:line="240" w:lineRule="auto"/>
              <w:rPr>
                <w:rFonts w:ascii="Arial Narrow" w:eastAsia="Times New Roman" w:hAnsi="Arial Narrow" w:cs="Arial"/>
                <w:bCs/>
                <w:i/>
                <w:sz w:val="20"/>
                <w:szCs w:val="20"/>
                <w:lang w:eastAsia="it-IT"/>
              </w:rPr>
            </w:pPr>
            <w:r w:rsidRPr="007072D1">
              <w:rPr>
                <w:rFonts w:ascii="Times New Roman" w:eastAsia="Times New Roman" w:hAnsi="Times New Roman" w:cs="Times New Roman"/>
                <w:i/>
                <w:sz w:val="20"/>
                <w:szCs w:val="20"/>
                <w:lang w:eastAsia="it-IT"/>
              </w:rPr>
              <w:t xml:space="preserve">66(32/C)  66(32/C)  </w:t>
            </w:r>
          </w:p>
          <w:p w:rsidR="007072D1" w:rsidRPr="007072D1" w:rsidRDefault="00B4157A" w:rsidP="007072D1">
            <w:pPr>
              <w:snapToGrid w:val="0"/>
              <w:spacing w:after="0" w:line="240" w:lineRule="auto"/>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132(</w:t>
            </w:r>
            <w:r w:rsidR="007072D1" w:rsidRPr="007072D1">
              <w:rPr>
                <w:rFonts w:ascii="Times New Roman" w:eastAsia="Times New Roman" w:hAnsi="Times New Roman" w:cs="Times New Roman"/>
                <w:i/>
                <w:sz w:val="20"/>
                <w:szCs w:val="20"/>
                <w:lang w:eastAsia="it-IT"/>
              </w:rPr>
              <w:t>18/C)</w:t>
            </w:r>
            <w:r w:rsidR="007072D1" w:rsidRPr="007072D1">
              <w:rPr>
                <w:rFonts w:ascii="Arial Narrow" w:eastAsia="Times New Roman" w:hAnsi="Arial Narrow" w:cs="Arial"/>
                <w:bCs/>
                <w:i/>
                <w:sz w:val="20"/>
                <w:szCs w:val="20"/>
                <w:lang w:eastAsia="it-IT"/>
              </w:rPr>
              <w:t>165</w:t>
            </w:r>
            <w:r>
              <w:rPr>
                <w:rFonts w:ascii="Times New Roman" w:eastAsia="Times New Roman" w:hAnsi="Times New Roman" w:cs="Times New Roman"/>
                <w:i/>
                <w:sz w:val="20"/>
                <w:szCs w:val="20"/>
                <w:lang w:eastAsia="it-IT"/>
              </w:rPr>
              <w:t>(</w:t>
            </w:r>
            <w:r w:rsidR="007072D1" w:rsidRPr="007072D1">
              <w:rPr>
                <w:rFonts w:ascii="Times New Roman" w:eastAsia="Times New Roman" w:hAnsi="Times New Roman" w:cs="Times New Roman"/>
                <w:i/>
                <w:sz w:val="20"/>
                <w:szCs w:val="20"/>
                <w:lang w:eastAsia="it-IT"/>
              </w:rPr>
              <w:t>18/C)</w:t>
            </w:r>
          </w:p>
          <w:p w:rsidR="00B4157A" w:rsidRDefault="007072D1" w:rsidP="00B4157A">
            <w:pPr>
              <w:snapToGrid w:val="0"/>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66 (26</w:t>
            </w:r>
            <w:r w:rsidR="00B4157A">
              <w:rPr>
                <w:rFonts w:ascii="Arial Narrow" w:eastAsia="Times New Roman" w:hAnsi="Arial Narrow" w:cs="Arial"/>
                <w:bCs/>
                <w:i/>
                <w:sz w:val="20"/>
                <w:szCs w:val="20"/>
                <w:lang w:eastAsia="it-IT"/>
              </w:rPr>
              <w:t>/C</w:t>
            </w:r>
            <w:r w:rsidRPr="007072D1">
              <w:rPr>
                <w:rFonts w:ascii="Arial Narrow" w:eastAsia="Times New Roman" w:hAnsi="Arial Narrow" w:cs="Arial"/>
                <w:bCs/>
                <w:i/>
                <w:sz w:val="20"/>
                <w:szCs w:val="20"/>
                <w:lang w:eastAsia="it-IT"/>
              </w:rPr>
              <w:t xml:space="preserve">-27/C) 66 </w:t>
            </w:r>
          </w:p>
          <w:p w:rsidR="007072D1" w:rsidRPr="007072D1" w:rsidRDefault="007072D1" w:rsidP="00B4157A">
            <w:pPr>
              <w:snapToGrid w:val="0"/>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561*</w:t>
            </w:r>
          </w:p>
        </w:tc>
        <w:tc>
          <w:tcPr>
            <w:tcW w:w="1559" w:type="dxa"/>
          </w:tcPr>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66(32/C)</w:t>
            </w:r>
          </w:p>
          <w:p w:rsidR="007072D1" w:rsidRPr="007072D1" w:rsidRDefault="007072D1" w:rsidP="007072D1">
            <w:pPr>
              <w:snapToGrid w:val="0"/>
              <w:spacing w:after="0" w:line="240" w:lineRule="auto"/>
              <w:rPr>
                <w:rFonts w:ascii="Arial Narrow" w:eastAsia="Times New Roman" w:hAnsi="Arial Narrow" w:cs="Arial"/>
                <w:bCs/>
                <w:i/>
                <w:sz w:val="20"/>
                <w:szCs w:val="20"/>
                <w:lang w:eastAsia="it-IT"/>
              </w:rPr>
            </w:pPr>
            <w:r w:rsidRPr="007072D1">
              <w:rPr>
                <w:rFonts w:ascii="Times New Roman" w:eastAsia="Times New Roman" w:hAnsi="Times New Roman" w:cs="Times New Roman"/>
                <w:i/>
                <w:sz w:val="20"/>
                <w:szCs w:val="20"/>
                <w:lang w:eastAsia="it-IT"/>
              </w:rPr>
              <w:t>198(18/C)</w:t>
            </w:r>
            <w:r w:rsidRPr="007072D1">
              <w:rPr>
                <w:rFonts w:ascii="Arial Narrow" w:eastAsia="Times New Roman" w:hAnsi="Arial Narrow" w:cs="Arial"/>
                <w:bCs/>
                <w:i/>
                <w:sz w:val="20"/>
                <w:szCs w:val="20"/>
                <w:lang w:eastAsia="it-IT"/>
              </w:rPr>
              <w:t xml:space="preserve"> </w:t>
            </w:r>
          </w:p>
          <w:p w:rsidR="007072D1" w:rsidRPr="007072D1" w:rsidRDefault="007072D1" w:rsidP="007072D1">
            <w:pPr>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66 (26-27/C)</w:t>
            </w:r>
          </w:p>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330*</w:t>
            </w:r>
          </w:p>
        </w:tc>
      </w:tr>
      <w:tr w:rsidR="007072D1" w:rsidRPr="007072D1" w:rsidTr="00B4157A">
        <w:trPr>
          <w:trHeight w:val="315"/>
        </w:trPr>
        <w:tc>
          <w:tcPr>
            <w:tcW w:w="4912" w:type="dxa"/>
            <w:gridSpan w:val="3"/>
          </w:tcPr>
          <w:p w:rsidR="007072D1" w:rsidRPr="007072D1" w:rsidRDefault="007072D1" w:rsidP="007072D1">
            <w:pPr>
              <w:spacing w:after="0" w:line="240" w:lineRule="auto"/>
              <w:jc w:val="right"/>
              <w:rPr>
                <w:rFonts w:ascii="Arial Narrow" w:eastAsia="Times New Roman" w:hAnsi="Arial Narrow" w:cs="Arial"/>
                <w:b/>
                <w:sz w:val="20"/>
                <w:szCs w:val="20"/>
                <w:lang w:eastAsia="it-IT"/>
              </w:rPr>
            </w:pPr>
            <w:r w:rsidRPr="007072D1">
              <w:rPr>
                <w:rFonts w:ascii="Arial Narrow" w:eastAsia="Times New Roman" w:hAnsi="Arial Narrow" w:cs="Arial"/>
                <w:b/>
                <w:spacing w:val="2"/>
                <w:sz w:val="20"/>
                <w:szCs w:val="20"/>
                <w:lang w:eastAsia="it-IT"/>
              </w:rPr>
              <w:t>Totale complessivo ore</w:t>
            </w:r>
          </w:p>
        </w:tc>
        <w:tc>
          <w:tcPr>
            <w:tcW w:w="938" w:type="dxa"/>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z w:val="20"/>
                <w:szCs w:val="20"/>
                <w:lang w:eastAsia="it-IT"/>
              </w:rPr>
              <w:t>1056</w:t>
            </w:r>
          </w:p>
        </w:tc>
        <w:tc>
          <w:tcPr>
            <w:tcW w:w="645" w:type="dxa"/>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z w:val="20"/>
                <w:szCs w:val="20"/>
                <w:lang w:eastAsia="it-IT"/>
              </w:rPr>
              <w:t>1056</w:t>
            </w:r>
          </w:p>
        </w:tc>
        <w:tc>
          <w:tcPr>
            <w:tcW w:w="1003" w:type="dxa"/>
            <w:gridSpan w:val="2"/>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4"/>
                <w:sz w:val="20"/>
                <w:szCs w:val="20"/>
                <w:lang w:eastAsia="it-IT"/>
              </w:rPr>
              <w:t>1056</w:t>
            </w:r>
          </w:p>
        </w:tc>
        <w:tc>
          <w:tcPr>
            <w:tcW w:w="762" w:type="dxa"/>
            <w:gridSpan w:val="2"/>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4"/>
                <w:sz w:val="20"/>
                <w:szCs w:val="20"/>
                <w:lang w:eastAsia="it-IT"/>
              </w:rPr>
              <w:t>1056</w:t>
            </w:r>
          </w:p>
        </w:tc>
        <w:tc>
          <w:tcPr>
            <w:tcW w:w="1559" w:type="dxa"/>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4"/>
                <w:sz w:val="20"/>
                <w:szCs w:val="20"/>
                <w:lang w:eastAsia="it-IT"/>
              </w:rPr>
              <w:t>1056</w:t>
            </w:r>
          </w:p>
        </w:tc>
      </w:tr>
    </w:tbl>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7072D1" w:rsidRDefault="007072D1" w:rsidP="007072D1">
      <w:pPr>
        <w:spacing w:after="0" w:line="240" w:lineRule="auto"/>
        <w:rPr>
          <w:rFonts w:ascii="Arial" w:eastAsia="Times New Roman" w:hAnsi="Arial" w:cs="Arial"/>
          <w:b/>
          <w:sz w:val="20"/>
          <w:szCs w:val="20"/>
          <w:lang w:eastAsia="it-IT"/>
        </w:rPr>
      </w:pPr>
      <w:r w:rsidRPr="007072D1">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7072D1" w:rsidRDefault="007072D1"/>
    <w:p w:rsidR="007072D1" w:rsidRDefault="007072D1"/>
    <w:p w:rsidR="007072D1" w:rsidRDefault="007072D1"/>
    <w:p w:rsidR="00144608" w:rsidRDefault="00144608" w:rsidP="007072D1">
      <w:pPr>
        <w:spacing w:after="60" w:line="240" w:lineRule="auto"/>
        <w:jc w:val="center"/>
        <w:rPr>
          <w:rFonts w:ascii="Arial" w:eastAsia="Times New Roman" w:hAnsi="Arial" w:cs="Arial"/>
          <w:b/>
          <w:sz w:val="28"/>
          <w:szCs w:val="28"/>
          <w:lang w:eastAsia="it-IT"/>
        </w:rPr>
      </w:pPr>
    </w:p>
    <w:p w:rsidR="007072D1" w:rsidRPr="007072D1" w:rsidRDefault="00C350E4" w:rsidP="007072D1">
      <w:pPr>
        <w:spacing w:after="60" w:line="240" w:lineRule="auto"/>
        <w:jc w:val="center"/>
        <w:rPr>
          <w:rFonts w:ascii="Arial" w:eastAsia="Times New Roman" w:hAnsi="Arial" w:cs="Arial"/>
          <w:b/>
          <w:sz w:val="28"/>
          <w:szCs w:val="28"/>
          <w:lang w:eastAsia="it-IT"/>
        </w:rPr>
      </w:pPr>
      <w:r>
        <w:rPr>
          <w:rFonts w:ascii="Arial" w:eastAsia="Times New Roman" w:hAnsi="Arial" w:cs="Arial"/>
          <w:b/>
          <w:sz w:val="28"/>
          <w:szCs w:val="28"/>
          <w:lang w:eastAsia="it-IT"/>
        </w:rPr>
        <w:t>I</w:t>
      </w:r>
      <w:r w:rsidR="007072D1" w:rsidRPr="007072D1">
        <w:rPr>
          <w:rFonts w:ascii="Arial" w:eastAsia="Times New Roman" w:hAnsi="Arial" w:cs="Arial"/>
          <w:b/>
          <w:sz w:val="28"/>
          <w:szCs w:val="28"/>
          <w:lang w:eastAsia="it-IT"/>
        </w:rPr>
        <w:t>ndirizzo “Trasporti e Logistica”</w:t>
      </w:r>
    </w:p>
    <w:p w:rsidR="007072D1" w:rsidRPr="007072D1" w:rsidRDefault="007072D1" w:rsidP="007072D1">
      <w:pPr>
        <w:spacing w:after="60" w:line="240" w:lineRule="auto"/>
        <w:jc w:val="center"/>
        <w:rPr>
          <w:rFonts w:ascii="Arial Narrow" w:eastAsia="Times New Roman" w:hAnsi="Arial Narrow" w:cs="Arial"/>
          <w:b/>
          <w:sz w:val="28"/>
          <w:szCs w:val="28"/>
          <w:lang w:eastAsia="it-IT"/>
        </w:rPr>
      </w:pPr>
      <w:r w:rsidRPr="007072D1">
        <w:rPr>
          <w:rFonts w:ascii="Arial Narrow" w:eastAsia="Times New Roman" w:hAnsi="Arial Narrow" w:cs="Arial"/>
          <w:b/>
          <w:sz w:val="28"/>
          <w:szCs w:val="28"/>
          <w:lang w:eastAsia="it-IT"/>
        </w:rPr>
        <w:t>articolazione “Conduzione del mezzo”</w:t>
      </w:r>
    </w:p>
    <w:p w:rsidR="007072D1" w:rsidRPr="007072D1" w:rsidRDefault="007072D1" w:rsidP="007072D1">
      <w:pPr>
        <w:spacing w:after="60" w:line="240" w:lineRule="auto"/>
        <w:jc w:val="center"/>
        <w:rPr>
          <w:rFonts w:ascii="Arial Narrow" w:eastAsia="Times New Roman" w:hAnsi="Arial Narrow" w:cs="Arial"/>
          <w:b/>
          <w:sz w:val="28"/>
          <w:szCs w:val="28"/>
          <w:lang w:eastAsia="it-IT"/>
        </w:rPr>
      </w:pPr>
      <w:r w:rsidRPr="007072D1">
        <w:rPr>
          <w:rFonts w:ascii="Arial Narrow" w:eastAsia="Times New Roman" w:hAnsi="Arial Narrow" w:cs="Arial"/>
          <w:b/>
          <w:sz w:val="28"/>
          <w:szCs w:val="28"/>
          <w:lang w:eastAsia="it-IT"/>
        </w:rPr>
        <w:t>opzione “Conduzione di apparati e impianti marittimi”</w:t>
      </w:r>
    </w:p>
    <w:p w:rsidR="007072D1" w:rsidRPr="007072D1" w:rsidRDefault="007072D1" w:rsidP="007072D1">
      <w:pPr>
        <w:spacing w:after="120" w:line="240" w:lineRule="auto"/>
        <w:ind w:left="442"/>
        <w:jc w:val="center"/>
        <w:rPr>
          <w:rFonts w:ascii="Arial Narrow" w:eastAsia="Times New Roman" w:hAnsi="Arial Narrow" w:cs="Arial Narrow"/>
          <w:b/>
          <w:bCs/>
          <w:spacing w:val="2"/>
          <w:sz w:val="24"/>
          <w:szCs w:val="24"/>
          <w:lang w:eastAsia="it-IT"/>
        </w:rPr>
      </w:pPr>
      <w:r w:rsidRPr="007072D1">
        <w:rPr>
          <w:rFonts w:ascii="Arial Narrow" w:eastAsia="Times New Roman" w:hAnsi="Arial Narrow" w:cs="Arial Narrow"/>
          <w:b/>
          <w:bCs/>
          <w:spacing w:val="2"/>
          <w:sz w:val="24"/>
          <w:szCs w:val="24"/>
          <w:lang w:eastAsia="it-IT"/>
        </w:rPr>
        <w:t>QUADRO ORARIO</w:t>
      </w:r>
    </w:p>
    <w:tbl>
      <w:tblPr>
        <w:tblW w:w="9876"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1173"/>
        <w:gridCol w:w="1275"/>
        <w:gridCol w:w="2595"/>
        <w:gridCol w:w="861"/>
        <w:gridCol w:w="734"/>
        <w:gridCol w:w="117"/>
        <w:gridCol w:w="850"/>
        <w:gridCol w:w="839"/>
        <w:gridCol w:w="63"/>
        <w:gridCol w:w="1312"/>
        <w:gridCol w:w="57"/>
      </w:tblGrid>
      <w:tr w:rsidR="007072D1" w:rsidRPr="007072D1" w:rsidTr="00D656E8">
        <w:trPr>
          <w:gridAfter w:val="1"/>
          <w:wAfter w:w="57" w:type="dxa"/>
          <w:trHeight w:val="345"/>
          <w:tblHeader/>
        </w:trPr>
        <w:tc>
          <w:tcPr>
            <w:tcW w:w="9819" w:type="dxa"/>
            <w:gridSpan w:val="10"/>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 xml:space="preserve">“TRASPORTI E LOGISTICA”:  ATTIVITÀ E INSEGNAMENTI </w:t>
            </w:r>
            <w:r w:rsidRPr="007072D1">
              <w:rPr>
                <w:rFonts w:ascii="Arial Narrow" w:eastAsia="Times New Roman" w:hAnsi="Arial Narrow" w:cs="Times New Roman"/>
                <w:b/>
                <w:bCs/>
                <w:sz w:val="24"/>
                <w:szCs w:val="24"/>
                <w:lang w:eastAsia="it-IT"/>
              </w:rPr>
              <w:t>OBBLIGATORI</w:t>
            </w:r>
          </w:p>
        </w:tc>
      </w:tr>
      <w:tr w:rsidR="007072D1" w:rsidRPr="007072D1" w:rsidTr="00D656E8">
        <w:trPr>
          <w:gridAfter w:val="1"/>
          <w:wAfter w:w="57" w:type="dxa"/>
          <w:trHeight w:val="315"/>
        </w:trPr>
        <w:tc>
          <w:tcPr>
            <w:tcW w:w="5043" w:type="dxa"/>
            <w:gridSpan w:val="3"/>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4776" w:type="dxa"/>
            <w:gridSpan w:val="7"/>
            <w:vAlign w:val="center"/>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ore</w:t>
            </w:r>
          </w:p>
        </w:tc>
      </w:tr>
      <w:tr w:rsidR="007072D1" w:rsidRPr="007072D1" w:rsidTr="00D656E8">
        <w:trPr>
          <w:gridAfter w:val="1"/>
          <w:wAfter w:w="57" w:type="dxa"/>
          <w:trHeight w:val="315"/>
        </w:trPr>
        <w:tc>
          <w:tcPr>
            <w:tcW w:w="5043" w:type="dxa"/>
            <w:gridSpan w:val="3"/>
            <w:vMerge/>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tc>
        <w:tc>
          <w:tcPr>
            <w:tcW w:w="1712" w:type="dxa"/>
            <w:gridSpan w:val="3"/>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1689"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1375" w:type="dxa"/>
            <w:gridSpan w:val="2"/>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D656E8">
        <w:trPr>
          <w:gridAfter w:val="1"/>
          <w:wAfter w:w="57" w:type="dxa"/>
          <w:trHeight w:val="315"/>
        </w:trPr>
        <w:tc>
          <w:tcPr>
            <w:tcW w:w="5043"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1712"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pacing w:val="4"/>
                <w:sz w:val="24"/>
                <w:szCs w:val="24"/>
                <w:lang w:eastAsia="it-IT"/>
              </w:rPr>
            </w:pPr>
          </w:p>
        </w:tc>
        <w:tc>
          <w:tcPr>
            <w:tcW w:w="3064" w:type="dxa"/>
            <w:gridSpan w:val="4"/>
            <w:vAlign w:val="center"/>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D656E8">
        <w:trPr>
          <w:gridAfter w:val="1"/>
          <w:wAfter w:w="57" w:type="dxa"/>
          <w:trHeight w:val="315"/>
        </w:trPr>
        <w:tc>
          <w:tcPr>
            <w:tcW w:w="5043"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861"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851"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850"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839"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1375"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D656E8">
        <w:trPr>
          <w:gridAfter w:val="1"/>
          <w:wAfter w:w="57" w:type="dxa"/>
          <w:trHeight w:val="253"/>
        </w:trPr>
        <w:tc>
          <w:tcPr>
            <w:tcW w:w="5043"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(Fisica)</w:t>
            </w:r>
          </w:p>
        </w:tc>
        <w:tc>
          <w:tcPr>
            <w:tcW w:w="861"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1"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3064" w:type="dxa"/>
            <w:gridSpan w:val="4"/>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7" w:type="dxa"/>
          <w:trHeight w:val="167"/>
        </w:trPr>
        <w:tc>
          <w:tcPr>
            <w:tcW w:w="5043"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712" w:type="dxa"/>
            <w:gridSpan w:val="3"/>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gridAfter w:val="1"/>
          <w:wAfter w:w="57" w:type="dxa"/>
          <w:trHeight w:val="177"/>
        </w:trPr>
        <w:tc>
          <w:tcPr>
            <w:tcW w:w="5043"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(Chimica)</w:t>
            </w:r>
          </w:p>
        </w:tc>
        <w:tc>
          <w:tcPr>
            <w:tcW w:w="861"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1"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7" w:type="dxa"/>
          <w:trHeight w:val="203"/>
        </w:trPr>
        <w:tc>
          <w:tcPr>
            <w:tcW w:w="5043"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712" w:type="dxa"/>
            <w:gridSpan w:val="3"/>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gridAfter w:val="1"/>
          <w:wAfter w:w="57" w:type="dxa"/>
          <w:trHeight w:val="131"/>
        </w:trPr>
        <w:tc>
          <w:tcPr>
            <w:tcW w:w="5043"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e tecniche di rappresentazione grafica</w:t>
            </w:r>
          </w:p>
        </w:tc>
        <w:tc>
          <w:tcPr>
            <w:tcW w:w="861"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1"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7" w:type="dxa"/>
          <w:trHeight w:val="239"/>
        </w:trPr>
        <w:tc>
          <w:tcPr>
            <w:tcW w:w="5043"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712" w:type="dxa"/>
            <w:gridSpan w:val="3"/>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pacing w:val="2"/>
                <w:sz w:val="20"/>
                <w:szCs w:val="20"/>
                <w:lang w:eastAsia="it-IT"/>
              </w:rPr>
              <w:t>66*</w:t>
            </w: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7" w:type="dxa"/>
          <w:trHeight w:val="315"/>
        </w:trPr>
        <w:tc>
          <w:tcPr>
            <w:tcW w:w="5043"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informatiche</w:t>
            </w:r>
          </w:p>
        </w:tc>
        <w:tc>
          <w:tcPr>
            <w:tcW w:w="861"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1" w:type="dxa"/>
            <w:gridSpan w:val="2"/>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57" w:type="dxa"/>
          <w:trHeight w:val="315"/>
        </w:trPr>
        <w:tc>
          <w:tcPr>
            <w:tcW w:w="5043"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861" w:type="dxa"/>
            <w:vAlign w:val="center"/>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66*</w:t>
            </w:r>
          </w:p>
        </w:tc>
        <w:tc>
          <w:tcPr>
            <w:tcW w:w="851"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57" w:type="dxa"/>
          <w:trHeight w:val="315"/>
        </w:trPr>
        <w:tc>
          <w:tcPr>
            <w:tcW w:w="5043"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e tecnologie applicate **</w:t>
            </w:r>
          </w:p>
        </w:tc>
        <w:tc>
          <w:tcPr>
            <w:tcW w:w="861"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851"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trHeight w:val="315"/>
        </w:trPr>
        <w:tc>
          <w:tcPr>
            <w:tcW w:w="1173" w:type="dxa"/>
            <w:tcBorders>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D.M.39/1998</w:t>
            </w:r>
          </w:p>
        </w:tc>
        <w:tc>
          <w:tcPr>
            <w:tcW w:w="1275" w:type="dxa"/>
            <w:tcBorders>
              <w:left w:val="single" w:sz="4" w:space="0" w:color="auto"/>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D.P.R. 14/2//2016 n. 19</w:t>
            </w:r>
          </w:p>
        </w:tc>
        <w:tc>
          <w:tcPr>
            <w:tcW w:w="7428" w:type="dxa"/>
            <w:gridSpan w:val="9"/>
            <w:tcBorders>
              <w:left w:val="single" w:sz="4" w:space="0" w:color="auto"/>
            </w:tcBorders>
            <w:vAlign w:val="center"/>
          </w:tcPr>
          <w:p w:rsidR="007072D1" w:rsidRPr="007072D1" w:rsidRDefault="007072D1" w:rsidP="007072D1">
            <w:pPr>
              <w:spacing w:before="120" w:after="120" w:line="240" w:lineRule="auto"/>
              <w:jc w:val="center"/>
              <w:rPr>
                <w:rFonts w:ascii="Arial Narrow" w:eastAsia="Times New Roman" w:hAnsi="Arial Narrow" w:cs="Arial"/>
                <w:b/>
                <w:color w:val="000000"/>
                <w:lang w:eastAsia="it-IT"/>
              </w:rPr>
            </w:pPr>
            <w:r w:rsidRPr="007072D1">
              <w:rPr>
                <w:rFonts w:ascii="Arial Narrow" w:eastAsia="Times New Roman" w:hAnsi="Arial Narrow" w:cs="Arial"/>
                <w:b/>
                <w:color w:val="000000"/>
                <w:lang w:eastAsia="it-IT"/>
              </w:rPr>
              <w:t>ARTICOLAZIONE:  “CONDUZIONE DEL MEZZO”</w:t>
            </w:r>
          </w:p>
          <w:p w:rsidR="007072D1" w:rsidRPr="007072D1" w:rsidRDefault="007072D1" w:rsidP="00C10E71">
            <w:pPr>
              <w:spacing w:before="120" w:after="120" w:line="240" w:lineRule="auto"/>
              <w:jc w:val="center"/>
              <w:rPr>
                <w:rFonts w:ascii="Arial Narrow" w:eastAsia="Times New Roman" w:hAnsi="Arial Narrow" w:cs="Arial"/>
                <w:b/>
                <w:bCs/>
                <w:color w:val="000000"/>
                <w:spacing w:val="2"/>
                <w:lang w:eastAsia="it-IT"/>
              </w:rPr>
            </w:pPr>
            <w:r w:rsidRPr="007072D1">
              <w:rPr>
                <w:rFonts w:ascii="Arial Narrow" w:eastAsia="Times New Roman" w:hAnsi="Arial Narrow" w:cs="Arial"/>
                <w:b/>
                <w:color w:val="000000"/>
                <w:lang w:eastAsia="it-IT"/>
              </w:rPr>
              <w:t>OPZIONE “CONDUZIONE</w:t>
            </w:r>
            <w:r w:rsidRPr="007072D1">
              <w:rPr>
                <w:rFonts w:ascii="Arial Narrow" w:eastAsia="Times New Roman" w:hAnsi="Arial Narrow" w:cs="Arial"/>
                <w:b/>
                <w:lang w:eastAsia="it-IT"/>
              </w:rPr>
              <w:t xml:space="preserve"> DI APPARATI E IMPIANTI MARITTIMI</w:t>
            </w:r>
            <w:r w:rsidR="00C10E71">
              <w:rPr>
                <w:rFonts w:ascii="Arial Narrow" w:eastAsia="Times New Roman" w:hAnsi="Arial Narrow" w:cs="Arial"/>
                <w:b/>
                <w:color w:val="000000"/>
                <w:lang w:eastAsia="it-IT"/>
              </w:rPr>
              <w:t xml:space="preserve"> ”</w:t>
            </w:r>
          </w:p>
        </w:tc>
      </w:tr>
      <w:tr w:rsidR="007072D1" w:rsidRPr="007072D1" w:rsidTr="00D656E8">
        <w:trPr>
          <w:gridAfter w:val="1"/>
          <w:wAfter w:w="57" w:type="dxa"/>
          <w:trHeight w:val="315"/>
        </w:trPr>
        <w:tc>
          <w:tcPr>
            <w:tcW w:w="1173"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47/A</w:t>
            </w:r>
          </w:p>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49/A</w:t>
            </w:r>
          </w:p>
        </w:tc>
        <w:tc>
          <w:tcPr>
            <w:tcW w:w="1275"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A-26</w:t>
            </w:r>
          </w:p>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A-27</w:t>
            </w:r>
          </w:p>
        </w:tc>
        <w:tc>
          <w:tcPr>
            <w:tcW w:w="259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Complementi di matematica</w:t>
            </w:r>
          </w:p>
          <w:p w:rsidR="007072D1" w:rsidRPr="007072D1" w:rsidRDefault="007072D1" w:rsidP="007072D1">
            <w:pPr>
              <w:spacing w:after="0" w:line="240" w:lineRule="auto"/>
              <w:rPr>
                <w:rFonts w:ascii="Arial Narrow" w:eastAsia="Times New Roman" w:hAnsi="Arial Narrow" w:cs="Arial"/>
                <w:b/>
                <w:sz w:val="18"/>
                <w:szCs w:val="20"/>
                <w:lang w:eastAsia="it-IT"/>
              </w:rPr>
            </w:pPr>
          </w:p>
        </w:tc>
        <w:tc>
          <w:tcPr>
            <w:tcW w:w="1595" w:type="dxa"/>
            <w:gridSpan w:val="2"/>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967"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902"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1312"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57" w:type="dxa"/>
          <w:trHeight w:val="315"/>
        </w:trPr>
        <w:tc>
          <w:tcPr>
            <w:tcW w:w="1173"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34/A</w:t>
            </w:r>
            <w:r w:rsidR="0035581E">
              <w:rPr>
                <w:rFonts w:ascii="Arial Narrow" w:eastAsia="Times New Roman" w:hAnsi="Arial Narrow" w:cs="Arial"/>
                <w:sz w:val="20"/>
                <w:szCs w:val="20"/>
                <w:lang w:eastAsia="it-IT"/>
              </w:rPr>
              <w:t xml:space="preserve">- </w:t>
            </w:r>
            <w:r w:rsidRPr="007072D1">
              <w:rPr>
                <w:rFonts w:ascii="Arial Narrow" w:eastAsia="Times New Roman" w:hAnsi="Arial Narrow" w:cs="Arial"/>
                <w:sz w:val="20"/>
                <w:szCs w:val="20"/>
                <w:lang w:eastAsia="it-IT"/>
              </w:rPr>
              <w:t>35/A</w:t>
            </w:r>
          </w:p>
        </w:tc>
        <w:tc>
          <w:tcPr>
            <w:tcW w:w="1275"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A-40</w:t>
            </w:r>
          </w:p>
        </w:tc>
        <w:tc>
          <w:tcPr>
            <w:tcW w:w="259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Elettrotec</w:t>
            </w:r>
            <w:r w:rsidR="00894845">
              <w:rPr>
                <w:rFonts w:ascii="Arial Narrow" w:eastAsia="Times New Roman" w:hAnsi="Arial Narrow" w:cs="Arial"/>
                <w:b/>
                <w:sz w:val="18"/>
                <w:szCs w:val="20"/>
                <w:lang w:eastAsia="it-IT"/>
              </w:rPr>
              <w:t>nica, elettronica e automazione</w:t>
            </w:r>
          </w:p>
        </w:tc>
        <w:tc>
          <w:tcPr>
            <w:tcW w:w="1595"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967"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902"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131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r>
      <w:tr w:rsidR="007072D1" w:rsidRPr="007072D1" w:rsidTr="00D656E8">
        <w:trPr>
          <w:gridAfter w:val="1"/>
          <w:wAfter w:w="57" w:type="dxa"/>
          <w:trHeight w:val="315"/>
        </w:trPr>
        <w:tc>
          <w:tcPr>
            <w:tcW w:w="1173"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19/A</w:t>
            </w:r>
          </w:p>
        </w:tc>
        <w:tc>
          <w:tcPr>
            <w:tcW w:w="1275"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A-46</w:t>
            </w:r>
          </w:p>
        </w:tc>
        <w:tc>
          <w:tcPr>
            <w:tcW w:w="259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Diritto ed economia</w:t>
            </w:r>
          </w:p>
        </w:tc>
        <w:tc>
          <w:tcPr>
            <w:tcW w:w="1595"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967"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c>
          <w:tcPr>
            <w:tcW w:w="902"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c>
          <w:tcPr>
            <w:tcW w:w="131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r>
      <w:tr w:rsidR="007072D1" w:rsidRPr="007072D1" w:rsidTr="00D656E8">
        <w:trPr>
          <w:gridAfter w:val="1"/>
          <w:wAfter w:w="57" w:type="dxa"/>
          <w:trHeight w:val="315"/>
        </w:trPr>
        <w:tc>
          <w:tcPr>
            <w:tcW w:w="1173"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56/A</w:t>
            </w:r>
          </w:p>
        </w:tc>
        <w:tc>
          <w:tcPr>
            <w:tcW w:w="1275" w:type="dxa"/>
            <w:tcBorders>
              <w:left w:val="single" w:sz="4" w:space="0" w:color="auto"/>
              <w:right w:val="single" w:sz="4" w:space="0" w:color="auto"/>
            </w:tcBorders>
            <w:shd w:val="clear" w:color="auto" w:fill="auto"/>
            <w:vAlign w:val="center"/>
          </w:tcPr>
          <w:p w:rsidR="007072D1" w:rsidRPr="00CD63C5" w:rsidRDefault="007072D1" w:rsidP="007072D1">
            <w:pPr>
              <w:spacing w:after="0" w:line="240" w:lineRule="auto"/>
              <w:jc w:val="center"/>
              <w:rPr>
                <w:rFonts w:ascii="Arial Narrow" w:eastAsia="Times New Roman" w:hAnsi="Arial Narrow" w:cs="Arial"/>
                <w:sz w:val="20"/>
                <w:szCs w:val="20"/>
                <w:lang w:eastAsia="it-IT"/>
              </w:rPr>
            </w:pPr>
            <w:r w:rsidRPr="00CD63C5">
              <w:rPr>
                <w:rFonts w:ascii="Arial Narrow" w:eastAsia="Times New Roman" w:hAnsi="Arial Narrow" w:cs="Arial"/>
                <w:sz w:val="20"/>
                <w:szCs w:val="20"/>
                <w:lang w:eastAsia="it-IT"/>
              </w:rPr>
              <w:t>A-43</w:t>
            </w:r>
          </w:p>
        </w:tc>
        <w:tc>
          <w:tcPr>
            <w:tcW w:w="259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Scienze della navigazione, struttura</w:t>
            </w:r>
            <w:r w:rsidR="00894845">
              <w:rPr>
                <w:rFonts w:ascii="Arial Narrow" w:eastAsia="Times New Roman" w:hAnsi="Arial Narrow" w:cs="Arial"/>
                <w:b/>
                <w:sz w:val="18"/>
                <w:szCs w:val="20"/>
                <w:lang w:eastAsia="it-IT"/>
              </w:rPr>
              <w:t xml:space="preserve"> e costruzione del mezzo navale</w:t>
            </w:r>
          </w:p>
        </w:tc>
        <w:tc>
          <w:tcPr>
            <w:tcW w:w="1595"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p>
        </w:tc>
        <w:tc>
          <w:tcPr>
            <w:tcW w:w="967"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99 </w:t>
            </w:r>
          </w:p>
        </w:tc>
        <w:tc>
          <w:tcPr>
            <w:tcW w:w="902"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1312" w:type="dxa"/>
            <w:vAlign w:val="center"/>
          </w:tcPr>
          <w:p w:rsidR="007072D1" w:rsidRPr="007072D1" w:rsidRDefault="007072D1" w:rsidP="007072D1">
            <w:pPr>
              <w:spacing w:after="0" w:line="240" w:lineRule="auto"/>
              <w:ind w:left="-250"/>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132 </w:t>
            </w:r>
          </w:p>
        </w:tc>
      </w:tr>
      <w:tr w:rsidR="007072D1" w:rsidRPr="007072D1" w:rsidTr="00D656E8">
        <w:trPr>
          <w:gridAfter w:val="1"/>
          <w:wAfter w:w="57" w:type="dxa"/>
          <w:trHeight w:val="315"/>
        </w:trPr>
        <w:tc>
          <w:tcPr>
            <w:tcW w:w="1173"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20/A</w:t>
            </w:r>
          </w:p>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15/A</w:t>
            </w:r>
          </w:p>
        </w:tc>
        <w:tc>
          <w:tcPr>
            <w:tcW w:w="1275" w:type="dxa"/>
            <w:tcBorders>
              <w:left w:val="single" w:sz="4" w:space="0" w:color="auto"/>
              <w:right w:val="single" w:sz="4" w:space="0" w:color="auto"/>
            </w:tcBorders>
            <w:shd w:val="clear" w:color="auto" w:fill="auto"/>
            <w:vAlign w:val="center"/>
          </w:tcPr>
          <w:p w:rsidR="007072D1" w:rsidRPr="00CD63C5" w:rsidRDefault="007072D1" w:rsidP="007072D1">
            <w:pPr>
              <w:spacing w:after="0" w:line="240" w:lineRule="auto"/>
              <w:jc w:val="center"/>
              <w:rPr>
                <w:rFonts w:ascii="Arial Narrow" w:eastAsia="Times New Roman" w:hAnsi="Arial Narrow" w:cs="Arial"/>
                <w:sz w:val="20"/>
                <w:szCs w:val="20"/>
                <w:lang w:eastAsia="it-IT"/>
              </w:rPr>
            </w:pPr>
            <w:r w:rsidRPr="00CD63C5">
              <w:rPr>
                <w:rFonts w:ascii="Arial Narrow" w:eastAsia="Times New Roman" w:hAnsi="Arial Narrow" w:cs="Arial"/>
                <w:sz w:val="20"/>
                <w:szCs w:val="20"/>
                <w:lang w:eastAsia="it-IT"/>
              </w:rPr>
              <w:t>A-42</w:t>
            </w:r>
          </w:p>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A-39</w:t>
            </w:r>
          </w:p>
        </w:tc>
        <w:tc>
          <w:tcPr>
            <w:tcW w:w="259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Meccanica e macchine </w:t>
            </w:r>
          </w:p>
          <w:p w:rsidR="007072D1" w:rsidRPr="007072D1" w:rsidRDefault="007072D1" w:rsidP="007072D1">
            <w:pPr>
              <w:spacing w:after="0" w:line="240" w:lineRule="auto"/>
              <w:rPr>
                <w:rFonts w:ascii="Arial Narrow" w:eastAsia="Times New Roman" w:hAnsi="Arial Narrow" w:cs="Arial"/>
                <w:b/>
                <w:sz w:val="18"/>
                <w:szCs w:val="20"/>
                <w:lang w:eastAsia="it-IT"/>
              </w:rPr>
            </w:pPr>
          </w:p>
        </w:tc>
        <w:tc>
          <w:tcPr>
            <w:tcW w:w="1595"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967"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165</w:t>
            </w:r>
          </w:p>
        </w:tc>
        <w:tc>
          <w:tcPr>
            <w:tcW w:w="902"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165</w:t>
            </w:r>
          </w:p>
        </w:tc>
        <w:tc>
          <w:tcPr>
            <w:tcW w:w="1312" w:type="dxa"/>
            <w:tcBorders>
              <w:bottom w:val="single" w:sz="8" w:space="0" w:color="auto"/>
            </w:tcBorders>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264</w:t>
            </w:r>
          </w:p>
        </w:tc>
      </w:tr>
      <w:tr w:rsidR="007072D1" w:rsidRPr="007072D1" w:rsidTr="00D656E8">
        <w:trPr>
          <w:gridAfter w:val="1"/>
          <w:wAfter w:w="57" w:type="dxa"/>
          <w:trHeight w:val="315"/>
        </w:trPr>
        <w:tc>
          <w:tcPr>
            <w:tcW w:w="1173"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56/A</w:t>
            </w:r>
          </w:p>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15/A</w:t>
            </w:r>
          </w:p>
        </w:tc>
        <w:tc>
          <w:tcPr>
            <w:tcW w:w="1275" w:type="dxa"/>
            <w:tcBorders>
              <w:left w:val="single" w:sz="4" w:space="0" w:color="auto"/>
              <w:right w:val="single" w:sz="4" w:space="0" w:color="auto"/>
            </w:tcBorders>
            <w:shd w:val="clear" w:color="auto" w:fill="auto"/>
            <w:vAlign w:val="center"/>
          </w:tcPr>
          <w:p w:rsidR="007072D1" w:rsidRPr="00CD63C5" w:rsidRDefault="007072D1" w:rsidP="007072D1">
            <w:pPr>
              <w:spacing w:after="0" w:line="240" w:lineRule="auto"/>
              <w:jc w:val="center"/>
              <w:rPr>
                <w:rFonts w:ascii="Arial Narrow" w:eastAsia="Times New Roman" w:hAnsi="Arial Narrow" w:cs="Arial"/>
                <w:sz w:val="20"/>
                <w:szCs w:val="20"/>
                <w:lang w:eastAsia="it-IT"/>
              </w:rPr>
            </w:pPr>
            <w:r w:rsidRPr="00CD63C5">
              <w:rPr>
                <w:rFonts w:ascii="Arial Narrow" w:eastAsia="Times New Roman" w:hAnsi="Arial Narrow" w:cs="Arial"/>
                <w:sz w:val="20"/>
                <w:szCs w:val="20"/>
                <w:lang w:eastAsia="it-IT"/>
              </w:rPr>
              <w:t>A-43</w:t>
            </w:r>
          </w:p>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A-39</w:t>
            </w:r>
          </w:p>
          <w:p w:rsidR="007072D1" w:rsidRPr="007072D1" w:rsidRDefault="007072D1" w:rsidP="007072D1">
            <w:pPr>
              <w:spacing w:after="0" w:line="240" w:lineRule="auto"/>
              <w:jc w:val="center"/>
              <w:rPr>
                <w:rFonts w:ascii="Arial Narrow" w:eastAsia="Times New Roman" w:hAnsi="Arial Narrow" w:cs="Arial"/>
                <w:b/>
                <w:sz w:val="20"/>
                <w:szCs w:val="20"/>
                <w:lang w:eastAsia="it-IT"/>
              </w:rPr>
            </w:pPr>
            <w:r w:rsidRPr="007072D1">
              <w:rPr>
                <w:rFonts w:ascii="Arial Narrow" w:eastAsia="Times New Roman" w:hAnsi="Arial Narrow" w:cs="Arial"/>
                <w:b/>
                <w:sz w:val="20"/>
                <w:szCs w:val="20"/>
                <w:lang w:eastAsia="it-IT"/>
              </w:rPr>
              <w:t>A-36 (Nuova)</w:t>
            </w:r>
          </w:p>
        </w:tc>
        <w:tc>
          <w:tcPr>
            <w:tcW w:w="259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Logistica</w:t>
            </w:r>
          </w:p>
        </w:tc>
        <w:tc>
          <w:tcPr>
            <w:tcW w:w="1595"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967"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99 </w:t>
            </w:r>
          </w:p>
        </w:tc>
        <w:tc>
          <w:tcPr>
            <w:tcW w:w="902"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1312" w:type="dxa"/>
            <w:shd w:val="clear" w:color="auto" w:fill="C0C0C0"/>
            <w:vAlign w:val="center"/>
          </w:tcPr>
          <w:p w:rsidR="007072D1" w:rsidRPr="007072D1" w:rsidRDefault="007072D1" w:rsidP="007072D1">
            <w:pPr>
              <w:spacing w:after="0" w:line="240" w:lineRule="auto"/>
              <w:rPr>
                <w:rFonts w:ascii="Arial Narrow" w:eastAsia="Times New Roman" w:hAnsi="Arial Narrow" w:cs="Arial"/>
                <w:b/>
                <w:bCs/>
                <w:strike/>
                <w:color w:val="000000"/>
                <w:sz w:val="20"/>
                <w:szCs w:val="20"/>
                <w:lang w:eastAsia="it-IT"/>
              </w:rPr>
            </w:pPr>
          </w:p>
        </w:tc>
      </w:tr>
      <w:tr w:rsidR="007072D1" w:rsidRPr="007072D1" w:rsidTr="00D656E8">
        <w:trPr>
          <w:gridAfter w:val="1"/>
          <w:wAfter w:w="57" w:type="dxa"/>
          <w:trHeight w:val="315"/>
        </w:trPr>
        <w:tc>
          <w:tcPr>
            <w:tcW w:w="5043" w:type="dxa"/>
            <w:gridSpan w:val="3"/>
          </w:tcPr>
          <w:p w:rsidR="007072D1" w:rsidRPr="007072D1" w:rsidRDefault="007072D1" w:rsidP="007072D1">
            <w:pPr>
              <w:spacing w:before="120" w:after="0" w:line="240" w:lineRule="auto"/>
              <w:jc w:val="right"/>
              <w:rPr>
                <w:rFonts w:ascii="Arial Narrow" w:eastAsia="Times New Roman" w:hAnsi="Arial Narrow" w:cs="Arial"/>
                <w:b/>
                <w:bCs/>
                <w:spacing w:val="2"/>
                <w:sz w:val="18"/>
                <w:szCs w:val="20"/>
                <w:lang w:eastAsia="it-IT"/>
              </w:rPr>
            </w:pPr>
            <w:r w:rsidRPr="007072D1">
              <w:rPr>
                <w:rFonts w:ascii="Arial Narrow" w:eastAsia="Times New Roman" w:hAnsi="Arial Narrow" w:cs="Arial"/>
                <w:b/>
                <w:bCs/>
                <w:spacing w:val="2"/>
                <w:sz w:val="18"/>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sz w:val="18"/>
                <w:szCs w:val="20"/>
                <w:lang w:eastAsia="it-IT"/>
              </w:rPr>
            </w:pPr>
            <w:r w:rsidRPr="007072D1">
              <w:rPr>
                <w:rFonts w:ascii="Arial Narrow" w:eastAsia="Times New Roman" w:hAnsi="Arial Narrow" w:cs="Arial"/>
                <w:b/>
                <w:spacing w:val="2"/>
                <w:sz w:val="18"/>
                <w:szCs w:val="20"/>
                <w:lang w:eastAsia="it-IT"/>
              </w:rPr>
              <w:t xml:space="preserve">e </w:t>
            </w:r>
            <w:r w:rsidRPr="007072D1">
              <w:rPr>
                <w:rFonts w:ascii="Arial Narrow" w:eastAsia="Times New Roman" w:hAnsi="Arial Narrow" w:cs="Arial"/>
                <w:b/>
                <w:bCs/>
                <w:spacing w:val="2"/>
                <w:sz w:val="18"/>
                <w:szCs w:val="20"/>
                <w:lang w:eastAsia="it-IT"/>
              </w:rPr>
              <w:t>insegnamenti di indirizzo</w:t>
            </w:r>
          </w:p>
        </w:tc>
        <w:tc>
          <w:tcPr>
            <w:tcW w:w="861" w:type="dxa"/>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734" w:type="dxa"/>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967" w:type="dxa"/>
            <w:gridSpan w:val="2"/>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902" w:type="dxa"/>
            <w:gridSpan w:val="2"/>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1312" w:type="dxa"/>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r>
      <w:tr w:rsidR="007072D1" w:rsidRPr="007072D1" w:rsidTr="00D656E8">
        <w:trPr>
          <w:gridAfter w:val="1"/>
          <w:wAfter w:w="57" w:type="dxa"/>
          <w:trHeight w:val="315"/>
        </w:trPr>
        <w:tc>
          <w:tcPr>
            <w:tcW w:w="1173" w:type="dxa"/>
            <w:tcBorders>
              <w:right w:val="single" w:sz="4" w:space="0" w:color="auto"/>
            </w:tcBorders>
          </w:tcPr>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32/C</w:t>
            </w:r>
          </w:p>
          <w:p w:rsidR="007072D1" w:rsidRPr="007072D1" w:rsidRDefault="00144608" w:rsidP="007072D1">
            <w:pPr>
              <w:snapToGrid w:val="0"/>
              <w:spacing w:after="0" w:line="240" w:lineRule="auto"/>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18/C</w:t>
            </w:r>
          </w:p>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26/C -27/C</w:t>
            </w:r>
          </w:p>
          <w:p w:rsidR="007072D1" w:rsidRPr="007072D1" w:rsidRDefault="007072D1" w:rsidP="007072D1">
            <w:pPr>
              <w:snapToGrid w:val="0"/>
              <w:spacing w:after="0" w:line="240" w:lineRule="auto"/>
              <w:rPr>
                <w:rFonts w:ascii="Arial Narrow" w:eastAsia="Times New Roman" w:hAnsi="Arial Narrow" w:cs="Arial"/>
                <w:i/>
                <w:sz w:val="20"/>
                <w:szCs w:val="20"/>
                <w:lang w:eastAsia="it-IT"/>
              </w:rPr>
            </w:pPr>
            <w:r w:rsidRPr="007072D1">
              <w:rPr>
                <w:rFonts w:ascii="Times New Roman" w:eastAsia="Times New Roman" w:hAnsi="Times New Roman" w:cs="Times New Roman"/>
                <w:i/>
                <w:sz w:val="20"/>
                <w:szCs w:val="20"/>
                <w:lang w:eastAsia="it-IT"/>
              </w:rPr>
              <w:t>Nel triennio</w:t>
            </w:r>
          </w:p>
        </w:tc>
        <w:tc>
          <w:tcPr>
            <w:tcW w:w="1275" w:type="dxa"/>
            <w:tcBorders>
              <w:left w:val="single" w:sz="4" w:space="0" w:color="auto"/>
              <w:right w:val="single" w:sz="4" w:space="0" w:color="auto"/>
            </w:tcBorders>
          </w:tcPr>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B-17</w:t>
            </w:r>
          </w:p>
          <w:p w:rsidR="007072D1" w:rsidRPr="007072D1" w:rsidRDefault="00144608" w:rsidP="00144608">
            <w:pPr>
              <w:snapToGrid w:val="0"/>
              <w:spacing w:after="0" w:line="240" w:lineRule="auto"/>
              <w:jc w:val="center"/>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B-24</w:t>
            </w:r>
          </w:p>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B-15</w:t>
            </w:r>
          </w:p>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b/>
                <w:i/>
                <w:sz w:val="20"/>
                <w:szCs w:val="20"/>
                <w:lang w:eastAsia="it-IT"/>
              </w:rPr>
            </w:pPr>
            <w:r w:rsidRPr="007072D1">
              <w:rPr>
                <w:rFonts w:ascii="Arial Narrow" w:eastAsia="Times New Roman" w:hAnsi="Arial Narrow" w:cs="Arial"/>
                <w:b/>
                <w:i/>
                <w:sz w:val="20"/>
                <w:szCs w:val="20"/>
                <w:lang w:eastAsia="it-IT"/>
              </w:rPr>
              <w:t>B-05 (Nuova)</w:t>
            </w:r>
          </w:p>
        </w:tc>
        <w:tc>
          <w:tcPr>
            <w:tcW w:w="2595" w:type="dxa"/>
            <w:tcBorders>
              <w:left w:val="single" w:sz="4" w:space="0" w:color="auto"/>
            </w:tcBorders>
          </w:tcPr>
          <w:p w:rsidR="007072D1" w:rsidRPr="007072D1" w:rsidRDefault="007072D1" w:rsidP="007072D1">
            <w:pPr>
              <w:snapToGrid w:val="0"/>
              <w:spacing w:after="0" w:line="240" w:lineRule="auto"/>
              <w:jc w:val="right"/>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di cui in compresenza</w:t>
            </w:r>
          </w:p>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p>
        </w:tc>
        <w:tc>
          <w:tcPr>
            <w:tcW w:w="1595" w:type="dxa"/>
            <w:gridSpan w:val="2"/>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p>
          <w:p w:rsidR="007072D1" w:rsidRPr="007072D1" w:rsidRDefault="007072D1" w:rsidP="007072D1">
            <w:pPr>
              <w:spacing w:after="0" w:line="240" w:lineRule="auto"/>
              <w:rPr>
                <w:rFonts w:ascii="Arial Narrow" w:eastAsia="Times New Roman" w:hAnsi="Arial Narrow" w:cs="Arial"/>
                <w:bCs/>
                <w:i/>
                <w:color w:val="FF0000"/>
                <w:sz w:val="20"/>
                <w:szCs w:val="20"/>
                <w:lang w:eastAsia="it-IT"/>
              </w:rPr>
            </w:pPr>
          </w:p>
        </w:tc>
        <w:tc>
          <w:tcPr>
            <w:tcW w:w="1869" w:type="dxa"/>
            <w:gridSpan w:val="4"/>
          </w:tcPr>
          <w:p w:rsidR="007072D1" w:rsidRPr="007072D1" w:rsidRDefault="007072D1" w:rsidP="007072D1">
            <w:pPr>
              <w:snapToGrid w:val="0"/>
              <w:spacing w:after="0" w:line="240" w:lineRule="auto"/>
              <w:rPr>
                <w:rFonts w:ascii="Arial Narrow" w:eastAsia="Times New Roman" w:hAnsi="Arial Narrow" w:cs="Arial"/>
                <w:bCs/>
                <w:i/>
                <w:sz w:val="16"/>
                <w:szCs w:val="16"/>
                <w:lang w:eastAsia="it-IT"/>
              </w:rPr>
            </w:pPr>
            <w:r w:rsidRPr="007072D1">
              <w:rPr>
                <w:rFonts w:ascii="Times New Roman" w:eastAsia="Times New Roman" w:hAnsi="Times New Roman" w:cs="Times New Roman"/>
                <w:i/>
                <w:sz w:val="16"/>
                <w:szCs w:val="16"/>
                <w:lang w:eastAsia="it-IT"/>
              </w:rPr>
              <w:t xml:space="preserve">99 (32/C)     </w:t>
            </w:r>
            <w:r w:rsidR="00894845">
              <w:rPr>
                <w:rFonts w:ascii="Times New Roman" w:eastAsia="Times New Roman" w:hAnsi="Times New Roman" w:cs="Times New Roman"/>
                <w:i/>
                <w:sz w:val="16"/>
                <w:szCs w:val="16"/>
                <w:lang w:eastAsia="it-IT"/>
              </w:rPr>
              <w:t xml:space="preserve">   </w:t>
            </w:r>
            <w:r w:rsidRPr="007072D1">
              <w:rPr>
                <w:rFonts w:ascii="Times New Roman" w:eastAsia="Times New Roman" w:hAnsi="Times New Roman" w:cs="Times New Roman"/>
                <w:i/>
                <w:sz w:val="16"/>
                <w:szCs w:val="16"/>
                <w:lang w:eastAsia="it-IT"/>
              </w:rPr>
              <w:t>132 (32/C)</w:t>
            </w:r>
          </w:p>
          <w:p w:rsidR="007072D1" w:rsidRPr="007072D1" w:rsidRDefault="007072D1" w:rsidP="007072D1">
            <w:pPr>
              <w:snapToGrid w:val="0"/>
              <w:spacing w:after="0" w:line="240" w:lineRule="auto"/>
              <w:rPr>
                <w:rFonts w:ascii="Arial Narrow" w:eastAsia="Times New Roman" w:hAnsi="Arial Narrow" w:cs="Arial"/>
                <w:bCs/>
                <w:i/>
                <w:sz w:val="16"/>
                <w:szCs w:val="16"/>
                <w:lang w:eastAsia="it-IT"/>
              </w:rPr>
            </w:pPr>
            <w:r w:rsidRPr="007072D1">
              <w:rPr>
                <w:rFonts w:ascii="Times New Roman" w:eastAsia="Times New Roman" w:hAnsi="Times New Roman" w:cs="Times New Roman"/>
                <w:i/>
                <w:sz w:val="16"/>
                <w:szCs w:val="16"/>
                <w:lang w:eastAsia="it-IT"/>
              </w:rPr>
              <w:t>99 (18/C)</w:t>
            </w:r>
            <w:r w:rsidRPr="007072D1">
              <w:rPr>
                <w:rFonts w:ascii="Arial Narrow" w:eastAsia="Times New Roman" w:hAnsi="Arial Narrow" w:cs="Arial"/>
                <w:bCs/>
                <w:i/>
                <w:sz w:val="16"/>
                <w:szCs w:val="16"/>
                <w:lang w:eastAsia="it-IT"/>
              </w:rPr>
              <w:t xml:space="preserve">         99 (</w:t>
            </w:r>
            <w:r w:rsidRPr="007072D1">
              <w:rPr>
                <w:rFonts w:ascii="Times New Roman" w:eastAsia="Times New Roman" w:hAnsi="Times New Roman" w:cs="Times New Roman"/>
                <w:i/>
                <w:sz w:val="16"/>
                <w:szCs w:val="16"/>
                <w:lang w:eastAsia="it-IT"/>
              </w:rPr>
              <w:t>18/C)</w:t>
            </w:r>
            <w:r w:rsidRPr="007072D1">
              <w:rPr>
                <w:rFonts w:ascii="Arial Narrow" w:eastAsia="Times New Roman" w:hAnsi="Arial Narrow" w:cs="Arial"/>
                <w:bCs/>
                <w:i/>
                <w:sz w:val="16"/>
                <w:szCs w:val="16"/>
                <w:lang w:eastAsia="it-IT"/>
              </w:rPr>
              <w:t xml:space="preserve"> </w:t>
            </w:r>
          </w:p>
          <w:p w:rsidR="00894845" w:rsidRDefault="007072D1" w:rsidP="00894845">
            <w:pPr>
              <w:spacing w:after="0" w:line="240" w:lineRule="auto"/>
              <w:jc w:val="center"/>
              <w:rPr>
                <w:rFonts w:ascii="Arial Narrow" w:eastAsia="Times New Roman" w:hAnsi="Arial Narrow" w:cs="Arial"/>
                <w:bCs/>
                <w:i/>
                <w:sz w:val="18"/>
                <w:szCs w:val="18"/>
                <w:lang w:eastAsia="it-IT"/>
              </w:rPr>
            </w:pPr>
            <w:r w:rsidRPr="007072D1">
              <w:rPr>
                <w:rFonts w:ascii="Arial Narrow" w:eastAsia="Times New Roman" w:hAnsi="Arial Narrow" w:cs="Arial"/>
                <w:bCs/>
                <w:i/>
                <w:sz w:val="16"/>
                <w:szCs w:val="16"/>
                <w:lang w:eastAsia="it-IT"/>
              </w:rPr>
              <w:t>66 (26</w:t>
            </w:r>
            <w:r w:rsidR="00894845">
              <w:rPr>
                <w:rFonts w:ascii="Arial Narrow" w:eastAsia="Times New Roman" w:hAnsi="Arial Narrow" w:cs="Arial"/>
                <w:bCs/>
                <w:i/>
                <w:sz w:val="16"/>
                <w:szCs w:val="16"/>
                <w:lang w:eastAsia="it-IT"/>
              </w:rPr>
              <w:t>/C</w:t>
            </w:r>
            <w:r w:rsidRPr="007072D1">
              <w:rPr>
                <w:rFonts w:ascii="Arial Narrow" w:eastAsia="Times New Roman" w:hAnsi="Arial Narrow" w:cs="Arial"/>
                <w:bCs/>
                <w:i/>
                <w:sz w:val="16"/>
                <w:szCs w:val="16"/>
                <w:lang w:eastAsia="it-IT"/>
              </w:rPr>
              <w:t xml:space="preserve">-27/ </w:t>
            </w:r>
            <w:r w:rsidRPr="007072D1">
              <w:rPr>
                <w:rFonts w:ascii="Arial Narrow" w:eastAsia="Times New Roman" w:hAnsi="Arial Narrow" w:cs="Arial"/>
                <w:bCs/>
                <w:i/>
                <w:sz w:val="18"/>
                <w:szCs w:val="18"/>
                <w:lang w:eastAsia="it-IT"/>
              </w:rPr>
              <w:t xml:space="preserve">C ) 66 </w:t>
            </w:r>
          </w:p>
          <w:p w:rsidR="007072D1" w:rsidRPr="007072D1" w:rsidRDefault="007072D1" w:rsidP="00894845">
            <w:pPr>
              <w:spacing w:after="0" w:line="240" w:lineRule="auto"/>
              <w:jc w:val="center"/>
              <w:rPr>
                <w:rFonts w:ascii="Arial Narrow" w:eastAsia="Times New Roman" w:hAnsi="Arial Narrow" w:cs="Arial"/>
                <w:b/>
                <w:bCs/>
                <w:spacing w:val="4"/>
                <w:sz w:val="16"/>
                <w:szCs w:val="16"/>
                <w:lang w:eastAsia="it-IT"/>
              </w:rPr>
            </w:pPr>
            <w:r w:rsidRPr="007072D1">
              <w:rPr>
                <w:rFonts w:ascii="Arial Narrow" w:eastAsia="Times New Roman" w:hAnsi="Arial Narrow" w:cs="Arial"/>
                <w:bCs/>
                <w:i/>
                <w:sz w:val="16"/>
                <w:szCs w:val="16"/>
                <w:lang w:eastAsia="it-IT"/>
              </w:rPr>
              <w:t>561*</w:t>
            </w:r>
          </w:p>
        </w:tc>
        <w:tc>
          <w:tcPr>
            <w:tcW w:w="1312" w:type="dxa"/>
          </w:tcPr>
          <w:p w:rsidR="007072D1" w:rsidRPr="007072D1" w:rsidRDefault="007072D1" w:rsidP="007072D1">
            <w:pPr>
              <w:snapToGrid w:val="0"/>
              <w:spacing w:after="0" w:line="240" w:lineRule="auto"/>
              <w:rPr>
                <w:rFonts w:ascii="Arial Narrow" w:eastAsia="Times New Roman" w:hAnsi="Arial Narrow" w:cs="Arial"/>
                <w:bCs/>
                <w:i/>
                <w:sz w:val="16"/>
                <w:szCs w:val="16"/>
                <w:lang w:eastAsia="it-IT"/>
              </w:rPr>
            </w:pPr>
            <w:r w:rsidRPr="007072D1">
              <w:rPr>
                <w:rFonts w:ascii="Times New Roman" w:eastAsia="Times New Roman" w:hAnsi="Times New Roman" w:cs="Times New Roman"/>
                <w:i/>
                <w:sz w:val="16"/>
                <w:szCs w:val="16"/>
                <w:lang w:eastAsia="it-IT"/>
              </w:rPr>
              <w:t>165 (32/C) 99(18/C)</w:t>
            </w:r>
            <w:r w:rsidRPr="007072D1">
              <w:rPr>
                <w:rFonts w:ascii="Arial Narrow" w:eastAsia="Times New Roman" w:hAnsi="Arial Narrow" w:cs="Arial"/>
                <w:bCs/>
                <w:i/>
                <w:sz w:val="16"/>
                <w:szCs w:val="16"/>
                <w:lang w:eastAsia="it-IT"/>
              </w:rPr>
              <w:t xml:space="preserve"> </w:t>
            </w:r>
          </w:p>
          <w:p w:rsidR="007072D1" w:rsidRPr="007072D1" w:rsidRDefault="007072D1" w:rsidP="007072D1">
            <w:pPr>
              <w:snapToGrid w:val="0"/>
              <w:spacing w:after="0" w:line="240" w:lineRule="auto"/>
              <w:rPr>
                <w:rFonts w:ascii="Arial Narrow" w:eastAsia="Times New Roman" w:hAnsi="Arial Narrow" w:cs="Arial"/>
                <w:bCs/>
                <w:i/>
                <w:sz w:val="18"/>
                <w:szCs w:val="18"/>
                <w:lang w:eastAsia="it-IT"/>
              </w:rPr>
            </w:pPr>
            <w:r w:rsidRPr="007072D1">
              <w:rPr>
                <w:rFonts w:ascii="Arial Narrow" w:eastAsia="Times New Roman" w:hAnsi="Arial Narrow" w:cs="Arial"/>
                <w:bCs/>
                <w:i/>
                <w:sz w:val="18"/>
                <w:szCs w:val="18"/>
                <w:lang w:eastAsia="it-IT"/>
              </w:rPr>
              <w:t xml:space="preserve"> 66 (26</w:t>
            </w:r>
            <w:r w:rsidR="00894845">
              <w:rPr>
                <w:rFonts w:ascii="Arial Narrow" w:eastAsia="Times New Roman" w:hAnsi="Arial Narrow" w:cs="Arial"/>
                <w:bCs/>
                <w:i/>
                <w:sz w:val="18"/>
                <w:szCs w:val="18"/>
                <w:lang w:eastAsia="it-IT"/>
              </w:rPr>
              <w:t>/C</w:t>
            </w:r>
            <w:r w:rsidRPr="007072D1">
              <w:rPr>
                <w:rFonts w:ascii="Arial Narrow" w:eastAsia="Times New Roman" w:hAnsi="Arial Narrow" w:cs="Arial"/>
                <w:bCs/>
                <w:i/>
                <w:sz w:val="18"/>
                <w:szCs w:val="18"/>
                <w:lang w:eastAsia="it-IT"/>
              </w:rPr>
              <w:t>-27/C</w:t>
            </w:r>
          </w:p>
          <w:p w:rsidR="007072D1" w:rsidRPr="007072D1" w:rsidRDefault="007072D1" w:rsidP="007072D1">
            <w:pPr>
              <w:spacing w:after="0" w:line="240" w:lineRule="auto"/>
              <w:jc w:val="center"/>
              <w:rPr>
                <w:rFonts w:ascii="Arial Narrow" w:eastAsia="Times New Roman" w:hAnsi="Arial Narrow" w:cs="Arial"/>
                <w:b/>
                <w:bCs/>
                <w:spacing w:val="4"/>
                <w:sz w:val="16"/>
                <w:szCs w:val="16"/>
                <w:lang w:eastAsia="it-IT"/>
              </w:rPr>
            </w:pPr>
            <w:r w:rsidRPr="007072D1">
              <w:rPr>
                <w:rFonts w:ascii="Arial Narrow" w:eastAsia="Times New Roman" w:hAnsi="Arial Narrow" w:cs="Arial"/>
                <w:bCs/>
                <w:i/>
                <w:sz w:val="16"/>
                <w:szCs w:val="16"/>
                <w:lang w:eastAsia="it-IT"/>
              </w:rPr>
              <w:t>330*</w:t>
            </w:r>
          </w:p>
        </w:tc>
      </w:tr>
      <w:tr w:rsidR="007072D1" w:rsidRPr="007072D1" w:rsidTr="00D656E8">
        <w:trPr>
          <w:gridAfter w:val="1"/>
          <w:wAfter w:w="57" w:type="dxa"/>
          <w:trHeight w:val="315"/>
        </w:trPr>
        <w:tc>
          <w:tcPr>
            <w:tcW w:w="5043" w:type="dxa"/>
            <w:gridSpan w:val="3"/>
          </w:tcPr>
          <w:p w:rsidR="007072D1" w:rsidRPr="007072D1" w:rsidRDefault="007072D1" w:rsidP="007072D1">
            <w:pPr>
              <w:spacing w:after="0" w:line="240" w:lineRule="auto"/>
              <w:jc w:val="right"/>
              <w:rPr>
                <w:rFonts w:ascii="Arial Narrow" w:eastAsia="Times New Roman" w:hAnsi="Arial Narrow" w:cs="Arial"/>
                <w:b/>
                <w:sz w:val="20"/>
                <w:szCs w:val="20"/>
                <w:lang w:eastAsia="it-IT"/>
              </w:rPr>
            </w:pPr>
            <w:r w:rsidRPr="007072D1">
              <w:rPr>
                <w:rFonts w:ascii="Arial Narrow" w:eastAsia="Times New Roman" w:hAnsi="Arial Narrow" w:cs="Arial"/>
                <w:b/>
                <w:spacing w:val="2"/>
                <w:sz w:val="20"/>
                <w:szCs w:val="20"/>
                <w:lang w:eastAsia="it-IT"/>
              </w:rPr>
              <w:t>Totale complessivo ore</w:t>
            </w:r>
          </w:p>
        </w:tc>
        <w:tc>
          <w:tcPr>
            <w:tcW w:w="861"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734"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967"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02"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1312"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240" w:lineRule="auto"/>
        <w:ind w:left="-180"/>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ind w:left="-180"/>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7072D1" w:rsidRDefault="007072D1" w:rsidP="007072D1">
      <w:pPr>
        <w:spacing w:after="0" w:line="240" w:lineRule="auto"/>
        <w:ind w:left="-180"/>
        <w:rPr>
          <w:rFonts w:ascii="Arial" w:eastAsia="Times New Roman" w:hAnsi="Arial" w:cs="Arial"/>
          <w:b/>
          <w:sz w:val="20"/>
          <w:szCs w:val="20"/>
          <w:lang w:eastAsia="it-IT"/>
        </w:rPr>
      </w:pPr>
      <w:r w:rsidRPr="007072D1">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7072D1" w:rsidRDefault="007072D1"/>
    <w:p w:rsidR="007072D1" w:rsidRDefault="007072D1"/>
    <w:p w:rsidR="007072D1" w:rsidRDefault="007072D1"/>
    <w:p w:rsidR="008D0D45" w:rsidRDefault="008D0D45"/>
    <w:p w:rsidR="00144608" w:rsidRDefault="00144608" w:rsidP="007072D1">
      <w:pPr>
        <w:shd w:val="clear" w:color="auto" w:fill="FFFFFF"/>
        <w:spacing w:after="0" w:line="240" w:lineRule="auto"/>
        <w:jc w:val="center"/>
        <w:rPr>
          <w:rFonts w:ascii="Arial Narrow" w:eastAsia="Times New Roman" w:hAnsi="Arial Narrow" w:cs="Arial"/>
          <w:b/>
          <w:sz w:val="32"/>
          <w:szCs w:val="32"/>
          <w:lang w:eastAsia="it-IT"/>
        </w:rPr>
      </w:pPr>
    </w:p>
    <w:p w:rsidR="007072D1" w:rsidRPr="007072D1" w:rsidRDefault="007072D1" w:rsidP="007072D1">
      <w:pPr>
        <w:shd w:val="clear" w:color="auto" w:fill="FFFFFF"/>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Indirizzo “Meccanica, Meccatronica ed Energia”</w:t>
      </w:r>
    </w:p>
    <w:p w:rsidR="007072D1" w:rsidRPr="007072D1" w:rsidRDefault="007072D1" w:rsidP="007072D1">
      <w:pPr>
        <w:shd w:val="clear" w:color="auto" w:fill="FFFFFF"/>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Articolazione “Meccanica e meccatronica”</w:t>
      </w:r>
    </w:p>
    <w:p w:rsidR="007072D1" w:rsidRPr="007072D1" w:rsidRDefault="007072D1" w:rsidP="007072D1">
      <w:pPr>
        <w:shd w:val="clear" w:color="auto" w:fill="FFFFFF"/>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Opzione “Tecnologie del legno”</w:t>
      </w:r>
    </w:p>
    <w:p w:rsidR="007072D1" w:rsidRPr="007072D1" w:rsidRDefault="007072D1" w:rsidP="00B40EB8">
      <w:pPr>
        <w:spacing w:after="0" w:line="240" w:lineRule="auto"/>
        <w:jc w:val="center"/>
        <w:rPr>
          <w:rFonts w:ascii="Arial Narrow" w:eastAsia="Times New Roman" w:hAnsi="Arial Narrow" w:cs="Times New Roman"/>
          <w:b/>
          <w:sz w:val="24"/>
          <w:szCs w:val="24"/>
          <w:lang w:eastAsia="it-IT"/>
        </w:rPr>
      </w:pPr>
      <w:r w:rsidRPr="007072D1">
        <w:rPr>
          <w:rFonts w:ascii="Arial Narrow" w:eastAsia="Times New Roman" w:hAnsi="Arial Narrow" w:cs="Times New Roman"/>
          <w:b/>
          <w:sz w:val="24"/>
          <w:szCs w:val="24"/>
          <w:lang w:eastAsia="it-IT"/>
        </w:rPr>
        <w:t xml:space="preserve">Quadro orario </w:t>
      </w:r>
    </w:p>
    <w:tbl>
      <w:tblPr>
        <w:tblW w:w="9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271"/>
        <w:gridCol w:w="992"/>
        <w:gridCol w:w="2835"/>
        <w:gridCol w:w="658"/>
        <w:gridCol w:w="662"/>
        <w:gridCol w:w="16"/>
        <w:gridCol w:w="1074"/>
        <w:gridCol w:w="992"/>
        <w:gridCol w:w="1350"/>
      </w:tblGrid>
      <w:tr w:rsidR="007072D1" w:rsidRPr="007072D1" w:rsidTr="00B40EB8">
        <w:trPr>
          <w:trHeight w:val="346"/>
          <w:jc w:val="center"/>
        </w:trPr>
        <w:tc>
          <w:tcPr>
            <w:tcW w:w="9850" w:type="dxa"/>
            <w:gridSpan w:val="9"/>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“MECCANICA, MECCATRONICA ED ENERGIA”: ATTIVITÀ E INSEGNAMENTI OBBLIGATORI</w:t>
            </w:r>
          </w:p>
        </w:tc>
      </w:tr>
      <w:tr w:rsidR="007072D1" w:rsidRPr="007072D1" w:rsidTr="00B40EB8">
        <w:trPr>
          <w:trHeight w:val="316"/>
          <w:jc w:val="center"/>
        </w:trPr>
        <w:tc>
          <w:tcPr>
            <w:tcW w:w="5098" w:type="dxa"/>
            <w:gridSpan w:val="3"/>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4752" w:type="dxa"/>
            <w:gridSpan w:val="6"/>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Ore</w:t>
            </w:r>
          </w:p>
        </w:tc>
      </w:tr>
      <w:tr w:rsidR="007072D1" w:rsidRPr="007072D1" w:rsidTr="00B40EB8">
        <w:trPr>
          <w:trHeight w:val="316"/>
          <w:jc w:val="center"/>
        </w:trPr>
        <w:tc>
          <w:tcPr>
            <w:tcW w:w="5098" w:type="dxa"/>
            <w:gridSpan w:val="3"/>
            <w:vMerge/>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p>
        </w:tc>
        <w:tc>
          <w:tcPr>
            <w:tcW w:w="1320" w:type="dxa"/>
            <w:gridSpan w:val="2"/>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p>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2082" w:type="dxa"/>
            <w:gridSpan w:val="3"/>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1350" w:type="dxa"/>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B40EB8">
        <w:trPr>
          <w:trHeight w:val="316"/>
          <w:jc w:val="center"/>
        </w:trPr>
        <w:tc>
          <w:tcPr>
            <w:tcW w:w="5098" w:type="dxa"/>
            <w:gridSpan w:val="3"/>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18"/>
                <w:szCs w:val="18"/>
                <w:lang w:eastAsia="it-IT"/>
              </w:rPr>
            </w:pPr>
          </w:p>
        </w:tc>
        <w:tc>
          <w:tcPr>
            <w:tcW w:w="1320" w:type="dxa"/>
            <w:gridSpan w:val="2"/>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pacing w:val="4"/>
                <w:sz w:val="18"/>
                <w:szCs w:val="18"/>
                <w:lang w:eastAsia="it-IT"/>
              </w:rPr>
            </w:pPr>
          </w:p>
        </w:tc>
        <w:tc>
          <w:tcPr>
            <w:tcW w:w="3432" w:type="dxa"/>
            <w:gridSpan w:val="4"/>
            <w:tcBorders>
              <w:top w:val="single" w:sz="8"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B40EB8">
        <w:trPr>
          <w:trHeight w:val="316"/>
          <w:jc w:val="center"/>
        </w:trPr>
        <w:tc>
          <w:tcPr>
            <w:tcW w:w="5098" w:type="dxa"/>
            <w:gridSpan w:val="3"/>
            <w:vMerge/>
            <w:vAlign w:val="center"/>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p>
        </w:tc>
        <w:tc>
          <w:tcPr>
            <w:tcW w:w="658"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109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1350"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B40EB8">
        <w:trPr>
          <w:trHeight w:val="304"/>
          <w:jc w:val="center"/>
        </w:trPr>
        <w:tc>
          <w:tcPr>
            <w:tcW w:w="509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integrate (Fisica) </w:t>
            </w:r>
          </w:p>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tc>
        <w:tc>
          <w:tcPr>
            <w:tcW w:w="658"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1090" w:type="dxa"/>
            <w:gridSpan w:val="2"/>
            <w:vMerge w:val="restart"/>
            <w:shd w:val="clear" w:color="000000" w:fill="BFBFBF"/>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 </w:t>
            </w:r>
          </w:p>
        </w:tc>
        <w:tc>
          <w:tcPr>
            <w:tcW w:w="992" w:type="dxa"/>
            <w:vMerge w:val="restart"/>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1350" w:type="dxa"/>
            <w:vMerge w:val="restart"/>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b/>
                <w:bCs/>
                <w:color w:val="000000"/>
                <w:sz w:val="20"/>
                <w:szCs w:val="20"/>
                <w:lang w:eastAsia="it-IT"/>
              </w:rPr>
              <w:t> </w:t>
            </w:r>
          </w:p>
        </w:tc>
      </w:tr>
      <w:tr w:rsidR="007072D1" w:rsidRPr="007072D1" w:rsidTr="00B40EB8">
        <w:trPr>
          <w:trHeight w:val="159"/>
          <w:jc w:val="center"/>
        </w:trPr>
        <w:tc>
          <w:tcPr>
            <w:tcW w:w="509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132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p w:rsidR="007072D1" w:rsidRPr="007072D1" w:rsidRDefault="007072D1" w:rsidP="007072D1">
            <w:pPr>
              <w:spacing w:after="0" w:line="240" w:lineRule="auto"/>
              <w:jc w:val="center"/>
              <w:rPr>
                <w:rFonts w:ascii="Arial Narrow" w:eastAsia="Times New Roman" w:hAnsi="Arial Narrow" w:cs="Arial"/>
                <w:i/>
                <w:sz w:val="20"/>
                <w:szCs w:val="20"/>
                <w:lang w:eastAsia="it-IT"/>
              </w:rPr>
            </w:pPr>
          </w:p>
        </w:tc>
        <w:tc>
          <w:tcPr>
            <w:tcW w:w="1090" w:type="dxa"/>
            <w:gridSpan w:val="2"/>
            <w:vMerge/>
            <w:shd w:val="clear" w:color="000000" w:fill="BFBFBF"/>
            <w:vAlign w:val="center"/>
          </w:tcPr>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tc>
        <w:tc>
          <w:tcPr>
            <w:tcW w:w="992" w:type="dxa"/>
            <w:vMerge/>
            <w:shd w:val="clear" w:color="000000" w:fill="BFBFBF"/>
            <w:vAlign w:val="center"/>
          </w:tcPr>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tc>
        <w:tc>
          <w:tcPr>
            <w:tcW w:w="1350" w:type="dxa"/>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B40EB8">
        <w:trPr>
          <w:trHeight w:val="254"/>
          <w:jc w:val="center"/>
        </w:trPr>
        <w:tc>
          <w:tcPr>
            <w:tcW w:w="509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integrate (Chimica) </w:t>
            </w:r>
          </w:p>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tc>
        <w:tc>
          <w:tcPr>
            <w:tcW w:w="658"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1090" w:type="dxa"/>
            <w:gridSpan w:val="2"/>
            <w:vMerge/>
            <w:shd w:val="clear" w:color="000000" w:fill="BFBFBF"/>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p>
        </w:tc>
        <w:tc>
          <w:tcPr>
            <w:tcW w:w="992" w:type="dxa"/>
            <w:vMerge/>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1350" w:type="dxa"/>
            <w:vMerge/>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B40EB8">
        <w:trPr>
          <w:trHeight w:val="167"/>
          <w:jc w:val="center"/>
        </w:trPr>
        <w:tc>
          <w:tcPr>
            <w:tcW w:w="509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1320" w:type="dxa"/>
            <w:gridSpan w:val="2"/>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1090" w:type="dxa"/>
            <w:gridSpan w:val="2"/>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992"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1350"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B40EB8">
        <w:trPr>
          <w:trHeight w:val="276"/>
          <w:jc w:val="center"/>
        </w:trPr>
        <w:tc>
          <w:tcPr>
            <w:tcW w:w="509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Tecnologie e tecniche di rappresentazione grafica </w:t>
            </w:r>
          </w:p>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tc>
        <w:tc>
          <w:tcPr>
            <w:tcW w:w="658"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1090" w:type="dxa"/>
            <w:gridSpan w:val="2"/>
            <w:vMerge/>
            <w:shd w:val="clear" w:color="000000" w:fill="BFBFBF"/>
            <w:vAlign w:val="center"/>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p>
        </w:tc>
        <w:tc>
          <w:tcPr>
            <w:tcW w:w="992" w:type="dxa"/>
            <w:vMerge/>
            <w:shd w:val="clear" w:color="000000" w:fill="BFBFBF"/>
            <w:vAlign w:val="center"/>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p>
        </w:tc>
        <w:tc>
          <w:tcPr>
            <w:tcW w:w="1350" w:type="dxa"/>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B40EB8">
        <w:trPr>
          <w:trHeight w:val="161"/>
          <w:jc w:val="center"/>
        </w:trPr>
        <w:tc>
          <w:tcPr>
            <w:tcW w:w="509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1320" w:type="dxa"/>
            <w:gridSpan w:val="2"/>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1090" w:type="dxa"/>
            <w:gridSpan w:val="2"/>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992"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1350"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B40EB8">
        <w:trPr>
          <w:trHeight w:val="89"/>
          <w:jc w:val="center"/>
        </w:trPr>
        <w:tc>
          <w:tcPr>
            <w:tcW w:w="509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Tecnologie informatiche </w:t>
            </w:r>
          </w:p>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tc>
        <w:tc>
          <w:tcPr>
            <w:tcW w:w="658"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vMerge w:val="restart"/>
            <w:shd w:val="clear" w:color="000000" w:fill="BFBFBF"/>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 </w:t>
            </w:r>
          </w:p>
        </w:tc>
        <w:tc>
          <w:tcPr>
            <w:tcW w:w="1090" w:type="dxa"/>
            <w:gridSpan w:val="2"/>
            <w:vMerge/>
            <w:shd w:val="clear" w:color="000000" w:fill="BFBFBF"/>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c>
          <w:tcPr>
            <w:tcW w:w="992" w:type="dxa"/>
            <w:vMerge/>
            <w:shd w:val="clear" w:color="000000" w:fill="BFBFBF"/>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c>
          <w:tcPr>
            <w:tcW w:w="1350" w:type="dxa"/>
            <w:vMerge/>
            <w:shd w:val="clear" w:color="000000" w:fill="BFBFBF"/>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r>
      <w:tr w:rsidR="007072D1" w:rsidRPr="007072D1" w:rsidTr="00B40EB8">
        <w:trPr>
          <w:trHeight w:val="212"/>
          <w:jc w:val="center"/>
        </w:trPr>
        <w:tc>
          <w:tcPr>
            <w:tcW w:w="509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658" w:type="dxa"/>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662"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1090" w:type="dxa"/>
            <w:gridSpan w:val="2"/>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992"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1350"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B40EB8">
        <w:trPr>
          <w:trHeight w:val="139"/>
          <w:jc w:val="center"/>
        </w:trPr>
        <w:tc>
          <w:tcPr>
            <w:tcW w:w="509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e tecnologie applicate** </w:t>
            </w:r>
          </w:p>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tc>
        <w:tc>
          <w:tcPr>
            <w:tcW w:w="658" w:type="dxa"/>
            <w:tcBorders>
              <w:bottom w:val="single" w:sz="8" w:space="0" w:color="auto"/>
            </w:tcBorders>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 </w:t>
            </w:r>
          </w:p>
        </w:tc>
        <w:tc>
          <w:tcPr>
            <w:tcW w:w="662"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1090" w:type="dxa"/>
            <w:gridSpan w:val="2"/>
            <w:vMerge/>
            <w:shd w:val="clear" w:color="000000" w:fill="BFBFBF"/>
            <w:vAlign w:val="center"/>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c>
          <w:tcPr>
            <w:tcW w:w="992" w:type="dxa"/>
            <w:vMerge/>
            <w:shd w:val="clear" w:color="000000" w:fill="BFBFBF"/>
            <w:vAlign w:val="center"/>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c>
          <w:tcPr>
            <w:tcW w:w="1350" w:type="dxa"/>
            <w:vMerge/>
            <w:shd w:val="clear" w:color="000000" w:fill="BFBFBF"/>
            <w:vAlign w:val="center"/>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r>
      <w:tr w:rsidR="007072D1" w:rsidRPr="007072D1" w:rsidTr="00B40EB8">
        <w:trPr>
          <w:trHeight w:val="234"/>
          <w:jc w:val="center"/>
        </w:trPr>
        <w:tc>
          <w:tcPr>
            <w:tcW w:w="5098" w:type="dxa"/>
            <w:gridSpan w:val="3"/>
            <w:shd w:val="clear" w:color="auto" w:fill="auto"/>
          </w:tcPr>
          <w:p w:rsidR="007072D1" w:rsidRPr="00106A59" w:rsidRDefault="007072D1" w:rsidP="00106A59">
            <w:pPr>
              <w:tabs>
                <w:tab w:val="left" w:pos="3105"/>
              </w:tabs>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b/>
                <w:color w:val="000000"/>
                <w:sz w:val="20"/>
                <w:szCs w:val="20"/>
                <w:lang w:eastAsia="it-IT"/>
              </w:rPr>
              <w:t xml:space="preserve">Complementi di matematica </w:t>
            </w:r>
            <w:r w:rsidR="00106A59">
              <w:rPr>
                <w:rFonts w:ascii="Arial Narrow" w:eastAsia="Times New Roman" w:hAnsi="Arial Narrow" w:cs="Arial"/>
                <w:b/>
                <w:color w:val="000000"/>
                <w:sz w:val="20"/>
                <w:szCs w:val="20"/>
                <w:lang w:eastAsia="it-IT"/>
              </w:rPr>
              <w:tab/>
            </w:r>
            <w:r w:rsidR="00106A59" w:rsidRPr="00106A59">
              <w:rPr>
                <w:rFonts w:ascii="Arial Narrow" w:eastAsia="Times New Roman" w:hAnsi="Arial Narrow" w:cs="Arial"/>
                <w:color w:val="000000"/>
                <w:sz w:val="20"/>
                <w:szCs w:val="20"/>
                <w:lang w:eastAsia="it-IT"/>
              </w:rPr>
              <w:t>47/A</w:t>
            </w:r>
            <w:r w:rsidR="00106A59">
              <w:rPr>
                <w:rFonts w:ascii="Arial Narrow" w:eastAsia="Times New Roman" w:hAnsi="Arial Narrow" w:cs="Arial"/>
                <w:color w:val="000000"/>
                <w:sz w:val="20"/>
                <w:szCs w:val="20"/>
                <w:lang w:eastAsia="it-IT"/>
              </w:rPr>
              <w:t xml:space="preserve">                  A-26</w:t>
            </w:r>
          </w:p>
          <w:p w:rsidR="007072D1" w:rsidRPr="00106A59" w:rsidRDefault="00106A59" w:rsidP="00106A59">
            <w:pPr>
              <w:tabs>
                <w:tab w:val="left" w:pos="3105"/>
              </w:tabs>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i/>
                <w:color w:val="000000"/>
                <w:sz w:val="20"/>
                <w:szCs w:val="20"/>
                <w:lang w:eastAsia="it-IT"/>
              </w:rPr>
              <w:tab/>
            </w:r>
            <w:r>
              <w:rPr>
                <w:rFonts w:ascii="Arial Narrow" w:eastAsia="Times New Roman" w:hAnsi="Arial Narrow" w:cs="Arial"/>
                <w:color w:val="000000"/>
                <w:sz w:val="20"/>
                <w:szCs w:val="20"/>
                <w:lang w:eastAsia="it-IT"/>
              </w:rPr>
              <w:t>49/A                  A-27</w:t>
            </w:r>
          </w:p>
        </w:tc>
        <w:tc>
          <w:tcPr>
            <w:tcW w:w="1320" w:type="dxa"/>
            <w:gridSpan w:val="2"/>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109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1350" w:type="dxa"/>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B40EB8">
        <w:trPr>
          <w:trHeight w:val="1122"/>
          <w:jc w:val="center"/>
        </w:trPr>
        <w:tc>
          <w:tcPr>
            <w:tcW w:w="1271" w:type="dxa"/>
            <w:tcBorders>
              <w:right w:val="single" w:sz="4" w:space="0" w:color="auto"/>
            </w:tcBorders>
            <w:shd w:val="clear" w:color="auto" w:fill="auto"/>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D.M.39/1998</w:t>
            </w:r>
          </w:p>
        </w:tc>
        <w:tc>
          <w:tcPr>
            <w:tcW w:w="992" w:type="dxa"/>
            <w:tcBorders>
              <w:left w:val="single" w:sz="4" w:space="0" w:color="auto"/>
              <w:right w:val="single" w:sz="4" w:space="0" w:color="auto"/>
            </w:tcBorders>
            <w:shd w:val="clear" w:color="auto" w:fill="auto"/>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D.P.R. 14/2//2016 n. 19</w:t>
            </w:r>
          </w:p>
        </w:tc>
        <w:tc>
          <w:tcPr>
            <w:tcW w:w="7587" w:type="dxa"/>
            <w:gridSpan w:val="7"/>
            <w:tcBorders>
              <w:left w:val="single" w:sz="4"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ARTICOLAZIONE “MECCANICA E MECCATRONICA”</w:t>
            </w:r>
          </w:p>
          <w:p w:rsidR="007072D1" w:rsidRPr="007072D1" w:rsidRDefault="007072D1" w:rsidP="007072D1">
            <w:pPr>
              <w:spacing w:before="120" w:after="12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OPZION</w:t>
            </w:r>
            <w:r w:rsidR="00C10E71">
              <w:rPr>
                <w:rFonts w:ascii="Arial Narrow" w:eastAsia="Times New Roman" w:hAnsi="Arial Narrow" w:cs="Arial"/>
                <w:b/>
                <w:color w:val="000000"/>
                <w:sz w:val="24"/>
                <w:szCs w:val="24"/>
                <w:lang w:eastAsia="it-IT"/>
              </w:rPr>
              <w:t>E “TECNOLOGIE DEL LEGNO”</w:t>
            </w:r>
          </w:p>
        </w:tc>
      </w:tr>
      <w:tr w:rsidR="007072D1" w:rsidRPr="007072D1" w:rsidTr="00B40EB8">
        <w:trPr>
          <w:trHeight w:val="316"/>
          <w:jc w:val="center"/>
        </w:trPr>
        <w:tc>
          <w:tcPr>
            <w:tcW w:w="1271" w:type="dxa"/>
            <w:tcBorders>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20/A</w:t>
            </w:r>
          </w:p>
        </w:tc>
        <w:tc>
          <w:tcPr>
            <w:tcW w:w="992" w:type="dxa"/>
            <w:tcBorders>
              <w:left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A-42</w:t>
            </w:r>
          </w:p>
        </w:tc>
        <w:tc>
          <w:tcPr>
            <w:tcW w:w="2835" w:type="dxa"/>
            <w:tcBorders>
              <w:lef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Meccanica, macchine ed energia </w:t>
            </w:r>
          </w:p>
          <w:p w:rsidR="007072D1" w:rsidRPr="007072D1" w:rsidRDefault="007072D1" w:rsidP="007072D1">
            <w:pPr>
              <w:spacing w:after="0" w:line="240" w:lineRule="auto"/>
              <w:rPr>
                <w:rFonts w:ascii="Arial Narrow" w:eastAsia="Times New Roman" w:hAnsi="Arial Narrow" w:cs="Arial"/>
                <w:i/>
                <w:sz w:val="18"/>
                <w:szCs w:val="20"/>
                <w:lang w:eastAsia="it-IT"/>
              </w:rPr>
            </w:pPr>
          </w:p>
        </w:tc>
        <w:tc>
          <w:tcPr>
            <w:tcW w:w="1320" w:type="dxa"/>
            <w:gridSpan w:val="2"/>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9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132 </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99 </w:t>
            </w:r>
          </w:p>
        </w:tc>
        <w:tc>
          <w:tcPr>
            <w:tcW w:w="1350" w:type="dxa"/>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99 </w:t>
            </w:r>
          </w:p>
        </w:tc>
      </w:tr>
      <w:tr w:rsidR="007072D1" w:rsidRPr="007072D1" w:rsidTr="00B40EB8">
        <w:trPr>
          <w:trHeight w:val="316"/>
          <w:jc w:val="center"/>
        </w:trPr>
        <w:tc>
          <w:tcPr>
            <w:tcW w:w="1271" w:type="dxa"/>
            <w:tcBorders>
              <w:bottom w:val="single" w:sz="4" w:space="0" w:color="auto"/>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20/A</w:t>
            </w:r>
          </w:p>
        </w:tc>
        <w:tc>
          <w:tcPr>
            <w:tcW w:w="992" w:type="dxa"/>
            <w:tcBorders>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A-42</w:t>
            </w:r>
          </w:p>
        </w:tc>
        <w:tc>
          <w:tcPr>
            <w:tcW w:w="2835" w:type="dxa"/>
            <w:tcBorders>
              <w:left w:val="single" w:sz="4" w:space="0" w:color="auto"/>
              <w:bottom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Sistemi e automazione   </w:t>
            </w:r>
          </w:p>
          <w:p w:rsidR="007072D1" w:rsidRPr="007072D1" w:rsidRDefault="007072D1" w:rsidP="007072D1">
            <w:pPr>
              <w:spacing w:after="0" w:line="240" w:lineRule="auto"/>
              <w:rPr>
                <w:rFonts w:ascii="Arial Narrow" w:eastAsia="Times New Roman" w:hAnsi="Arial Narrow" w:cs="Arial"/>
                <w:i/>
                <w:sz w:val="18"/>
                <w:szCs w:val="20"/>
                <w:lang w:eastAsia="it-IT"/>
              </w:rPr>
            </w:pPr>
          </w:p>
        </w:tc>
        <w:tc>
          <w:tcPr>
            <w:tcW w:w="1320" w:type="dxa"/>
            <w:gridSpan w:val="2"/>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9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132</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1350" w:type="dxa"/>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r>
      <w:tr w:rsidR="007072D1" w:rsidRPr="007072D1" w:rsidTr="00B40EB8">
        <w:trPr>
          <w:trHeight w:val="484"/>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20/A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A-42</w:t>
            </w:r>
          </w:p>
        </w:tc>
        <w:tc>
          <w:tcPr>
            <w:tcW w:w="2835" w:type="dxa"/>
            <w:tcBorders>
              <w:top w:val="single" w:sz="4" w:space="0" w:color="auto"/>
              <w:left w:val="single" w:sz="4" w:space="0" w:color="auto"/>
              <w:bottom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color w:val="FF0000"/>
                <w:sz w:val="18"/>
                <w:szCs w:val="20"/>
                <w:lang w:eastAsia="it-IT"/>
              </w:rPr>
            </w:pPr>
            <w:r w:rsidRPr="007072D1">
              <w:rPr>
                <w:rFonts w:ascii="Arial Narrow" w:eastAsia="Times New Roman" w:hAnsi="Arial Narrow" w:cs="Arial"/>
                <w:b/>
                <w:sz w:val="18"/>
                <w:szCs w:val="20"/>
                <w:lang w:eastAsia="it-IT"/>
              </w:rPr>
              <w:t>Tecnologie meccaniche delle produzioni in legno</w:t>
            </w:r>
          </w:p>
          <w:p w:rsidR="007072D1" w:rsidRPr="007072D1" w:rsidRDefault="007072D1" w:rsidP="007072D1">
            <w:pPr>
              <w:spacing w:after="0" w:line="240" w:lineRule="auto"/>
              <w:rPr>
                <w:rFonts w:ascii="Arial Narrow" w:eastAsia="Times New Roman" w:hAnsi="Arial Narrow" w:cs="Arial"/>
                <w:i/>
                <w:sz w:val="18"/>
                <w:szCs w:val="20"/>
                <w:lang w:eastAsia="it-IT"/>
              </w:rPr>
            </w:pPr>
          </w:p>
        </w:tc>
        <w:tc>
          <w:tcPr>
            <w:tcW w:w="1320" w:type="dxa"/>
            <w:gridSpan w:val="2"/>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9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165</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165</w:t>
            </w:r>
          </w:p>
        </w:tc>
        <w:tc>
          <w:tcPr>
            <w:tcW w:w="1350" w:type="dxa"/>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165 </w:t>
            </w:r>
          </w:p>
        </w:tc>
      </w:tr>
      <w:tr w:rsidR="007072D1" w:rsidRPr="007072D1" w:rsidTr="00B40EB8">
        <w:trPr>
          <w:trHeight w:val="316"/>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20/A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A-42</w:t>
            </w:r>
          </w:p>
        </w:tc>
        <w:tc>
          <w:tcPr>
            <w:tcW w:w="2835" w:type="dxa"/>
            <w:tcBorders>
              <w:top w:val="single" w:sz="4" w:space="0" w:color="auto"/>
              <w:left w:val="single" w:sz="4" w:space="0" w:color="auto"/>
              <w:bottom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Disegno, progettazione ed elementi di design</w:t>
            </w:r>
          </w:p>
          <w:p w:rsidR="007072D1" w:rsidRPr="007072D1" w:rsidRDefault="007072D1" w:rsidP="007072D1">
            <w:pPr>
              <w:spacing w:after="0" w:line="240" w:lineRule="auto"/>
              <w:rPr>
                <w:rFonts w:ascii="Arial Narrow" w:eastAsia="Times New Roman" w:hAnsi="Arial Narrow" w:cs="Arial"/>
                <w:i/>
                <w:sz w:val="18"/>
                <w:szCs w:val="20"/>
                <w:lang w:eastAsia="it-IT"/>
              </w:rPr>
            </w:pPr>
          </w:p>
        </w:tc>
        <w:tc>
          <w:tcPr>
            <w:tcW w:w="1320" w:type="dxa"/>
            <w:gridSpan w:val="2"/>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9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99</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 xml:space="preserve">99  </w:t>
            </w:r>
          </w:p>
        </w:tc>
        <w:tc>
          <w:tcPr>
            <w:tcW w:w="1350" w:type="dxa"/>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 xml:space="preserve">99 </w:t>
            </w:r>
          </w:p>
        </w:tc>
      </w:tr>
      <w:tr w:rsidR="007072D1" w:rsidRPr="007072D1" w:rsidTr="00B40EB8">
        <w:trPr>
          <w:trHeight w:val="316"/>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17/A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A-45</w:t>
            </w:r>
          </w:p>
        </w:tc>
        <w:tc>
          <w:tcPr>
            <w:tcW w:w="2835" w:type="dxa"/>
            <w:tcBorders>
              <w:top w:val="single" w:sz="4" w:space="0" w:color="auto"/>
              <w:left w:val="single" w:sz="4" w:space="0" w:color="auto"/>
              <w:bottom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Organizzazione, gestione aziendale e marketing</w:t>
            </w:r>
          </w:p>
          <w:p w:rsidR="007072D1" w:rsidRPr="007072D1" w:rsidRDefault="007072D1" w:rsidP="007072D1">
            <w:pPr>
              <w:spacing w:after="0" w:line="240" w:lineRule="auto"/>
              <w:rPr>
                <w:rFonts w:ascii="Arial Narrow" w:eastAsia="Times New Roman" w:hAnsi="Arial Narrow" w:cs="Arial"/>
                <w:i/>
                <w:sz w:val="18"/>
                <w:szCs w:val="20"/>
                <w:lang w:eastAsia="it-IT"/>
              </w:rPr>
            </w:pPr>
          </w:p>
        </w:tc>
        <w:tc>
          <w:tcPr>
            <w:tcW w:w="1320" w:type="dxa"/>
            <w:gridSpan w:val="2"/>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9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66</w:t>
            </w:r>
          </w:p>
        </w:tc>
        <w:tc>
          <w:tcPr>
            <w:tcW w:w="1350" w:type="dxa"/>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99</w:t>
            </w:r>
          </w:p>
        </w:tc>
      </w:tr>
      <w:tr w:rsidR="007072D1" w:rsidRPr="007072D1" w:rsidTr="00B40EB8">
        <w:trPr>
          <w:trHeight w:val="316"/>
          <w:jc w:val="center"/>
        </w:trPr>
        <w:tc>
          <w:tcPr>
            <w:tcW w:w="5098" w:type="dxa"/>
            <w:gridSpan w:val="3"/>
            <w:tcBorders>
              <w:top w:val="single" w:sz="4" w:space="0" w:color="auto"/>
              <w:bottom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bCs/>
                <w:spacing w:val="2"/>
                <w:sz w:val="18"/>
                <w:szCs w:val="20"/>
                <w:lang w:eastAsia="it-IT"/>
              </w:rPr>
            </w:pPr>
            <w:r w:rsidRPr="007072D1">
              <w:rPr>
                <w:rFonts w:ascii="Arial Narrow" w:eastAsia="Times New Roman" w:hAnsi="Arial Narrow" w:cs="Arial"/>
                <w:b/>
                <w:bCs/>
                <w:spacing w:val="2"/>
                <w:sz w:val="18"/>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sz w:val="18"/>
                <w:szCs w:val="20"/>
                <w:lang w:eastAsia="it-IT"/>
              </w:rPr>
            </w:pPr>
            <w:r w:rsidRPr="007072D1">
              <w:rPr>
                <w:rFonts w:ascii="Arial Narrow" w:eastAsia="Times New Roman" w:hAnsi="Arial Narrow" w:cs="Arial"/>
                <w:b/>
                <w:spacing w:val="2"/>
                <w:sz w:val="18"/>
                <w:szCs w:val="20"/>
                <w:lang w:eastAsia="it-IT"/>
              </w:rPr>
              <w:t xml:space="preserve">e </w:t>
            </w:r>
            <w:r w:rsidRPr="007072D1">
              <w:rPr>
                <w:rFonts w:ascii="Arial Narrow" w:eastAsia="Times New Roman" w:hAnsi="Arial Narrow" w:cs="Arial"/>
                <w:b/>
                <w:bCs/>
                <w:spacing w:val="2"/>
                <w:sz w:val="18"/>
                <w:szCs w:val="20"/>
                <w:lang w:eastAsia="it-IT"/>
              </w:rPr>
              <w:t>insegnamenti di indirizzo</w:t>
            </w:r>
          </w:p>
        </w:tc>
        <w:tc>
          <w:tcPr>
            <w:tcW w:w="658"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662"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1090" w:type="dxa"/>
            <w:gridSpan w:val="2"/>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992"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1350"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r>
      <w:tr w:rsidR="007072D1" w:rsidRPr="007072D1" w:rsidTr="00B40EB8">
        <w:trPr>
          <w:trHeight w:val="238"/>
          <w:jc w:val="center"/>
        </w:trPr>
        <w:tc>
          <w:tcPr>
            <w:tcW w:w="1271" w:type="dxa"/>
            <w:vMerge w:val="restart"/>
            <w:tcBorders>
              <w:top w:val="single" w:sz="8" w:space="0" w:color="auto"/>
              <w:left w:val="single" w:sz="8" w:space="0" w:color="auto"/>
              <w:right w:val="single" w:sz="4" w:space="0" w:color="auto"/>
            </w:tcBorders>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p>
          <w:p w:rsidR="007072D1" w:rsidRPr="007072D1" w:rsidRDefault="007072D1" w:rsidP="007072D1">
            <w:pPr>
              <w:snapToGrid w:val="0"/>
              <w:spacing w:after="0" w:line="240" w:lineRule="auto"/>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37/C</w:t>
            </w:r>
          </w:p>
          <w:p w:rsidR="007072D1" w:rsidRPr="007072D1" w:rsidRDefault="00E93EDA" w:rsidP="007072D1">
            <w:pPr>
              <w:snapToGrid w:val="0"/>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3</w:t>
            </w:r>
            <w:r w:rsidR="007072D1" w:rsidRPr="007072D1">
              <w:rPr>
                <w:rFonts w:ascii="Arial Narrow" w:eastAsia="Times New Roman" w:hAnsi="Arial Narrow" w:cs="Arial"/>
                <w:i/>
                <w:sz w:val="20"/>
                <w:szCs w:val="20"/>
                <w:lang w:eastAsia="it-IT"/>
              </w:rPr>
              <w:t>2/C</w:t>
            </w:r>
          </w:p>
        </w:tc>
        <w:tc>
          <w:tcPr>
            <w:tcW w:w="992" w:type="dxa"/>
            <w:vMerge w:val="restart"/>
            <w:tcBorders>
              <w:top w:val="single" w:sz="8" w:space="0" w:color="auto"/>
              <w:left w:val="single" w:sz="4" w:space="0" w:color="auto"/>
              <w:right w:val="single" w:sz="4" w:space="0" w:color="auto"/>
            </w:tcBorders>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B-26</w:t>
            </w:r>
          </w:p>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B-17</w:t>
            </w:r>
          </w:p>
        </w:tc>
        <w:tc>
          <w:tcPr>
            <w:tcW w:w="2835" w:type="dxa"/>
            <w:vMerge w:val="restart"/>
            <w:tcBorders>
              <w:top w:val="single" w:sz="8" w:space="0" w:color="auto"/>
              <w:left w:val="single" w:sz="4" w:space="0" w:color="auto"/>
              <w:right w:val="single" w:sz="8" w:space="0" w:color="auto"/>
            </w:tcBorders>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di cui in compresenza</w:t>
            </w:r>
          </w:p>
          <w:p w:rsidR="007072D1" w:rsidRPr="007072D1" w:rsidRDefault="007072D1" w:rsidP="007072D1">
            <w:pPr>
              <w:snapToGrid w:val="0"/>
              <w:spacing w:after="0" w:line="240" w:lineRule="auto"/>
              <w:rPr>
                <w:rFonts w:ascii="Arial Narrow" w:eastAsia="Times New Roman" w:hAnsi="Arial Narrow" w:cs="Arial"/>
                <w:i/>
                <w:sz w:val="20"/>
                <w:szCs w:val="20"/>
                <w:lang w:eastAsia="it-IT"/>
              </w:rPr>
            </w:pPr>
          </w:p>
        </w:tc>
        <w:tc>
          <w:tcPr>
            <w:tcW w:w="1336" w:type="dxa"/>
            <w:gridSpan w:val="3"/>
            <w:vMerge w:val="restart"/>
            <w:tcBorders>
              <w:top w:val="single" w:sz="8" w:space="0" w:color="auto"/>
              <w:left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p>
        </w:tc>
        <w:tc>
          <w:tcPr>
            <w:tcW w:w="2066" w:type="dxa"/>
            <w:gridSpan w:val="2"/>
            <w:tcBorders>
              <w:top w:val="single" w:sz="8" w:space="0" w:color="auto"/>
              <w:left w:val="single" w:sz="8" w:space="0" w:color="auto"/>
              <w:bottom w:val="single" w:sz="4"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561*</w:t>
            </w:r>
          </w:p>
        </w:tc>
        <w:tc>
          <w:tcPr>
            <w:tcW w:w="1350" w:type="dxa"/>
            <w:vMerge w:val="restart"/>
            <w:tcBorders>
              <w:top w:val="single" w:sz="8" w:space="0" w:color="auto"/>
              <w:left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color w:val="000000"/>
                <w:sz w:val="20"/>
                <w:szCs w:val="20"/>
                <w:lang w:eastAsia="it-IT"/>
              </w:rPr>
            </w:pPr>
            <w:r w:rsidRPr="007072D1">
              <w:rPr>
                <w:rFonts w:ascii="Arial Narrow" w:eastAsia="Times New Roman" w:hAnsi="Arial Narrow" w:cs="Arial"/>
                <w:bCs/>
                <w:i/>
                <w:color w:val="000000"/>
                <w:sz w:val="20"/>
                <w:szCs w:val="20"/>
                <w:lang w:eastAsia="it-IT"/>
              </w:rPr>
              <w:t>330*</w:t>
            </w:r>
          </w:p>
          <w:p w:rsidR="007072D1" w:rsidRPr="007072D1" w:rsidRDefault="007072D1" w:rsidP="00B40EB8">
            <w:pPr>
              <w:spacing w:after="0" w:line="240" w:lineRule="auto"/>
              <w:rPr>
                <w:rFonts w:ascii="Arial Narrow" w:eastAsia="Times New Roman" w:hAnsi="Arial Narrow" w:cs="Arial"/>
                <w:bCs/>
                <w:i/>
                <w:color w:val="000000"/>
                <w:sz w:val="20"/>
                <w:szCs w:val="20"/>
                <w:lang w:eastAsia="it-IT"/>
              </w:rPr>
            </w:pPr>
            <w:r w:rsidRPr="007072D1">
              <w:rPr>
                <w:rFonts w:ascii="Arial Narrow" w:eastAsia="Times New Roman" w:hAnsi="Arial Narrow" w:cs="Arial"/>
                <w:bCs/>
                <w:i/>
                <w:color w:val="000000"/>
                <w:sz w:val="20"/>
                <w:szCs w:val="20"/>
                <w:lang w:eastAsia="it-IT"/>
              </w:rPr>
              <w:t>C037 (132)</w:t>
            </w:r>
          </w:p>
          <w:p w:rsidR="007072D1" w:rsidRPr="007072D1" w:rsidRDefault="007072D1" w:rsidP="00B40EB8">
            <w:pPr>
              <w:spacing w:after="0" w:line="240" w:lineRule="auto"/>
              <w:rPr>
                <w:rFonts w:ascii="Arial Narrow" w:eastAsia="Times New Roman" w:hAnsi="Arial Narrow" w:cs="Arial"/>
                <w:b/>
                <w:bCs/>
                <w:color w:val="000000"/>
                <w:spacing w:val="4"/>
                <w:sz w:val="20"/>
                <w:szCs w:val="20"/>
                <w:lang w:eastAsia="it-IT"/>
              </w:rPr>
            </w:pPr>
            <w:r w:rsidRPr="007072D1">
              <w:rPr>
                <w:rFonts w:ascii="Arial Narrow" w:eastAsia="Times New Roman" w:hAnsi="Arial Narrow" w:cs="Arial"/>
                <w:bCs/>
                <w:i/>
                <w:color w:val="000000"/>
                <w:sz w:val="20"/>
                <w:szCs w:val="20"/>
                <w:lang w:eastAsia="it-IT"/>
              </w:rPr>
              <w:t>C032 (198)</w:t>
            </w:r>
          </w:p>
        </w:tc>
      </w:tr>
      <w:tr w:rsidR="007072D1" w:rsidRPr="007072D1" w:rsidTr="00B40EB8">
        <w:trPr>
          <w:trHeight w:val="482"/>
          <w:jc w:val="center"/>
        </w:trPr>
        <w:tc>
          <w:tcPr>
            <w:tcW w:w="1271" w:type="dxa"/>
            <w:vMerge/>
            <w:tcBorders>
              <w:left w:val="single" w:sz="8" w:space="0" w:color="auto"/>
              <w:bottom w:val="single" w:sz="8" w:space="0" w:color="auto"/>
              <w:right w:val="single" w:sz="4" w:space="0" w:color="auto"/>
            </w:tcBorders>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p>
        </w:tc>
        <w:tc>
          <w:tcPr>
            <w:tcW w:w="992" w:type="dxa"/>
            <w:vMerge/>
            <w:tcBorders>
              <w:left w:val="single" w:sz="4" w:space="0" w:color="auto"/>
              <w:bottom w:val="single" w:sz="8" w:space="0" w:color="auto"/>
              <w:right w:val="single" w:sz="4" w:space="0" w:color="auto"/>
            </w:tcBorders>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p>
        </w:tc>
        <w:tc>
          <w:tcPr>
            <w:tcW w:w="2835" w:type="dxa"/>
            <w:vMerge/>
            <w:tcBorders>
              <w:left w:val="single" w:sz="4" w:space="0" w:color="auto"/>
              <w:bottom w:val="single" w:sz="8" w:space="0" w:color="auto"/>
              <w:right w:val="single" w:sz="8" w:space="0" w:color="auto"/>
            </w:tcBorders>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p>
        </w:tc>
        <w:tc>
          <w:tcPr>
            <w:tcW w:w="1336" w:type="dxa"/>
            <w:gridSpan w:val="3"/>
            <w:vMerge/>
            <w:tcBorders>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p>
        </w:tc>
        <w:tc>
          <w:tcPr>
            <w:tcW w:w="1074" w:type="dxa"/>
            <w:tcBorders>
              <w:top w:val="single" w:sz="4" w:space="0" w:color="auto"/>
              <w:left w:val="single" w:sz="8" w:space="0" w:color="auto"/>
              <w:bottom w:val="single" w:sz="8" w:space="0" w:color="auto"/>
              <w:right w:val="single" w:sz="4" w:space="0" w:color="auto"/>
            </w:tcBorders>
            <w:shd w:val="clear" w:color="auto" w:fill="auto"/>
          </w:tcPr>
          <w:p w:rsidR="007072D1" w:rsidRPr="007072D1" w:rsidRDefault="007072D1" w:rsidP="00B40EB8">
            <w:pPr>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C037 (99)</w:t>
            </w:r>
          </w:p>
          <w:p w:rsidR="007072D1" w:rsidRPr="007072D1" w:rsidRDefault="007072D1" w:rsidP="00B40EB8">
            <w:pPr>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C032 (165)</w:t>
            </w:r>
          </w:p>
        </w:tc>
        <w:tc>
          <w:tcPr>
            <w:tcW w:w="992" w:type="dxa"/>
            <w:tcBorders>
              <w:top w:val="single" w:sz="4" w:space="0" w:color="auto"/>
              <w:left w:val="single" w:sz="4" w:space="0" w:color="auto"/>
              <w:bottom w:val="single" w:sz="8" w:space="0" w:color="auto"/>
              <w:right w:val="single" w:sz="8" w:space="0" w:color="auto"/>
            </w:tcBorders>
            <w:shd w:val="clear" w:color="auto" w:fill="auto"/>
          </w:tcPr>
          <w:p w:rsidR="007072D1" w:rsidRPr="007072D1" w:rsidRDefault="007072D1" w:rsidP="00B40EB8">
            <w:pPr>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C037</w:t>
            </w:r>
            <w:r w:rsidR="00B40EB8">
              <w:rPr>
                <w:rFonts w:ascii="Arial Narrow" w:eastAsia="Times New Roman" w:hAnsi="Arial Narrow" w:cs="Arial"/>
                <w:bCs/>
                <w:i/>
                <w:sz w:val="20"/>
                <w:szCs w:val="20"/>
                <w:lang w:eastAsia="it-IT"/>
              </w:rPr>
              <w:t xml:space="preserve"> </w:t>
            </w:r>
            <w:r w:rsidRPr="007072D1">
              <w:rPr>
                <w:rFonts w:ascii="Arial Narrow" w:eastAsia="Times New Roman" w:hAnsi="Arial Narrow" w:cs="Arial"/>
                <w:bCs/>
                <w:i/>
                <w:sz w:val="20"/>
                <w:szCs w:val="20"/>
                <w:lang w:eastAsia="it-IT"/>
              </w:rPr>
              <w:t>(132)</w:t>
            </w:r>
          </w:p>
          <w:p w:rsidR="007072D1" w:rsidRPr="007072D1" w:rsidRDefault="007072D1" w:rsidP="00B40EB8">
            <w:pPr>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C032 (165)</w:t>
            </w:r>
          </w:p>
        </w:tc>
        <w:tc>
          <w:tcPr>
            <w:tcW w:w="1350" w:type="dxa"/>
            <w:vMerge/>
            <w:tcBorders>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color w:val="000000"/>
                <w:sz w:val="20"/>
                <w:szCs w:val="20"/>
                <w:lang w:eastAsia="it-IT"/>
              </w:rPr>
            </w:pPr>
          </w:p>
        </w:tc>
      </w:tr>
      <w:tr w:rsidR="007072D1" w:rsidRPr="007072D1" w:rsidTr="00B40EB8">
        <w:trPr>
          <w:trHeight w:val="316"/>
          <w:jc w:val="center"/>
        </w:trPr>
        <w:tc>
          <w:tcPr>
            <w:tcW w:w="5098" w:type="dxa"/>
            <w:gridSpan w:val="3"/>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pacing w:val="2"/>
                <w:sz w:val="20"/>
                <w:szCs w:val="20"/>
                <w:lang w:eastAsia="it-IT"/>
              </w:rPr>
              <w:t>Totale complessivo ore</w:t>
            </w:r>
          </w:p>
        </w:tc>
        <w:tc>
          <w:tcPr>
            <w:tcW w:w="658"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66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1090"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1350"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B40EB8" w:rsidRDefault="007072D1" w:rsidP="00B40EB8">
      <w:pPr>
        <w:spacing w:after="0" w:line="240" w:lineRule="auto"/>
        <w:rPr>
          <w:rFonts w:ascii="Arial" w:eastAsia="Times New Roman" w:hAnsi="Arial" w:cs="Arial"/>
          <w:b/>
          <w:sz w:val="20"/>
          <w:szCs w:val="20"/>
          <w:lang w:eastAsia="it-IT"/>
        </w:rPr>
      </w:pPr>
      <w:r w:rsidRPr="007072D1">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sectPr w:rsidR="007072D1" w:rsidRPr="00B40EB8" w:rsidSect="008569D8">
      <w:footerReference w:type="even" r:id="rId9"/>
      <w:footerReference w:type="default" r:id="rId10"/>
      <w:footerReference w:type="first" r:id="rId11"/>
      <w:pgSz w:w="11906" w:h="16838"/>
      <w:pgMar w:top="284" w:right="1134" w:bottom="249" w:left="1134"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DF" w:rsidRDefault="00DF04DF">
      <w:pPr>
        <w:spacing w:after="0" w:line="240" w:lineRule="auto"/>
      </w:pPr>
      <w:r>
        <w:separator/>
      </w:r>
    </w:p>
  </w:endnote>
  <w:endnote w:type="continuationSeparator" w:id="0">
    <w:p w:rsidR="00DF04DF" w:rsidRDefault="00D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2A" w:rsidRDefault="00F3270C" w:rsidP="008569D8">
    <w:pPr>
      <w:pStyle w:val="Pidipagina"/>
      <w:framePr w:wrap="around" w:vAnchor="text" w:hAnchor="margin" w:xAlign="center" w:y="1"/>
      <w:rPr>
        <w:rStyle w:val="Numeropagina"/>
      </w:rPr>
    </w:pPr>
    <w:r>
      <w:rPr>
        <w:rStyle w:val="Numeropagina"/>
      </w:rPr>
      <w:fldChar w:fldCharType="begin"/>
    </w:r>
    <w:r w:rsidR="00E22D2A">
      <w:rPr>
        <w:rStyle w:val="Numeropagina"/>
      </w:rPr>
      <w:instrText xml:space="preserve">PAGE  </w:instrText>
    </w:r>
    <w:r>
      <w:rPr>
        <w:rStyle w:val="Numeropagina"/>
      </w:rPr>
      <w:fldChar w:fldCharType="separate"/>
    </w:r>
    <w:r w:rsidR="00E22D2A">
      <w:rPr>
        <w:rStyle w:val="Numeropagina"/>
        <w:noProof/>
      </w:rPr>
      <w:t>9</w:t>
    </w:r>
    <w:r>
      <w:rPr>
        <w:rStyle w:val="Numeropagina"/>
      </w:rPr>
      <w:fldChar w:fldCharType="end"/>
    </w:r>
  </w:p>
  <w:p w:rsidR="00E22D2A" w:rsidRDefault="00E22D2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2A" w:rsidRPr="00017B7B" w:rsidRDefault="00F3270C" w:rsidP="008569D8">
    <w:pPr>
      <w:pStyle w:val="Pidipagina"/>
      <w:framePr w:wrap="around" w:vAnchor="text" w:hAnchor="margin" w:xAlign="center" w:y="1"/>
      <w:rPr>
        <w:rStyle w:val="Numeropagina"/>
        <w:sz w:val="20"/>
      </w:rPr>
    </w:pPr>
    <w:r w:rsidRPr="00017B7B">
      <w:rPr>
        <w:rStyle w:val="Numeropagina"/>
        <w:sz w:val="20"/>
      </w:rPr>
      <w:fldChar w:fldCharType="begin"/>
    </w:r>
    <w:r w:rsidR="00E22D2A" w:rsidRPr="00017B7B">
      <w:rPr>
        <w:rStyle w:val="Numeropagina"/>
        <w:sz w:val="20"/>
      </w:rPr>
      <w:instrText xml:space="preserve">PAGE  </w:instrText>
    </w:r>
    <w:r w:rsidRPr="00017B7B">
      <w:rPr>
        <w:rStyle w:val="Numeropagina"/>
        <w:sz w:val="20"/>
      </w:rPr>
      <w:fldChar w:fldCharType="separate"/>
    </w:r>
    <w:r w:rsidR="00C15B99">
      <w:rPr>
        <w:rStyle w:val="Numeropagina"/>
        <w:noProof/>
        <w:sz w:val="20"/>
      </w:rPr>
      <w:t>8</w:t>
    </w:r>
    <w:r w:rsidRPr="00017B7B">
      <w:rPr>
        <w:rStyle w:val="Numeropagina"/>
        <w:sz w:val="20"/>
      </w:rPr>
      <w:fldChar w:fldCharType="end"/>
    </w:r>
  </w:p>
  <w:p w:rsidR="00E22D2A" w:rsidRDefault="00E22D2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2A" w:rsidRDefault="00E22D2A">
    <w:pPr>
      <w:pStyle w:val="Pidipagina"/>
      <w:rPr>
        <w:i/>
        <w:sz w:val="16"/>
        <w:szCs w:val="16"/>
      </w:rPr>
    </w:pPr>
  </w:p>
  <w:p w:rsidR="00E22D2A" w:rsidRPr="0042587E" w:rsidRDefault="00E22D2A">
    <w:pPr>
      <w:pStyle w:val="Pidipagin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DF" w:rsidRDefault="00DF04DF">
      <w:pPr>
        <w:spacing w:after="0" w:line="240" w:lineRule="auto"/>
      </w:pPr>
      <w:r>
        <w:separator/>
      </w:r>
    </w:p>
  </w:footnote>
  <w:footnote w:type="continuationSeparator" w:id="0">
    <w:p w:rsidR="00DF04DF" w:rsidRDefault="00DF0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250"/>
      <w:numFmt w:val="bullet"/>
      <w:lvlText w:val="-"/>
      <w:lvlJc w:val="left"/>
      <w:pPr>
        <w:tabs>
          <w:tab w:val="num" w:pos="284"/>
        </w:tabs>
        <w:ind w:left="284" w:hanging="284"/>
      </w:pPr>
      <w:rPr>
        <w:rFonts w:ascii="Times New Roman" w:hAnsi="Times New Roman" w:cs="Times New Roman"/>
      </w:rPr>
    </w:lvl>
  </w:abstractNum>
  <w:abstractNum w:abstractNumId="1">
    <w:nsid w:val="00000008"/>
    <w:multiLevelType w:val="singleLevel"/>
    <w:tmpl w:val="00000008"/>
    <w:name w:val="WW8Num8"/>
    <w:lvl w:ilvl="0">
      <w:start w:val="1"/>
      <w:numFmt w:val="bullet"/>
      <w:lvlText w:val="-"/>
      <w:lvlJc w:val="left"/>
      <w:pPr>
        <w:tabs>
          <w:tab w:val="num" w:pos="284"/>
        </w:tabs>
        <w:ind w:left="284" w:hanging="284"/>
      </w:pPr>
      <w:rPr>
        <w:rFonts w:ascii="Times New Roman" w:hAnsi="Times New Roman" w:cs="Times New Roman"/>
      </w:rPr>
    </w:lvl>
  </w:abstractNum>
  <w:abstractNum w:abstractNumId="2">
    <w:nsid w:val="00000012"/>
    <w:multiLevelType w:val="singleLevel"/>
    <w:tmpl w:val="00000012"/>
    <w:lvl w:ilvl="0">
      <w:numFmt w:val="bullet"/>
      <w:lvlText w:val="-"/>
      <w:lvlJc w:val="left"/>
      <w:pPr>
        <w:tabs>
          <w:tab w:val="num" w:pos="405"/>
        </w:tabs>
        <w:ind w:left="405" w:hanging="360"/>
      </w:pPr>
      <w:rPr>
        <w:rFonts w:ascii="Times New Roman" w:hAnsi="Times New Roman"/>
      </w:rPr>
    </w:lvl>
  </w:abstractNum>
  <w:abstractNum w:abstractNumId="3">
    <w:nsid w:val="07200FC7"/>
    <w:multiLevelType w:val="hybridMultilevel"/>
    <w:tmpl w:val="8258FC8E"/>
    <w:lvl w:ilvl="0" w:tplc="97C28E92">
      <w:start w:val="3"/>
      <w:numFmt w:val="bullet"/>
      <w:lvlText w:val="-"/>
      <w:lvlJc w:val="left"/>
      <w:pPr>
        <w:tabs>
          <w:tab w:val="num" w:pos="750"/>
        </w:tabs>
        <w:ind w:left="75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84604DC"/>
    <w:multiLevelType w:val="hybridMultilevel"/>
    <w:tmpl w:val="3CA4A9F8"/>
    <w:lvl w:ilvl="0" w:tplc="05F046C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F5868B7"/>
    <w:multiLevelType w:val="hybridMultilevel"/>
    <w:tmpl w:val="07A46236"/>
    <w:lvl w:ilvl="0" w:tplc="0410000F">
      <w:start w:val="1"/>
      <w:numFmt w:val="decimal"/>
      <w:lvlText w:val="%1."/>
      <w:lvlJc w:val="left"/>
      <w:pPr>
        <w:tabs>
          <w:tab w:val="num" w:pos="405"/>
        </w:tabs>
        <w:ind w:left="405" w:hanging="360"/>
      </w:p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6">
    <w:nsid w:val="0F9F77C8"/>
    <w:multiLevelType w:val="multilevel"/>
    <w:tmpl w:val="D77A1150"/>
    <w:lvl w:ilvl="0">
      <w:start w:val="3"/>
      <w:numFmt w:val="bullet"/>
      <w:lvlText w:val="-"/>
      <w:lvlJc w:val="left"/>
      <w:pPr>
        <w:tabs>
          <w:tab w:val="num" w:pos="789"/>
        </w:tabs>
        <w:ind w:left="789" w:hanging="360"/>
      </w:pPr>
      <w:rPr>
        <w:rFonts w:ascii="Arial Narrow" w:eastAsia="Times New Roman" w:hAnsi="Arial Narrow" w:cs="Times New Roman" w:hint="default"/>
      </w:rPr>
    </w:lvl>
    <w:lvl w:ilvl="1">
      <w:start w:val="1"/>
      <w:numFmt w:val="bullet"/>
      <w:lvlText w:val="o"/>
      <w:lvlJc w:val="left"/>
      <w:pPr>
        <w:tabs>
          <w:tab w:val="num" w:pos="1479"/>
        </w:tabs>
        <w:ind w:left="1479" w:hanging="360"/>
      </w:pPr>
      <w:rPr>
        <w:rFonts w:ascii="Courier New" w:hAnsi="Courier New" w:cs="Courier New" w:hint="default"/>
      </w:rPr>
    </w:lvl>
    <w:lvl w:ilvl="2">
      <w:start w:val="1"/>
      <w:numFmt w:val="bullet"/>
      <w:lvlText w:val=""/>
      <w:lvlJc w:val="left"/>
      <w:pPr>
        <w:tabs>
          <w:tab w:val="num" w:pos="2199"/>
        </w:tabs>
        <w:ind w:left="2199" w:hanging="360"/>
      </w:pPr>
      <w:rPr>
        <w:rFonts w:ascii="Wingdings" w:hAnsi="Wingdings" w:hint="default"/>
      </w:rPr>
    </w:lvl>
    <w:lvl w:ilvl="3">
      <w:start w:val="1"/>
      <w:numFmt w:val="bullet"/>
      <w:lvlText w:val=""/>
      <w:lvlJc w:val="left"/>
      <w:pPr>
        <w:tabs>
          <w:tab w:val="num" w:pos="2919"/>
        </w:tabs>
        <w:ind w:left="2919" w:hanging="360"/>
      </w:pPr>
      <w:rPr>
        <w:rFonts w:ascii="Symbol" w:hAnsi="Symbol" w:hint="default"/>
      </w:rPr>
    </w:lvl>
    <w:lvl w:ilvl="4">
      <w:start w:val="1"/>
      <w:numFmt w:val="bullet"/>
      <w:lvlText w:val="o"/>
      <w:lvlJc w:val="left"/>
      <w:pPr>
        <w:tabs>
          <w:tab w:val="num" w:pos="3639"/>
        </w:tabs>
        <w:ind w:left="3639" w:hanging="360"/>
      </w:pPr>
      <w:rPr>
        <w:rFonts w:ascii="Courier New" w:hAnsi="Courier New" w:cs="Courier New" w:hint="default"/>
      </w:rPr>
    </w:lvl>
    <w:lvl w:ilvl="5">
      <w:start w:val="1"/>
      <w:numFmt w:val="bullet"/>
      <w:lvlText w:val=""/>
      <w:lvlJc w:val="left"/>
      <w:pPr>
        <w:tabs>
          <w:tab w:val="num" w:pos="4359"/>
        </w:tabs>
        <w:ind w:left="4359" w:hanging="360"/>
      </w:pPr>
      <w:rPr>
        <w:rFonts w:ascii="Wingdings" w:hAnsi="Wingdings" w:hint="default"/>
      </w:rPr>
    </w:lvl>
    <w:lvl w:ilvl="6">
      <w:start w:val="1"/>
      <w:numFmt w:val="bullet"/>
      <w:lvlText w:val=""/>
      <w:lvlJc w:val="left"/>
      <w:pPr>
        <w:tabs>
          <w:tab w:val="num" w:pos="5079"/>
        </w:tabs>
        <w:ind w:left="5079" w:hanging="360"/>
      </w:pPr>
      <w:rPr>
        <w:rFonts w:ascii="Symbol" w:hAnsi="Symbol" w:hint="default"/>
      </w:rPr>
    </w:lvl>
    <w:lvl w:ilvl="7">
      <w:start w:val="1"/>
      <w:numFmt w:val="bullet"/>
      <w:lvlText w:val="o"/>
      <w:lvlJc w:val="left"/>
      <w:pPr>
        <w:tabs>
          <w:tab w:val="num" w:pos="5799"/>
        </w:tabs>
        <w:ind w:left="5799" w:hanging="360"/>
      </w:pPr>
      <w:rPr>
        <w:rFonts w:ascii="Courier New" w:hAnsi="Courier New" w:cs="Courier New" w:hint="default"/>
      </w:rPr>
    </w:lvl>
    <w:lvl w:ilvl="8">
      <w:start w:val="1"/>
      <w:numFmt w:val="bullet"/>
      <w:lvlText w:val=""/>
      <w:lvlJc w:val="left"/>
      <w:pPr>
        <w:tabs>
          <w:tab w:val="num" w:pos="6519"/>
        </w:tabs>
        <w:ind w:left="6519" w:hanging="360"/>
      </w:pPr>
      <w:rPr>
        <w:rFonts w:ascii="Wingdings" w:hAnsi="Wingdings" w:hint="default"/>
      </w:rPr>
    </w:lvl>
  </w:abstractNum>
  <w:abstractNum w:abstractNumId="7">
    <w:nsid w:val="0FB66378"/>
    <w:multiLevelType w:val="hybridMultilevel"/>
    <w:tmpl w:val="49303DC8"/>
    <w:lvl w:ilvl="0" w:tplc="E8EC28B0">
      <w:start w:val="7"/>
      <w:numFmt w:val="bullet"/>
      <w:lvlText w:val="-"/>
      <w:lvlJc w:val="left"/>
      <w:pPr>
        <w:ind w:left="720" w:hanging="360"/>
      </w:pPr>
      <w:rPr>
        <w:rFonts w:ascii="Arial Narrow" w:eastAsia="Times New Roman" w:hAnsi="Arial Narrow"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81793D"/>
    <w:multiLevelType w:val="hybridMultilevel"/>
    <w:tmpl w:val="CF2AFF96"/>
    <w:lvl w:ilvl="0" w:tplc="35AA07F8">
      <w:start w:val="3"/>
      <w:numFmt w:val="bullet"/>
      <w:lvlText w:val="-"/>
      <w:lvlJc w:val="left"/>
      <w:pPr>
        <w:tabs>
          <w:tab w:val="num" w:pos="789"/>
        </w:tabs>
        <w:ind w:left="789" w:hanging="360"/>
      </w:pPr>
      <w:rPr>
        <w:rFonts w:ascii="Arial Narrow" w:hAnsi="Arial Narrow" w:cs="Times New Roman" w:hint="default"/>
        <w:color w:val="auto"/>
      </w:rPr>
    </w:lvl>
    <w:lvl w:ilvl="1" w:tplc="04100003" w:tentative="1">
      <w:start w:val="1"/>
      <w:numFmt w:val="bullet"/>
      <w:lvlText w:val="o"/>
      <w:lvlJc w:val="left"/>
      <w:pPr>
        <w:tabs>
          <w:tab w:val="num" w:pos="1479"/>
        </w:tabs>
        <w:ind w:left="1479" w:hanging="360"/>
      </w:pPr>
      <w:rPr>
        <w:rFonts w:ascii="Courier New" w:hAnsi="Courier New" w:cs="Courier New" w:hint="default"/>
      </w:rPr>
    </w:lvl>
    <w:lvl w:ilvl="2" w:tplc="04100005" w:tentative="1">
      <w:start w:val="1"/>
      <w:numFmt w:val="bullet"/>
      <w:lvlText w:val=""/>
      <w:lvlJc w:val="left"/>
      <w:pPr>
        <w:tabs>
          <w:tab w:val="num" w:pos="2199"/>
        </w:tabs>
        <w:ind w:left="2199" w:hanging="360"/>
      </w:pPr>
      <w:rPr>
        <w:rFonts w:ascii="Wingdings" w:hAnsi="Wingdings" w:hint="default"/>
      </w:rPr>
    </w:lvl>
    <w:lvl w:ilvl="3" w:tplc="04100001" w:tentative="1">
      <w:start w:val="1"/>
      <w:numFmt w:val="bullet"/>
      <w:lvlText w:val=""/>
      <w:lvlJc w:val="left"/>
      <w:pPr>
        <w:tabs>
          <w:tab w:val="num" w:pos="2919"/>
        </w:tabs>
        <w:ind w:left="2919" w:hanging="360"/>
      </w:pPr>
      <w:rPr>
        <w:rFonts w:ascii="Symbol" w:hAnsi="Symbol" w:hint="default"/>
      </w:rPr>
    </w:lvl>
    <w:lvl w:ilvl="4" w:tplc="04100003" w:tentative="1">
      <w:start w:val="1"/>
      <w:numFmt w:val="bullet"/>
      <w:lvlText w:val="o"/>
      <w:lvlJc w:val="left"/>
      <w:pPr>
        <w:tabs>
          <w:tab w:val="num" w:pos="3639"/>
        </w:tabs>
        <w:ind w:left="3639" w:hanging="360"/>
      </w:pPr>
      <w:rPr>
        <w:rFonts w:ascii="Courier New" w:hAnsi="Courier New" w:cs="Courier New" w:hint="default"/>
      </w:rPr>
    </w:lvl>
    <w:lvl w:ilvl="5" w:tplc="04100005" w:tentative="1">
      <w:start w:val="1"/>
      <w:numFmt w:val="bullet"/>
      <w:lvlText w:val=""/>
      <w:lvlJc w:val="left"/>
      <w:pPr>
        <w:tabs>
          <w:tab w:val="num" w:pos="4359"/>
        </w:tabs>
        <w:ind w:left="4359" w:hanging="360"/>
      </w:pPr>
      <w:rPr>
        <w:rFonts w:ascii="Wingdings" w:hAnsi="Wingdings" w:hint="default"/>
      </w:rPr>
    </w:lvl>
    <w:lvl w:ilvl="6" w:tplc="04100001" w:tentative="1">
      <w:start w:val="1"/>
      <w:numFmt w:val="bullet"/>
      <w:lvlText w:val=""/>
      <w:lvlJc w:val="left"/>
      <w:pPr>
        <w:tabs>
          <w:tab w:val="num" w:pos="5079"/>
        </w:tabs>
        <w:ind w:left="5079" w:hanging="360"/>
      </w:pPr>
      <w:rPr>
        <w:rFonts w:ascii="Symbol" w:hAnsi="Symbol" w:hint="default"/>
      </w:rPr>
    </w:lvl>
    <w:lvl w:ilvl="7" w:tplc="04100003" w:tentative="1">
      <w:start w:val="1"/>
      <w:numFmt w:val="bullet"/>
      <w:lvlText w:val="o"/>
      <w:lvlJc w:val="left"/>
      <w:pPr>
        <w:tabs>
          <w:tab w:val="num" w:pos="5799"/>
        </w:tabs>
        <w:ind w:left="5799" w:hanging="360"/>
      </w:pPr>
      <w:rPr>
        <w:rFonts w:ascii="Courier New" w:hAnsi="Courier New" w:cs="Courier New" w:hint="default"/>
      </w:rPr>
    </w:lvl>
    <w:lvl w:ilvl="8" w:tplc="04100005" w:tentative="1">
      <w:start w:val="1"/>
      <w:numFmt w:val="bullet"/>
      <w:lvlText w:val=""/>
      <w:lvlJc w:val="left"/>
      <w:pPr>
        <w:tabs>
          <w:tab w:val="num" w:pos="6519"/>
        </w:tabs>
        <w:ind w:left="6519" w:hanging="360"/>
      </w:pPr>
      <w:rPr>
        <w:rFonts w:ascii="Wingdings" w:hAnsi="Wingdings" w:hint="default"/>
      </w:rPr>
    </w:lvl>
  </w:abstractNum>
  <w:abstractNum w:abstractNumId="9">
    <w:nsid w:val="13A67D1A"/>
    <w:multiLevelType w:val="hybridMultilevel"/>
    <w:tmpl w:val="CCA44272"/>
    <w:lvl w:ilvl="0" w:tplc="0410000F">
      <w:start w:val="1"/>
      <w:numFmt w:val="decimal"/>
      <w:lvlText w:val="%1."/>
      <w:lvlJc w:val="left"/>
      <w:pPr>
        <w:tabs>
          <w:tab w:val="num" w:pos="405"/>
        </w:tabs>
        <w:ind w:left="40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1B387BA5"/>
    <w:multiLevelType w:val="multilevel"/>
    <w:tmpl w:val="079A10D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EF2BAC"/>
    <w:multiLevelType w:val="hybridMultilevel"/>
    <w:tmpl w:val="37424034"/>
    <w:lvl w:ilvl="0" w:tplc="0410000F">
      <w:start w:val="1"/>
      <w:numFmt w:val="decimal"/>
      <w:lvlText w:val="%1."/>
      <w:lvlJc w:val="left"/>
      <w:pPr>
        <w:tabs>
          <w:tab w:val="num" w:pos="1620"/>
        </w:tabs>
        <w:ind w:left="1620" w:hanging="360"/>
      </w:p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12">
    <w:nsid w:val="2C200172"/>
    <w:multiLevelType w:val="multilevel"/>
    <w:tmpl w:val="281AD236"/>
    <w:lvl w:ilvl="0">
      <w:start w:val="1"/>
      <w:numFmt w:val="decimal"/>
      <w:lvlText w:val="%1."/>
      <w:lvlJc w:val="left"/>
      <w:pPr>
        <w:tabs>
          <w:tab w:val="num" w:pos="1620"/>
        </w:tabs>
        <w:ind w:left="16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DD55EC"/>
    <w:multiLevelType w:val="multilevel"/>
    <w:tmpl w:val="2FECD712"/>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4">
    <w:nsid w:val="349613AC"/>
    <w:multiLevelType w:val="hybridMultilevel"/>
    <w:tmpl w:val="793C7B9C"/>
    <w:lvl w:ilvl="0" w:tplc="97C28E92">
      <w:start w:val="3"/>
      <w:numFmt w:val="bullet"/>
      <w:lvlText w:val="-"/>
      <w:lvlJc w:val="left"/>
      <w:pPr>
        <w:tabs>
          <w:tab w:val="num" w:pos="789"/>
        </w:tabs>
        <w:ind w:left="789" w:hanging="360"/>
      </w:pPr>
      <w:rPr>
        <w:rFonts w:ascii="Arial Narrow" w:eastAsia="Times New Roman" w:hAnsi="Arial Narrow" w:cs="Times New Roman" w:hint="default"/>
      </w:rPr>
    </w:lvl>
    <w:lvl w:ilvl="1" w:tplc="04100003" w:tentative="1">
      <w:start w:val="1"/>
      <w:numFmt w:val="bullet"/>
      <w:lvlText w:val="o"/>
      <w:lvlJc w:val="left"/>
      <w:pPr>
        <w:tabs>
          <w:tab w:val="num" w:pos="1479"/>
        </w:tabs>
        <w:ind w:left="1479" w:hanging="360"/>
      </w:pPr>
      <w:rPr>
        <w:rFonts w:ascii="Courier New" w:hAnsi="Courier New" w:cs="Courier New" w:hint="default"/>
      </w:rPr>
    </w:lvl>
    <w:lvl w:ilvl="2" w:tplc="04100005" w:tentative="1">
      <w:start w:val="1"/>
      <w:numFmt w:val="bullet"/>
      <w:lvlText w:val=""/>
      <w:lvlJc w:val="left"/>
      <w:pPr>
        <w:tabs>
          <w:tab w:val="num" w:pos="2199"/>
        </w:tabs>
        <w:ind w:left="2199" w:hanging="360"/>
      </w:pPr>
      <w:rPr>
        <w:rFonts w:ascii="Wingdings" w:hAnsi="Wingdings" w:hint="default"/>
      </w:rPr>
    </w:lvl>
    <w:lvl w:ilvl="3" w:tplc="04100001" w:tentative="1">
      <w:start w:val="1"/>
      <w:numFmt w:val="bullet"/>
      <w:lvlText w:val=""/>
      <w:lvlJc w:val="left"/>
      <w:pPr>
        <w:tabs>
          <w:tab w:val="num" w:pos="2919"/>
        </w:tabs>
        <w:ind w:left="2919" w:hanging="360"/>
      </w:pPr>
      <w:rPr>
        <w:rFonts w:ascii="Symbol" w:hAnsi="Symbol" w:hint="default"/>
      </w:rPr>
    </w:lvl>
    <w:lvl w:ilvl="4" w:tplc="04100003" w:tentative="1">
      <w:start w:val="1"/>
      <w:numFmt w:val="bullet"/>
      <w:lvlText w:val="o"/>
      <w:lvlJc w:val="left"/>
      <w:pPr>
        <w:tabs>
          <w:tab w:val="num" w:pos="3639"/>
        </w:tabs>
        <w:ind w:left="3639" w:hanging="360"/>
      </w:pPr>
      <w:rPr>
        <w:rFonts w:ascii="Courier New" w:hAnsi="Courier New" w:cs="Courier New" w:hint="default"/>
      </w:rPr>
    </w:lvl>
    <w:lvl w:ilvl="5" w:tplc="04100005" w:tentative="1">
      <w:start w:val="1"/>
      <w:numFmt w:val="bullet"/>
      <w:lvlText w:val=""/>
      <w:lvlJc w:val="left"/>
      <w:pPr>
        <w:tabs>
          <w:tab w:val="num" w:pos="4359"/>
        </w:tabs>
        <w:ind w:left="4359" w:hanging="360"/>
      </w:pPr>
      <w:rPr>
        <w:rFonts w:ascii="Wingdings" w:hAnsi="Wingdings" w:hint="default"/>
      </w:rPr>
    </w:lvl>
    <w:lvl w:ilvl="6" w:tplc="04100001" w:tentative="1">
      <w:start w:val="1"/>
      <w:numFmt w:val="bullet"/>
      <w:lvlText w:val=""/>
      <w:lvlJc w:val="left"/>
      <w:pPr>
        <w:tabs>
          <w:tab w:val="num" w:pos="5079"/>
        </w:tabs>
        <w:ind w:left="5079" w:hanging="360"/>
      </w:pPr>
      <w:rPr>
        <w:rFonts w:ascii="Symbol" w:hAnsi="Symbol" w:hint="default"/>
      </w:rPr>
    </w:lvl>
    <w:lvl w:ilvl="7" w:tplc="04100003" w:tentative="1">
      <w:start w:val="1"/>
      <w:numFmt w:val="bullet"/>
      <w:lvlText w:val="o"/>
      <w:lvlJc w:val="left"/>
      <w:pPr>
        <w:tabs>
          <w:tab w:val="num" w:pos="5799"/>
        </w:tabs>
        <w:ind w:left="5799" w:hanging="360"/>
      </w:pPr>
      <w:rPr>
        <w:rFonts w:ascii="Courier New" w:hAnsi="Courier New" w:cs="Courier New" w:hint="default"/>
      </w:rPr>
    </w:lvl>
    <w:lvl w:ilvl="8" w:tplc="04100005" w:tentative="1">
      <w:start w:val="1"/>
      <w:numFmt w:val="bullet"/>
      <w:lvlText w:val=""/>
      <w:lvlJc w:val="left"/>
      <w:pPr>
        <w:tabs>
          <w:tab w:val="num" w:pos="6519"/>
        </w:tabs>
        <w:ind w:left="6519" w:hanging="360"/>
      </w:pPr>
      <w:rPr>
        <w:rFonts w:ascii="Wingdings" w:hAnsi="Wingdings" w:hint="default"/>
      </w:rPr>
    </w:lvl>
  </w:abstractNum>
  <w:abstractNum w:abstractNumId="15">
    <w:nsid w:val="35023957"/>
    <w:multiLevelType w:val="hybridMultilevel"/>
    <w:tmpl w:val="FA6CA30E"/>
    <w:lvl w:ilvl="0" w:tplc="1DAE04F6">
      <w:numFmt w:val="bullet"/>
      <w:lvlText w:val="-"/>
      <w:lvlJc w:val="left"/>
      <w:pPr>
        <w:tabs>
          <w:tab w:val="num" w:pos="800"/>
        </w:tabs>
        <w:ind w:left="800" w:hanging="360"/>
      </w:pPr>
      <w:rPr>
        <w:rFonts w:ascii="Book Antiqua" w:eastAsia="Times New Roman" w:hAnsi="Book Antiqua"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57A3AAF"/>
    <w:multiLevelType w:val="hybridMultilevel"/>
    <w:tmpl w:val="162C0C50"/>
    <w:lvl w:ilvl="0" w:tplc="FFFFFFF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7C4213D"/>
    <w:multiLevelType w:val="hybridMultilevel"/>
    <w:tmpl w:val="6CC08C1E"/>
    <w:lvl w:ilvl="0" w:tplc="1DAE04F6">
      <w:numFmt w:val="bullet"/>
      <w:lvlText w:val="-"/>
      <w:lvlJc w:val="left"/>
      <w:pPr>
        <w:tabs>
          <w:tab w:val="num" w:pos="800"/>
        </w:tabs>
        <w:ind w:left="800" w:hanging="360"/>
      </w:pPr>
      <w:rPr>
        <w:rFonts w:ascii="Book Antiqua" w:eastAsia="Times New Roman" w:hAnsi="Book Antiqua"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1396032"/>
    <w:multiLevelType w:val="hybridMultilevel"/>
    <w:tmpl w:val="2FECD712"/>
    <w:lvl w:ilvl="0" w:tplc="0410000F">
      <w:start w:val="1"/>
      <w:numFmt w:val="decimal"/>
      <w:lvlText w:val="%1."/>
      <w:lvlJc w:val="left"/>
      <w:pPr>
        <w:tabs>
          <w:tab w:val="num" w:pos="1620"/>
        </w:tabs>
        <w:ind w:left="1620" w:hanging="360"/>
      </w:p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19">
    <w:nsid w:val="414770F4"/>
    <w:multiLevelType w:val="hybridMultilevel"/>
    <w:tmpl w:val="079A10DA"/>
    <w:lvl w:ilvl="0" w:tplc="FFFFFFF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4DC7E74"/>
    <w:multiLevelType w:val="hybridMultilevel"/>
    <w:tmpl w:val="F998FF0E"/>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844136A"/>
    <w:multiLevelType w:val="hybridMultilevel"/>
    <w:tmpl w:val="21643DA0"/>
    <w:lvl w:ilvl="0" w:tplc="0410000F">
      <w:start w:val="1"/>
      <w:numFmt w:val="decimal"/>
      <w:lvlText w:val="%1."/>
      <w:lvlJc w:val="left"/>
      <w:pPr>
        <w:tabs>
          <w:tab w:val="num" w:pos="1620"/>
        </w:tabs>
        <w:ind w:left="1620" w:hanging="360"/>
      </w:p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22">
    <w:nsid w:val="4DEC23B3"/>
    <w:multiLevelType w:val="hybridMultilevel"/>
    <w:tmpl w:val="6F4E6A12"/>
    <w:lvl w:ilvl="0" w:tplc="97C28E92">
      <w:start w:val="3"/>
      <w:numFmt w:val="bullet"/>
      <w:lvlText w:val="-"/>
      <w:lvlJc w:val="left"/>
      <w:pPr>
        <w:tabs>
          <w:tab w:val="num" w:pos="789"/>
        </w:tabs>
        <w:ind w:left="789" w:hanging="360"/>
      </w:pPr>
      <w:rPr>
        <w:rFonts w:ascii="Arial Narrow" w:eastAsia="Times New Roman" w:hAnsi="Arial Narrow" w:cs="Times New Roman" w:hint="default"/>
      </w:rPr>
    </w:lvl>
    <w:lvl w:ilvl="1" w:tplc="04100003" w:tentative="1">
      <w:start w:val="1"/>
      <w:numFmt w:val="bullet"/>
      <w:lvlText w:val="o"/>
      <w:lvlJc w:val="left"/>
      <w:pPr>
        <w:tabs>
          <w:tab w:val="num" w:pos="1479"/>
        </w:tabs>
        <w:ind w:left="1479" w:hanging="360"/>
      </w:pPr>
      <w:rPr>
        <w:rFonts w:ascii="Courier New" w:hAnsi="Courier New" w:cs="Courier New" w:hint="default"/>
      </w:rPr>
    </w:lvl>
    <w:lvl w:ilvl="2" w:tplc="04100005" w:tentative="1">
      <w:start w:val="1"/>
      <w:numFmt w:val="bullet"/>
      <w:lvlText w:val=""/>
      <w:lvlJc w:val="left"/>
      <w:pPr>
        <w:tabs>
          <w:tab w:val="num" w:pos="2199"/>
        </w:tabs>
        <w:ind w:left="2199" w:hanging="360"/>
      </w:pPr>
      <w:rPr>
        <w:rFonts w:ascii="Wingdings" w:hAnsi="Wingdings" w:hint="default"/>
      </w:rPr>
    </w:lvl>
    <w:lvl w:ilvl="3" w:tplc="04100001" w:tentative="1">
      <w:start w:val="1"/>
      <w:numFmt w:val="bullet"/>
      <w:lvlText w:val=""/>
      <w:lvlJc w:val="left"/>
      <w:pPr>
        <w:tabs>
          <w:tab w:val="num" w:pos="2919"/>
        </w:tabs>
        <w:ind w:left="2919" w:hanging="360"/>
      </w:pPr>
      <w:rPr>
        <w:rFonts w:ascii="Symbol" w:hAnsi="Symbol" w:hint="default"/>
      </w:rPr>
    </w:lvl>
    <w:lvl w:ilvl="4" w:tplc="04100003" w:tentative="1">
      <w:start w:val="1"/>
      <w:numFmt w:val="bullet"/>
      <w:lvlText w:val="o"/>
      <w:lvlJc w:val="left"/>
      <w:pPr>
        <w:tabs>
          <w:tab w:val="num" w:pos="3639"/>
        </w:tabs>
        <w:ind w:left="3639" w:hanging="360"/>
      </w:pPr>
      <w:rPr>
        <w:rFonts w:ascii="Courier New" w:hAnsi="Courier New" w:cs="Courier New" w:hint="default"/>
      </w:rPr>
    </w:lvl>
    <w:lvl w:ilvl="5" w:tplc="04100005" w:tentative="1">
      <w:start w:val="1"/>
      <w:numFmt w:val="bullet"/>
      <w:lvlText w:val=""/>
      <w:lvlJc w:val="left"/>
      <w:pPr>
        <w:tabs>
          <w:tab w:val="num" w:pos="4359"/>
        </w:tabs>
        <w:ind w:left="4359" w:hanging="360"/>
      </w:pPr>
      <w:rPr>
        <w:rFonts w:ascii="Wingdings" w:hAnsi="Wingdings" w:hint="default"/>
      </w:rPr>
    </w:lvl>
    <w:lvl w:ilvl="6" w:tplc="04100001" w:tentative="1">
      <w:start w:val="1"/>
      <w:numFmt w:val="bullet"/>
      <w:lvlText w:val=""/>
      <w:lvlJc w:val="left"/>
      <w:pPr>
        <w:tabs>
          <w:tab w:val="num" w:pos="5079"/>
        </w:tabs>
        <w:ind w:left="5079" w:hanging="360"/>
      </w:pPr>
      <w:rPr>
        <w:rFonts w:ascii="Symbol" w:hAnsi="Symbol" w:hint="default"/>
      </w:rPr>
    </w:lvl>
    <w:lvl w:ilvl="7" w:tplc="04100003" w:tentative="1">
      <w:start w:val="1"/>
      <w:numFmt w:val="bullet"/>
      <w:lvlText w:val="o"/>
      <w:lvlJc w:val="left"/>
      <w:pPr>
        <w:tabs>
          <w:tab w:val="num" w:pos="5799"/>
        </w:tabs>
        <w:ind w:left="5799" w:hanging="360"/>
      </w:pPr>
      <w:rPr>
        <w:rFonts w:ascii="Courier New" w:hAnsi="Courier New" w:cs="Courier New" w:hint="default"/>
      </w:rPr>
    </w:lvl>
    <w:lvl w:ilvl="8" w:tplc="04100005" w:tentative="1">
      <w:start w:val="1"/>
      <w:numFmt w:val="bullet"/>
      <w:lvlText w:val=""/>
      <w:lvlJc w:val="left"/>
      <w:pPr>
        <w:tabs>
          <w:tab w:val="num" w:pos="6519"/>
        </w:tabs>
        <w:ind w:left="6519" w:hanging="360"/>
      </w:pPr>
      <w:rPr>
        <w:rFonts w:ascii="Wingdings" w:hAnsi="Wingdings" w:hint="default"/>
      </w:rPr>
    </w:lvl>
  </w:abstractNum>
  <w:abstractNum w:abstractNumId="23">
    <w:nsid w:val="4F315147"/>
    <w:multiLevelType w:val="hybridMultilevel"/>
    <w:tmpl w:val="C00C358E"/>
    <w:lvl w:ilvl="0" w:tplc="0410000F">
      <w:start w:val="1"/>
      <w:numFmt w:val="decimal"/>
      <w:lvlText w:val="%1."/>
      <w:lvlJc w:val="left"/>
      <w:pPr>
        <w:tabs>
          <w:tab w:val="num" w:pos="1620"/>
        </w:tabs>
        <w:ind w:left="1620" w:hanging="360"/>
      </w:p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24">
    <w:nsid w:val="51BB2C86"/>
    <w:multiLevelType w:val="hybridMultilevel"/>
    <w:tmpl w:val="85CECE90"/>
    <w:lvl w:ilvl="0" w:tplc="0410000F">
      <w:start w:val="1"/>
      <w:numFmt w:val="decimal"/>
      <w:lvlText w:val="%1."/>
      <w:lvlJc w:val="left"/>
      <w:pPr>
        <w:tabs>
          <w:tab w:val="num" w:pos="405"/>
        </w:tabs>
        <w:ind w:left="405" w:hanging="360"/>
      </w:p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25">
    <w:nsid w:val="5CD40A29"/>
    <w:multiLevelType w:val="hybridMultilevel"/>
    <w:tmpl w:val="94EA4C8C"/>
    <w:lvl w:ilvl="0" w:tplc="0410000F">
      <w:start w:val="1"/>
      <w:numFmt w:val="decimal"/>
      <w:lvlText w:val="%1."/>
      <w:lvlJc w:val="left"/>
      <w:pPr>
        <w:tabs>
          <w:tab w:val="num" w:pos="765"/>
        </w:tabs>
        <w:ind w:left="765" w:hanging="360"/>
      </w:pPr>
    </w:lvl>
    <w:lvl w:ilvl="1" w:tplc="04100019">
      <w:start w:val="1"/>
      <w:numFmt w:val="lowerLetter"/>
      <w:lvlText w:val="%2."/>
      <w:lvlJc w:val="left"/>
      <w:pPr>
        <w:tabs>
          <w:tab w:val="num" w:pos="1485"/>
        </w:tabs>
        <w:ind w:left="1485" w:hanging="360"/>
      </w:pPr>
    </w:lvl>
    <w:lvl w:ilvl="2" w:tplc="0410001B" w:tentative="1">
      <w:start w:val="1"/>
      <w:numFmt w:val="lowerRoman"/>
      <w:lvlText w:val="%3."/>
      <w:lvlJc w:val="right"/>
      <w:pPr>
        <w:tabs>
          <w:tab w:val="num" w:pos="2205"/>
        </w:tabs>
        <w:ind w:left="2205" w:hanging="180"/>
      </w:pPr>
    </w:lvl>
    <w:lvl w:ilvl="3" w:tplc="0410000F" w:tentative="1">
      <w:start w:val="1"/>
      <w:numFmt w:val="decimal"/>
      <w:lvlText w:val="%4."/>
      <w:lvlJc w:val="left"/>
      <w:pPr>
        <w:tabs>
          <w:tab w:val="num" w:pos="2925"/>
        </w:tabs>
        <w:ind w:left="2925" w:hanging="360"/>
      </w:pPr>
    </w:lvl>
    <w:lvl w:ilvl="4" w:tplc="04100019" w:tentative="1">
      <w:start w:val="1"/>
      <w:numFmt w:val="lowerLetter"/>
      <w:lvlText w:val="%5."/>
      <w:lvlJc w:val="left"/>
      <w:pPr>
        <w:tabs>
          <w:tab w:val="num" w:pos="3645"/>
        </w:tabs>
        <w:ind w:left="3645" w:hanging="360"/>
      </w:pPr>
    </w:lvl>
    <w:lvl w:ilvl="5" w:tplc="0410001B" w:tentative="1">
      <w:start w:val="1"/>
      <w:numFmt w:val="lowerRoman"/>
      <w:lvlText w:val="%6."/>
      <w:lvlJc w:val="right"/>
      <w:pPr>
        <w:tabs>
          <w:tab w:val="num" w:pos="4365"/>
        </w:tabs>
        <w:ind w:left="4365" w:hanging="180"/>
      </w:pPr>
    </w:lvl>
    <w:lvl w:ilvl="6" w:tplc="0410000F" w:tentative="1">
      <w:start w:val="1"/>
      <w:numFmt w:val="decimal"/>
      <w:lvlText w:val="%7."/>
      <w:lvlJc w:val="left"/>
      <w:pPr>
        <w:tabs>
          <w:tab w:val="num" w:pos="5085"/>
        </w:tabs>
        <w:ind w:left="5085" w:hanging="360"/>
      </w:pPr>
    </w:lvl>
    <w:lvl w:ilvl="7" w:tplc="04100019" w:tentative="1">
      <w:start w:val="1"/>
      <w:numFmt w:val="lowerLetter"/>
      <w:lvlText w:val="%8."/>
      <w:lvlJc w:val="left"/>
      <w:pPr>
        <w:tabs>
          <w:tab w:val="num" w:pos="5805"/>
        </w:tabs>
        <w:ind w:left="5805" w:hanging="360"/>
      </w:pPr>
    </w:lvl>
    <w:lvl w:ilvl="8" w:tplc="0410001B" w:tentative="1">
      <w:start w:val="1"/>
      <w:numFmt w:val="lowerRoman"/>
      <w:lvlText w:val="%9."/>
      <w:lvlJc w:val="right"/>
      <w:pPr>
        <w:tabs>
          <w:tab w:val="num" w:pos="6525"/>
        </w:tabs>
        <w:ind w:left="6525" w:hanging="180"/>
      </w:pPr>
    </w:lvl>
  </w:abstractNum>
  <w:abstractNum w:abstractNumId="26">
    <w:nsid w:val="62AB7CA7"/>
    <w:multiLevelType w:val="hybridMultilevel"/>
    <w:tmpl w:val="D77A1150"/>
    <w:lvl w:ilvl="0" w:tplc="97C28E92">
      <w:start w:val="3"/>
      <w:numFmt w:val="bullet"/>
      <w:lvlText w:val="-"/>
      <w:lvlJc w:val="left"/>
      <w:pPr>
        <w:tabs>
          <w:tab w:val="num" w:pos="789"/>
        </w:tabs>
        <w:ind w:left="789" w:hanging="360"/>
      </w:pPr>
      <w:rPr>
        <w:rFonts w:ascii="Arial Narrow" w:eastAsia="Times New Roman" w:hAnsi="Arial Narrow" w:cs="Times New Roman" w:hint="default"/>
      </w:rPr>
    </w:lvl>
    <w:lvl w:ilvl="1" w:tplc="04100003" w:tentative="1">
      <w:start w:val="1"/>
      <w:numFmt w:val="bullet"/>
      <w:lvlText w:val="o"/>
      <w:lvlJc w:val="left"/>
      <w:pPr>
        <w:tabs>
          <w:tab w:val="num" w:pos="1479"/>
        </w:tabs>
        <w:ind w:left="1479" w:hanging="360"/>
      </w:pPr>
      <w:rPr>
        <w:rFonts w:ascii="Courier New" w:hAnsi="Courier New" w:cs="Courier New" w:hint="default"/>
      </w:rPr>
    </w:lvl>
    <w:lvl w:ilvl="2" w:tplc="04100005" w:tentative="1">
      <w:start w:val="1"/>
      <w:numFmt w:val="bullet"/>
      <w:lvlText w:val=""/>
      <w:lvlJc w:val="left"/>
      <w:pPr>
        <w:tabs>
          <w:tab w:val="num" w:pos="2199"/>
        </w:tabs>
        <w:ind w:left="2199" w:hanging="360"/>
      </w:pPr>
      <w:rPr>
        <w:rFonts w:ascii="Wingdings" w:hAnsi="Wingdings" w:hint="default"/>
      </w:rPr>
    </w:lvl>
    <w:lvl w:ilvl="3" w:tplc="04100001" w:tentative="1">
      <w:start w:val="1"/>
      <w:numFmt w:val="bullet"/>
      <w:lvlText w:val=""/>
      <w:lvlJc w:val="left"/>
      <w:pPr>
        <w:tabs>
          <w:tab w:val="num" w:pos="2919"/>
        </w:tabs>
        <w:ind w:left="2919" w:hanging="360"/>
      </w:pPr>
      <w:rPr>
        <w:rFonts w:ascii="Symbol" w:hAnsi="Symbol" w:hint="default"/>
      </w:rPr>
    </w:lvl>
    <w:lvl w:ilvl="4" w:tplc="04100003" w:tentative="1">
      <w:start w:val="1"/>
      <w:numFmt w:val="bullet"/>
      <w:lvlText w:val="o"/>
      <w:lvlJc w:val="left"/>
      <w:pPr>
        <w:tabs>
          <w:tab w:val="num" w:pos="3639"/>
        </w:tabs>
        <w:ind w:left="3639" w:hanging="360"/>
      </w:pPr>
      <w:rPr>
        <w:rFonts w:ascii="Courier New" w:hAnsi="Courier New" w:cs="Courier New" w:hint="default"/>
      </w:rPr>
    </w:lvl>
    <w:lvl w:ilvl="5" w:tplc="04100005" w:tentative="1">
      <w:start w:val="1"/>
      <w:numFmt w:val="bullet"/>
      <w:lvlText w:val=""/>
      <w:lvlJc w:val="left"/>
      <w:pPr>
        <w:tabs>
          <w:tab w:val="num" w:pos="4359"/>
        </w:tabs>
        <w:ind w:left="4359" w:hanging="360"/>
      </w:pPr>
      <w:rPr>
        <w:rFonts w:ascii="Wingdings" w:hAnsi="Wingdings" w:hint="default"/>
      </w:rPr>
    </w:lvl>
    <w:lvl w:ilvl="6" w:tplc="04100001" w:tentative="1">
      <w:start w:val="1"/>
      <w:numFmt w:val="bullet"/>
      <w:lvlText w:val=""/>
      <w:lvlJc w:val="left"/>
      <w:pPr>
        <w:tabs>
          <w:tab w:val="num" w:pos="5079"/>
        </w:tabs>
        <w:ind w:left="5079" w:hanging="360"/>
      </w:pPr>
      <w:rPr>
        <w:rFonts w:ascii="Symbol" w:hAnsi="Symbol" w:hint="default"/>
      </w:rPr>
    </w:lvl>
    <w:lvl w:ilvl="7" w:tplc="04100003" w:tentative="1">
      <w:start w:val="1"/>
      <w:numFmt w:val="bullet"/>
      <w:lvlText w:val="o"/>
      <w:lvlJc w:val="left"/>
      <w:pPr>
        <w:tabs>
          <w:tab w:val="num" w:pos="5799"/>
        </w:tabs>
        <w:ind w:left="5799" w:hanging="360"/>
      </w:pPr>
      <w:rPr>
        <w:rFonts w:ascii="Courier New" w:hAnsi="Courier New" w:cs="Courier New" w:hint="default"/>
      </w:rPr>
    </w:lvl>
    <w:lvl w:ilvl="8" w:tplc="04100005" w:tentative="1">
      <w:start w:val="1"/>
      <w:numFmt w:val="bullet"/>
      <w:lvlText w:val=""/>
      <w:lvlJc w:val="left"/>
      <w:pPr>
        <w:tabs>
          <w:tab w:val="num" w:pos="6519"/>
        </w:tabs>
        <w:ind w:left="6519" w:hanging="360"/>
      </w:pPr>
      <w:rPr>
        <w:rFonts w:ascii="Wingdings" w:hAnsi="Wingdings" w:hint="default"/>
      </w:rPr>
    </w:lvl>
  </w:abstractNum>
  <w:abstractNum w:abstractNumId="27">
    <w:nsid w:val="64B2553D"/>
    <w:multiLevelType w:val="hybridMultilevel"/>
    <w:tmpl w:val="A6429D00"/>
    <w:lvl w:ilvl="0" w:tplc="0410000F">
      <w:start w:val="1"/>
      <w:numFmt w:val="decimal"/>
      <w:lvlText w:val="%1."/>
      <w:lvlJc w:val="left"/>
      <w:pPr>
        <w:tabs>
          <w:tab w:val="num" w:pos="405"/>
        </w:tabs>
        <w:ind w:left="405" w:hanging="360"/>
      </w:p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28">
    <w:nsid w:val="65677EB9"/>
    <w:multiLevelType w:val="hybridMultilevel"/>
    <w:tmpl w:val="EC54E2F4"/>
    <w:lvl w:ilvl="0" w:tplc="F4D41402">
      <w:start w:val="264"/>
      <w:numFmt w:val="decimal"/>
      <w:lvlText w:val="%1"/>
      <w:lvlJc w:val="left"/>
      <w:pPr>
        <w:tabs>
          <w:tab w:val="num" w:pos="1245"/>
        </w:tabs>
        <w:ind w:left="1245" w:hanging="88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65D39C4"/>
    <w:multiLevelType w:val="multilevel"/>
    <w:tmpl w:val="752A3808"/>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0">
    <w:nsid w:val="67E75BC8"/>
    <w:multiLevelType w:val="hybridMultilevel"/>
    <w:tmpl w:val="A4F6DC94"/>
    <w:lvl w:ilvl="0" w:tplc="0410000F">
      <w:start w:val="1"/>
      <w:numFmt w:val="decimal"/>
      <w:lvlText w:val="%1."/>
      <w:lvlJc w:val="left"/>
      <w:pPr>
        <w:tabs>
          <w:tab w:val="num" w:pos="1620"/>
        </w:tabs>
        <w:ind w:left="1620" w:hanging="360"/>
      </w:p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31">
    <w:nsid w:val="71D96D43"/>
    <w:multiLevelType w:val="hybridMultilevel"/>
    <w:tmpl w:val="F61C568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5452A64"/>
    <w:multiLevelType w:val="multilevel"/>
    <w:tmpl w:val="A6429D00"/>
    <w:lvl w:ilvl="0">
      <w:start w:val="1"/>
      <w:numFmt w:val="decimal"/>
      <w:lvlText w:val="%1."/>
      <w:lvlJc w:val="left"/>
      <w:pPr>
        <w:tabs>
          <w:tab w:val="num" w:pos="405"/>
        </w:tabs>
        <w:ind w:left="405" w:hanging="360"/>
      </w:p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33">
    <w:nsid w:val="77821610"/>
    <w:multiLevelType w:val="hybridMultilevel"/>
    <w:tmpl w:val="281AD236"/>
    <w:lvl w:ilvl="0" w:tplc="0410000F">
      <w:start w:val="1"/>
      <w:numFmt w:val="decimal"/>
      <w:lvlText w:val="%1."/>
      <w:lvlJc w:val="left"/>
      <w:pPr>
        <w:tabs>
          <w:tab w:val="num" w:pos="1620"/>
        </w:tabs>
        <w:ind w:left="16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873357E"/>
    <w:multiLevelType w:val="hybridMultilevel"/>
    <w:tmpl w:val="BE7C1CE0"/>
    <w:lvl w:ilvl="0" w:tplc="97C28E92">
      <w:start w:val="3"/>
      <w:numFmt w:val="bullet"/>
      <w:lvlText w:val="-"/>
      <w:lvlJc w:val="left"/>
      <w:pPr>
        <w:tabs>
          <w:tab w:val="num" w:pos="789"/>
        </w:tabs>
        <w:ind w:left="789" w:hanging="360"/>
      </w:pPr>
      <w:rPr>
        <w:rFonts w:ascii="Arial Narrow" w:eastAsia="Times New Roman" w:hAnsi="Arial Narrow" w:cs="Times New Roman" w:hint="default"/>
      </w:rPr>
    </w:lvl>
    <w:lvl w:ilvl="1" w:tplc="04100003" w:tentative="1">
      <w:start w:val="1"/>
      <w:numFmt w:val="bullet"/>
      <w:lvlText w:val="o"/>
      <w:lvlJc w:val="left"/>
      <w:pPr>
        <w:tabs>
          <w:tab w:val="num" w:pos="1479"/>
        </w:tabs>
        <w:ind w:left="1479" w:hanging="360"/>
      </w:pPr>
      <w:rPr>
        <w:rFonts w:ascii="Courier New" w:hAnsi="Courier New" w:cs="Courier New" w:hint="default"/>
      </w:rPr>
    </w:lvl>
    <w:lvl w:ilvl="2" w:tplc="04100005" w:tentative="1">
      <w:start w:val="1"/>
      <w:numFmt w:val="bullet"/>
      <w:lvlText w:val=""/>
      <w:lvlJc w:val="left"/>
      <w:pPr>
        <w:tabs>
          <w:tab w:val="num" w:pos="2199"/>
        </w:tabs>
        <w:ind w:left="2199" w:hanging="360"/>
      </w:pPr>
      <w:rPr>
        <w:rFonts w:ascii="Wingdings" w:hAnsi="Wingdings" w:hint="default"/>
      </w:rPr>
    </w:lvl>
    <w:lvl w:ilvl="3" w:tplc="04100001" w:tentative="1">
      <w:start w:val="1"/>
      <w:numFmt w:val="bullet"/>
      <w:lvlText w:val=""/>
      <w:lvlJc w:val="left"/>
      <w:pPr>
        <w:tabs>
          <w:tab w:val="num" w:pos="2919"/>
        </w:tabs>
        <w:ind w:left="2919" w:hanging="360"/>
      </w:pPr>
      <w:rPr>
        <w:rFonts w:ascii="Symbol" w:hAnsi="Symbol" w:hint="default"/>
      </w:rPr>
    </w:lvl>
    <w:lvl w:ilvl="4" w:tplc="04100003" w:tentative="1">
      <w:start w:val="1"/>
      <w:numFmt w:val="bullet"/>
      <w:lvlText w:val="o"/>
      <w:lvlJc w:val="left"/>
      <w:pPr>
        <w:tabs>
          <w:tab w:val="num" w:pos="3639"/>
        </w:tabs>
        <w:ind w:left="3639" w:hanging="360"/>
      </w:pPr>
      <w:rPr>
        <w:rFonts w:ascii="Courier New" w:hAnsi="Courier New" w:cs="Courier New" w:hint="default"/>
      </w:rPr>
    </w:lvl>
    <w:lvl w:ilvl="5" w:tplc="04100005" w:tentative="1">
      <w:start w:val="1"/>
      <w:numFmt w:val="bullet"/>
      <w:lvlText w:val=""/>
      <w:lvlJc w:val="left"/>
      <w:pPr>
        <w:tabs>
          <w:tab w:val="num" w:pos="4359"/>
        </w:tabs>
        <w:ind w:left="4359" w:hanging="360"/>
      </w:pPr>
      <w:rPr>
        <w:rFonts w:ascii="Wingdings" w:hAnsi="Wingdings" w:hint="default"/>
      </w:rPr>
    </w:lvl>
    <w:lvl w:ilvl="6" w:tplc="04100001" w:tentative="1">
      <w:start w:val="1"/>
      <w:numFmt w:val="bullet"/>
      <w:lvlText w:val=""/>
      <w:lvlJc w:val="left"/>
      <w:pPr>
        <w:tabs>
          <w:tab w:val="num" w:pos="5079"/>
        </w:tabs>
        <w:ind w:left="5079" w:hanging="360"/>
      </w:pPr>
      <w:rPr>
        <w:rFonts w:ascii="Symbol" w:hAnsi="Symbol" w:hint="default"/>
      </w:rPr>
    </w:lvl>
    <w:lvl w:ilvl="7" w:tplc="04100003" w:tentative="1">
      <w:start w:val="1"/>
      <w:numFmt w:val="bullet"/>
      <w:lvlText w:val="o"/>
      <w:lvlJc w:val="left"/>
      <w:pPr>
        <w:tabs>
          <w:tab w:val="num" w:pos="5799"/>
        </w:tabs>
        <w:ind w:left="5799" w:hanging="360"/>
      </w:pPr>
      <w:rPr>
        <w:rFonts w:ascii="Courier New" w:hAnsi="Courier New" w:cs="Courier New" w:hint="default"/>
      </w:rPr>
    </w:lvl>
    <w:lvl w:ilvl="8" w:tplc="04100005" w:tentative="1">
      <w:start w:val="1"/>
      <w:numFmt w:val="bullet"/>
      <w:lvlText w:val=""/>
      <w:lvlJc w:val="left"/>
      <w:pPr>
        <w:tabs>
          <w:tab w:val="num" w:pos="6519"/>
        </w:tabs>
        <w:ind w:left="6519" w:hanging="360"/>
      </w:pPr>
      <w:rPr>
        <w:rFonts w:ascii="Wingdings" w:hAnsi="Wingdings" w:hint="default"/>
      </w:rPr>
    </w:lvl>
  </w:abstractNum>
  <w:abstractNum w:abstractNumId="35">
    <w:nsid w:val="78FD6331"/>
    <w:multiLevelType w:val="hybridMultilevel"/>
    <w:tmpl w:val="2FF4FF96"/>
    <w:lvl w:ilvl="0" w:tplc="0410000F">
      <w:start w:val="1"/>
      <w:numFmt w:val="decimal"/>
      <w:lvlText w:val="%1."/>
      <w:lvlJc w:val="left"/>
      <w:pPr>
        <w:tabs>
          <w:tab w:val="num" w:pos="405"/>
        </w:tabs>
        <w:ind w:left="405" w:hanging="360"/>
      </w:p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36">
    <w:nsid w:val="7BF4229F"/>
    <w:multiLevelType w:val="hybridMultilevel"/>
    <w:tmpl w:val="4076470A"/>
    <w:lvl w:ilvl="0" w:tplc="6E844032">
      <w:start w:val="165"/>
      <w:numFmt w:val="bullet"/>
      <w:lvlText w:val="-"/>
      <w:lvlJc w:val="left"/>
      <w:pPr>
        <w:tabs>
          <w:tab w:val="num" w:pos="3416"/>
        </w:tabs>
        <w:ind w:left="3416" w:hanging="360"/>
      </w:pPr>
      <w:rPr>
        <w:rFonts w:ascii="Arial Narrow" w:eastAsia="Times New Roman" w:hAnsi="Arial Narrow" w:cs="Times New Roman" w:hint="default"/>
      </w:rPr>
    </w:lvl>
    <w:lvl w:ilvl="1" w:tplc="0D32B4CA">
      <w:start w:val="165"/>
      <w:numFmt w:val="bullet"/>
      <w:lvlText w:val=""/>
      <w:lvlJc w:val="left"/>
      <w:pPr>
        <w:tabs>
          <w:tab w:val="num" w:pos="4136"/>
        </w:tabs>
        <w:ind w:left="4136" w:hanging="360"/>
      </w:pPr>
      <w:rPr>
        <w:rFonts w:ascii="Symbol" w:hAnsi="Symbol" w:hint="default"/>
        <w:sz w:val="22"/>
      </w:rPr>
    </w:lvl>
    <w:lvl w:ilvl="2" w:tplc="04100005" w:tentative="1">
      <w:start w:val="1"/>
      <w:numFmt w:val="bullet"/>
      <w:lvlText w:val=""/>
      <w:lvlJc w:val="left"/>
      <w:pPr>
        <w:tabs>
          <w:tab w:val="num" w:pos="4856"/>
        </w:tabs>
        <w:ind w:left="4856" w:hanging="360"/>
      </w:pPr>
      <w:rPr>
        <w:rFonts w:ascii="Wingdings" w:hAnsi="Wingdings" w:hint="default"/>
      </w:rPr>
    </w:lvl>
    <w:lvl w:ilvl="3" w:tplc="04100001" w:tentative="1">
      <w:start w:val="1"/>
      <w:numFmt w:val="bullet"/>
      <w:lvlText w:val=""/>
      <w:lvlJc w:val="left"/>
      <w:pPr>
        <w:tabs>
          <w:tab w:val="num" w:pos="5576"/>
        </w:tabs>
        <w:ind w:left="5576" w:hanging="360"/>
      </w:pPr>
      <w:rPr>
        <w:rFonts w:ascii="Symbol" w:hAnsi="Symbol" w:hint="default"/>
      </w:rPr>
    </w:lvl>
    <w:lvl w:ilvl="4" w:tplc="04100003" w:tentative="1">
      <w:start w:val="1"/>
      <w:numFmt w:val="bullet"/>
      <w:lvlText w:val="o"/>
      <w:lvlJc w:val="left"/>
      <w:pPr>
        <w:tabs>
          <w:tab w:val="num" w:pos="6296"/>
        </w:tabs>
        <w:ind w:left="6296" w:hanging="360"/>
      </w:pPr>
      <w:rPr>
        <w:rFonts w:ascii="Courier New" w:hAnsi="Courier New" w:cs="Courier New" w:hint="default"/>
      </w:rPr>
    </w:lvl>
    <w:lvl w:ilvl="5" w:tplc="04100005" w:tentative="1">
      <w:start w:val="1"/>
      <w:numFmt w:val="bullet"/>
      <w:lvlText w:val=""/>
      <w:lvlJc w:val="left"/>
      <w:pPr>
        <w:tabs>
          <w:tab w:val="num" w:pos="7016"/>
        </w:tabs>
        <w:ind w:left="7016" w:hanging="360"/>
      </w:pPr>
      <w:rPr>
        <w:rFonts w:ascii="Wingdings" w:hAnsi="Wingdings" w:hint="default"/>
      </w:rPr>
    </w:lvl>
    <w:lvl w:ilvl="6" w:tplc="04100001" w:tentative="1">
      <w:start w:val="1"/>
      <w:numFmt w:val="bullet"/>
      <w:lvlText w:val=""/>
      <w:lvlJc w:val="left"/>
      <w:pPr>
        <w:tabs>
          <w:tab w:val="num" w:pos="7736"/>
        </w:tabs>
        <w:ind w:left="7736" w:hanging="360"/>
      </w:pPr>
      <w:rPr>
        <w:rFonts w:ascii="Symbol" w:hAnsi="Symbol" w:hint="default"/>
      </w:rPr>
    </w:lvl>
    <w:lvl w:ilvl="7" w:tplc="04100003" w:tentative="1">
      <w:start w:val="1"/>
      <w:numFmt w:val="bullet"/>
      <w:lvlText w:val="o"/>
      <w:lvlJc w:val="left"/>
      <w:pPr>
        <w:tabs>
          <w:tab w:val="num" w:pos="8456"/>
        </w:tabs>
        <w:ind w:left="8456" w:hanging="360"/>
      </w:pPr>
      <w:rPr>
        <w:rFonts w:ascii="Courier New" w:hAnsi="Courier New" w:cs="Courier New" w:hint="default"/>
      </w:rPr>
    </w:lvl>
    <w:lvl w:ilvl="8" w:tplc="04100005" w:tentative="1">
      <w:start w:val="1"/>
      <w:numFmt w:val="bullet"/>
      <w:lvlText w:val=""/>
      <w:lvlJc w:val="left"/>
      <w:pPr>
        <w:tabs>
          <w:tab w:val="num" w:pos="9176"/>
        </w:tabs>
        <w:ind w:left="9176" w:hanging="360"/>
      </w:pPr>
      <w:rPr>
        <w:rFonts w:ascii="Wingdings" w:hAnsi="Wingdings" w:hint="default"/>
      </w:rPr>
    </w:lvl>
  </w:abstractNum>
  <w:abstractNum w:abstractNumId="37">
    <w:nsid w:val="7C506DBF"/>
    <w:multiLevelType w:val="hybridMultilevel"/>
    <w:tmpl w:val="FF5026BA"/>
    <w:lvl w:ilvl="0" w:tplc="97C28E92">
      <w:start w:val="3"/>
      <w:numFmt w:val="bullet"/>
      <w:lvlText w:val="-"/>
      <w:lvlJc w:val="left"/>
      <w:pPr>
        <w:tabs>
          <w:tab w:val="num" w:pos="789"/>
        </w:tabs>
        <w:ind w:left="789" w:hanging="360"/>
      </w:pPr>
      <w:rPr>
        <w:rFonts w:ascii="Arial Narrow" w:eastAsia="Times New Roman" w:hAnsi="Arial Narrow" w:cs="Times New Roman" w:hint="default"/>
      </w:rPr>
    </w:lvl>
    <w:lvl w:ilvl="1" w:tplc="04100003" w:tentative="1">
      <w:start w:val="1"/>
      <w:numFmt w:val="bullet"/>
      <w:lvlText w:val="o"/>
      <w:lvlJc w:val="left"/>
      <w:pPr>
        <w:tabs>
          <w:tab w:val="num" w:pos="1479"/>
        </w:tabs>
        <w:ind w:left="1479" w:hanging="360"/>
      </w:pPr>
      <w:rPr>
        <w:rFonts w:ascii="Courier New" w:hAnsi="Courier New" w:cs="Courier New" w:hint="default"/>
      </w:rPr>
    </w:lvl>
    <w:lvl w:ilvl="2" w:tplc="04100005" w:tentative="1">
      <w:start w:val="1"/>
      <w:numFmt w:val="bullet"/>
      <w:lvlText w:val=""/>
      <w:lvlJc w:val="left"/>
      <w:pPr>
        <w:tabs>
          <w:tab w:val="num" w:pos="2199"/>
        </w:tabs>
        <w:ind w:left="2199" w:hanging="360"/>
      </w:pPr>
      <w:rPr>
        <w:rFonts w:ascii="Wingdings" w:hAnsi="Wingdings" w:hint="default"/>
      </w:rPr>
    </w:lvl>
    <w:lvl w:ilvl="3" w:tplc="04100001" w:tentative="1">
      <w:start w:val="1"/>
      <w:numFmt w:val="bullet"/>
      <w:lvlText w:val=""/>
      <w:lvlJc w:val="left"/>
      <w:pPr>
        <w:tabs>
          <w:tab w:val="num" w:pos="2919"/>
        </w:tabs>
        <w:ind w:left="2919" w:hanging="360"/>
      </w:pPr>
      <w:rPr>
        <w:rFonts w:ascii="Symbol" w:hAnsi="Symbol" w:hint="default"/>
      </w:rPr>
    </w:lvl>
    <w:lvl w:ilvl="4" w:tplc="04100003" w:tentative="1">
      <w:start w:val="1"/>
      <w:numFmt w:val="bullet"/>
      <w:lvlText w:val="o"/>
      <w:lvlJc w:val="left"/>
      <w:pPr>
        <w:tabs>
          <w:tab w:val="num" w:pos="3639"/>
        </w:tabs>
        <w:ind w:left="3639" w:hanging="360"/>
      </w:pPr>
      <w:rPr>
        <w:rFonts w:ascii="Courier New" w:hAnsi="Courier New" w:cs="Courier New" w:hint="default"/>
      </w:rPr>
    </w:lvl>
    <w:lvl w:ilvl="5" w:tplc="04100005" w:tentative="1">
      <w:start w:val="1"/>
      <w:numFmt w:val="bullet"/>
      <w:lvlText w:val=""/>
      <w:lvlJc w:val="left"/>
      <w:pPr>
        <w:tabs>
          <w:tab w:val="num" w:pos="4359"/>
        </w:tabs>
        <w:ind w:left="4359" w:hanging="360"/>
      </w:pPr>
      <w:rPr>
        <w:rFonts w:ascii="Wingdings" w:hAnsi="Wingdings" w:hint="default"/>
      </w:rPr>
    </w:lvl>
    <w:lvl w:ilvl="6" w:tplc="04100001" w:tentative="1">
      <w:start w:val="1"/>
      <w:numFmt w:val="bullet"/>
      <w:lvlText w:val=""/>
      <w:lvlJc w:val="left"/>
      <w:pPr>
        <w:tabs>
          <w:tab w:val="num" w:pos="5079"/>
        </w:tabs>
        <w:ind w:left="5079" w:hanging="360"/>
      </w:pPr>
      <w:rPr>
        <w:rFonts w:ascii="Symbol" w:hAnsi="Symbol" w:hint="default"/>
      </w:rPr>
    </w:lvl>
    <w:lvl w:ilvl="7" w:tplc="04100003" w:tentative="1">
      <w:start w:val="1"/>
      <w:numFmt w:val="bullet"/>
      <w:lvlText w:val="o"/>
      <w:lvlJc w:val="left"/>
      <w:pPr>
        <w:tabs>
          <w:tab w:val="num" w:pos="5799"/>
        </w:tabs>
        <w:ind w:left="5799" w:hanging="360"/>
      </w:pPr>
      <w:rPr>
        <w:rFonts w:ascii="Courier New" w:hAnsi="Courier New" w:cs="Courier New" w:hint="default"/>
      </w:rPr>
    </w:lvl>
    <w:lvl w:ilvl="8" w:tplc="04100005" w:tentative="1">
      <w:start w:val="1"/>
      <w:numFmt w:val="bullet"/>
      <w:lvlText w:val=""/>
      <w:lvlJc w:val="left"/>
      <w:pPr>
        <w:tabs>
          <w:tab w:val="num" w:pos="6519"/>
        </w:tabs>
        <w:ind w:left="6519" w:hanging="360"/>
      </w:pPr>
      <w:rPr>
        <w:rFonts w:ascii="Wingdings" w:hAnsi="Wingdings" w:hint="default"/>
      </w:rPr>
    </w:lvl>
  </w:abstractNum>
  <w:abstractNum w:abstractNumId="38">
    <w:nsid w:val="7D0B647D"/>
    <w:multiLevelType w:val="hybridMultilevel"/>
    <w:tmpl w:val="9420FE54"/>
    <w:lvl w:ilvl="0" w:tplc="DF487D2C">
      <w:start w:val="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DC536EC"/>
    <w:multiLevelType w:val="multilevel"/>
    <w:tmpl w:val="41CA392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33421D"/>
    <w:multiLevelType w:val="hybridMultilevel"/>
    <w:tmpl w:val="41CA392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FDB53BD"/>
    <w:multiLevelType w:val="hybridMultilevel"/>
    <w:tmpl w:val="752A3808"/>
    <w:lvl w:ilvl="0" w:tplc="0410000F">
      <w:start w:val="1"/>
      <w:numFmt w:val="decimal"/>
      <w:lvlText w:val="%1."/>
      <w:lvlJc w:val="left"/>
      <w:pPr>
        <w:tabs>
          <w:tab w:val="num" w:pos="1620"/>
        </w:tabs>
        <w:ind w:left="1620" w:hanging="360"/>
      </w:p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num w:numId="1">
    <w:abstractNumId w:val="14"/>
  </w:num>
  <w:num w:numId="2">
    <w:abstractNumId w:val="26"/>
  </w:num>
  <w:num w:numId="3">
    <w:abstractNumId w:val="37"/>
  </w:num>
  <w:num w:numId="4">
    <w:abstractNumId w:val="34"/>
  </w:num>
  <w:num w:numId="5">
    <w:abstractNumId w:val="22"/>
  </w:num>
  <w:num w:numId="6">
    <w:abstractNumId w:val="3"/>
  </w:num>
  <w:num w:numId="7">
    <w:abstractNumId w:val="15"/>
  </w:num>
  <w:num w:numId="8">
    <w:abstractNumId w:val="17"/>
  </w:num>
  <w:num w:numId="9">
    <w:abstractNumId w:val="36"/>
  </w:num>
  <w:num w:numId="10">
    <w:abstractNumId w:val="2"/>
  </w:num>
  <w:num w:numId="11">
    <w:abstractNumId w:val="9"/>
  </w:num>
  <w:num w:numId="12">
    <w:abstractNumId w:val="25"/>
  </w:num>
  <w:num w:numId="13">
    <w:abstractNumId w:val="40"/>
  </w:num>
  <w:num w:numId="14">
    <w:abstractNumId w:val="27"/>
  </w:num>
  <w:num w:numId="15">
    <w:abstractNumId w:val="7"/>
  </w:num>
  <w:num w:numId="16">
    <w:abstractNumId w:val="33"/>
  </w:num>
  <w:num w:numId="17">
    <w:abstractNumId w:val="0"/>
  </w:num>
  <w:num w:numId="18">
    <w:abstractNumId w:val="1"/>
  </w:num>
  <w:num w:numId="19">
    <w:abstractNumId w:val="19"/>
  </w:num>
  <w:num w:numId="20">
    <w:abstractNumId w:val="23"/>
  </w:num>
  <w:num w:numId="21">
    <w:abstractNumId w:val="41"/>
  </w:num>
  <w:num w:numId="22">
    <w:abstractNumId w:val="18"/>
  </w:num>
  <w:num w:numId="23">
    <w:abstractNumId w:val="21"/>
  </w:num>
  <w:num w:numId="24">
    <w:abstractNumId w:val="11"/>
  </w:num>
  <w:num w:numId="25">
    <w:abstractNumId w:val="30"/>
  </w:num>
  <w:num w:numId="26">
    <w:abstractNumId w:val="10"/>
  </w:num>
  <w:num w:numId="27">
    <w:abstractNumId w:val="16"/>
  </w:num>
  <w:num w:numId="28">
    <w:abstractNumId w:val="12"/>
  </w:num>
  <w:num w:numId="29">
    <w:abstractNumId w:val="5"/>
  </w:num>
  <w:num w:numId="30">
    <w:abstractNumId w:val="29"/>
  </w:num>
  <w:num w:numId="31">
    <w:abstractNumId w:val="24"/>
  </w:num>
  <w:num w:numId="32">
    <w:abstractNumId w:val="13"/>
  </w:num>
  <w:num w:numId="33">
    <w:abstractNumId w:val="35"/>
  </w:num>
  <w:num w:numId="34">
    <w:abstractNumId w:val="32"/>
  </w:num>
  <w:num w:numId="35">
    <w:abstractNumId w:val="31"/>
  </w:num>
  <w:num w:numId="36">
    <w:abstractNumId w:val="39"/>
  </w:num>
  <w:num w:numId="37">
    <w:abstractNumId w:val="20"/>
  </w:num>
  <w:num w:numId="38">
    <w:abstractNumId w:val="6"/>
  </w:num>
  <w:num w:numId="39">
    <w:abstractNumId w:val="8"/>
  </w:num>
  <w:num w:numId="40">
    <w:abstractNumId w:val="28"/>
  </w:num>
  <w:num w:numId="41">
    <w:abstractNumId w:val="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97666"/>
    <w:rsid w:val="00005BCD"/>
    <w:rsid w:val="00005D2F"/>
    <w:rsid w:val="00013CAF"/>
    <w:rsid w:val="00025118"/>
    <w:rsid w:val="00032A4E"/>
    <w:rsid w:val="000342EB"/>
    <w:rsid w:val="0004306B"/>
    <w:rsid w:val="00050715"/>
    <w:rsid w:val="000551BC"/>
    <w:rsid w:val="000551F4"/>
    <w:rsid w:val="00065922"/>
    <w:rsid w:val="00065EF5"/>
    <w:rsid w:val="00066E9B"/>
    <w:rsid w:val="000725DE"/>
    <w:rsid w:val="00076E8C"/>
    <w:rsid w:val="00084074"/>
    <w:rsid w:val="00084410"/>
    <w:rsid w:val="00086E55"/>
    <w:rsid w:val="0008709C"/>
    <w:rsid w:val="000A68DE"/>
    <w:rsid w:val="000C3166"/>
    <w:rsid w:val="000C36F6"/>
    <w:rsid w:val="000C579C"/>
    <w:rsid w:val="000E1C12"/>
    <w:rsid w:val="000E348E"/>
    <w:rsid w:val="000E48F8"/>
    <w:rsid w:val="000F2410"/>
    <w:rsid w:val="000F2C7A"/>
    <w:rsid w:val="00101C3A"/>
    <w:rsid w:val="00104800"/>
    <w:rsid w:val="00106A59"/>
    <w:rsid w:val="001207D3"/>
    <w:rsid w:val="00130291"/>
    <w:rsid w:val="00134316"/>
    <w:rsid w:val="00142AD9"/>
    <w:rsid w:val="001432C1"/>
    <w:rsid w:val="00144608"/>
    <w:rsid w:val="00150B27"/>
    <w:rsid w:val="00151264"/>
    <w:rsid w:val="00154261"/>
    <w:rsid w:val="00164E8E"/>
    <w:rsid w:val="0019082E"/>
    <w:rsid w:val="00190F0A"/>
    <w:rsid w:val="00197666"/>
    <w:rsid w:val="001A069C"/>
    <w:rsid w:val="001A10DA"/>
    <w:rsid w:val="001A611C"/>
    <w:rsid w:val="001B6396"/>
    <w:rsid w:val="001C676B"/>
    <w:rsid w:val="001D7880"/>
    <w:rsid w:val="001E233F"/>
    <w:rsid w:val="001F23C1"/>
    <w:rsid w:val="00230897"/>
    <w:rsid w:val="00236CFD"/>
    <w:rsid w:val="0025003B"/>
    <w:rsid w:val="00251B5E"/>
    <w:rsid w:val="00263E7C"/>
    <w:rsid w:val="00271AB3"/>
    <w:rsid w:val="0028376D"/>
    <w:rsid w:val="00284897"/>
    <w:rsid w:val="00287397"/>
    <w:rsid w:val="0029526F"/>
    <w:rsid w:val="0029640F"/>
    <w:rsid w:val="002A13D7"/>
    <w:rsid w:val="002C04F6"/>
    <w:rsid w:val="002C443C"/>
    <w:rsid w:val="002D1380"/>
    <w:rsid w:val="002D37D0"/>
    <w:rsid w:val="002D5868"/>
    <w:rsid w:val="002F0C3B"/>
    <w:rsid w:val="002F1F1B"/>
    <w:rsid w:val="002F64F1"/>
    <w:rsid w:val="00304B13"/>
    <w:rsid w:val="003106E4"/>
    <w:rsid w:val="003170D4"/>
    <w:rsid w:val="003200A4"/>
    <w:rsid w:val="0035581E"/>
    <w:rsid w:val="00365C84"/>
    <w:rsid w:val="00367F30"/>
    <w:rsid w:val="00374062"/>
    <w:rsid w:val="00374448"/>
    <w:rsid w:val="00381E2D"/>
    <w:rsid w:val="003918A8"/>
    <w:rsid w:val="003970C0"/>
    <w:rsid w:val="003A156C"/>
    <w:rsid w:val="003C0793"/>
    <w:rsid w:val="003C3279"/>
    <w:rsid w:val="003C546B"/>
    <w:rsid w:val="003D4E0D"/>
    <w:rsid w:val="003D7204"/>
    <w:rsid w:val="004009BA"/>
    <w:rsid w:val="00404DCB"/>
    <w:rsid w:val="00410BF7"/>
    <w:rsid w:val="00412CE4"/>
    <w:rsid w:val="00420C61"/>
    <w:rsid w:val="00420CD5"/>
    <w:rsid w:val="00424C83"/>
    <w:rsid w:val="00425C69"/>
    <w:rsid w:val="004272D7"/>
    <w:rsid w:val="00446027"/>
    <w:rsid w:val="00453112"/>
    <w:rsid w:val="00453C73"/>
    <w:rsid w:val="00454ADD"/>
    <w:rsid w:val="004564CF"/>
    <w:rsid w:val="004629E6"/>
    <w:rsid w:val="00490A81"/>
    <w:rsid w:val="00490DAF"/>
    <w:rsid w:val="00497F3B"/>
    <w:rsid w:val="004A3C3E"/>
    <w:rsid w:val="004A5148"/>
    <w:rsid w:val="004A56C9"/>
    <w:rsid w:val="004A7057"/>
    <w:rsid w:val="004B5EC6"/>
    <w:rsid w:val="004C7A3B"/>
    <w:rsid w:val="004D2FE5"/>
    <w:rsid w:val="004D5A68"/>
    <w:rsid w:val="004D5A97"/>
    <w:rsid w:val="004E2BF6"/>
    <w:rsid w:val="004E59DB"/>
    <w:rsid w:val="00513F22"/>
    <w:rsid w:val="00515BDF"/>
    <w:rsid w:val="00526F1E"/>
    <w:rsid w:val="00531467"/>
    <w:rsid w:val="00531F4E"/>
    <w:rsid w:val="00533021"/>
    <w:rsid w:val="00537F4E"/>
    <w:rsid w:val="00542D7B"/>
    <w:rsid w:val="00552A6D"/>
    <w:rsid w:val="00553A70"/>
    <w:rsid w:val="005547E3"/>
    <w:rsid w:val="0056424D"/>
    <w:rsid w:val="00577F88"/>
    <w:rsid w:val="0058298A"/>
    <w:rsid w:val="00597882"/>
    <w:rsid w:val="005B62C5"/>
    <w:rsid w:val="005B7C72"/>
    <w:rsid w:val="005C1E92"/>
    <w:rsid w:val="005D0BE2"/>
    <w:rsid w:val="005D0D2F"/>
    <w:rsid w:val="005D153B"/>
    <w:rsid w:val="005D2DF1"/>
    <w:rsid w:val="005F2EA9"/>
    <w:rsid w:val="005F3A7E"/>
    <w:rsid w:val="005F56F7"/>
    <w:rsid w:val="00614472"/>
    <w:rsid w:val="006163EE"/>
    <w:rsid w:val="00624F71"/>
    <w:rsid w:val="00625E35"/>
    <w:rsid w:val="006301AA"/>
    <w:rsid w:val="00633704"/>
    <w:rsid w:val="00641F17"/>
    <w:rsid w:val="00643A57"/>
    <w:rsid w:val="00646750"/>
    <w:rsid w:val="00650E76"/>
    <w:rsid w:val="006715E4"/>
    <w:rsid w:val="00677A25"/>
    <w:rsid w:val="00685035"/>
    <w:rsid w:val="006859B5"/>
    <w:rsid w:val="006A1951"/>
    <w:rsid w:val="006B22C1"/>
    <w:rsid w:val="006C5E8C"/>
    <w:rsid w:val="006E6CD9"/>
    <w:rsid w:val="006F3F04"/>
    <w:rsid w:val="006F7FEE"/>
    <w:rsid w:val="00704D8D"/>
    <w:rsid w:val="00706E2C"/>
    <w:rsid w:val="007072D1"/>
    <w:rsid w:val="007263FB"/>
    <w:rsid w:val="00727849"/>
    <w:rsid w:val="007300C4"/>
    <w:rsid w:val="007351E4"/>
    <w:rsid w:val="007376A5"/>
    <w:rsid w:val="00753230"/>
    <w:rsid w:val="007573AD"/>
    <w:rsid w:val="00763BDC"/>
    <w:rsid w:val="007764A4"/>
    <w:rsid w:val="00776CEB"/>
    <w:rsid w:val="007775B0"/>
    <w:rsid w:val="0078183A"/>
    <w:rsid w:val="00784BCB"/>
    <w:rsid w:val="00796221"/>
    <w:rsid w:val="007B2ED0"/>
    <w:rsid w:val="007C3D56"/>
    <w:rsid w:val="007D594B"/>
    <w:rsid w:val="007D7372"/>
    <w:rsid w:val="007E0649"/>
    <w:rsid w:val="007E096B"/>
    <w:rsid w:val="007E2592"/>
    <w:rsid w:val="007E4129"/>
    <w:rsid w:val="007E6CB7"/>
    <w:rsid w:val="00804E40"/>
    <w:rsid w:val="00806E9D"/>
    <w:rsid w:val="00817F4A"/>
    <w:rsid w:val="00826E49"/>
    <w:rsid w:val="00841F09"/>
    <w:rsid w:val="00845763"/>
    <w:rsid w:val="00847F34"/>
    <w:rsid w:val="00852C93"/>
    <w:rsid w:val="008547F6"/>
    <w:rsid w:val="008569D8"/>
    <w:rsid w:val="008578BD"/>
    <w:rsid w:val="008632D0"/>
    <w:rsid w:val="008636D2"/>
    <w:rsid w:val="0086646C"/>
    <w:rsid w:val="00871088"/>
    <w:rsid w:val="00871722"/>
    <w:rsid w:val="00875D7F"/>
    <w:rsid w:val="008761C2"/>
    <w:rsid w:val="00887E02"/>
    <w:rsid w:val="00894845"/>
    <w:rsid w:val="008D0D45"/>
    <w:rsid w:val="008D14C4"/>
    <w:rsid w:val="008D52D5"/>
    <w:rsid w:val="008E3F77"/>
    <w:rsid w:val="00901A52"/>
    <w:rsid w:val="009020A6"/>
    <w:rsid w:val="009124D1"/>
    <w:rsid w:val="00931D04"/>
    <w:rsid w:val="009411D5"/>
    <w:rsid w:val="0094641C"/>
    <w:rsid w:val="009471C9"/>
    <w:rsid w:val="00951E50"/>
    <w:rsid w:val="009606B4"/>
    <w:rsid w:val="00961B7E"/>
    <w:rsid w:val="00963267"/>
    <w:rsid w:val="00963CFA"/>
    <w:rsid w:val="0096535C"/>
    <w:rsid w:val="00965914"/>
    <w:rsid w:val="00977033"/>
    <w:rsid w:val="009772E9"/>
    <w:rsid w:val="00983355"/>
    <w:rsid w:val="00985B0F"/>
    <w:rsid w:val="00991281"/>
    <w:rsid w:val="00993A84"/>
    <w:rsid w:val="009A0057"/>
    <w:rsid w:val="009A2B62"/>
    <w:rsid w:val="009A5AA0"/>
    <w:rsid w:val="009A7D09"/>
    <w:rsid w:val="009B587F"/>
    <w:rsid w:val="009B650B"/>
    <w:rsid w:val="009F6038"/>
    <w:rsid w:val="00A14141"/>
    <w:rsid w:val="00A14F7B"/>
    <w:rsid w:val="00A2150D"/>
    <w:rsid w:val="00A51202"/>
    <w:rsid w:val="00A5340F"/>
    <w:rsid w:val="00A54667"/>
    <w:rsid w:val="00A61A76"/>
    <w:rsid w:val="00A626C3"/>
    <w:rsid w:val="00A63BDF"/>
    <w:rsid w:val="00A75164"/>
    <w:rsid w:val="00A77B84"/>
    <w:rsid w:val="00A850A8"/>
    <w:rsid w:val="00A921D9"/>
    <w:rsid w:val="00A923C2"/>
    <w:rsid w:val="00AA457F"/>
    <w:rsid w:val="00AA62B2"/>
    <w:rsid w:val="00AA694D"/>
    <w:rsid w:val="00AB4020"/>
    <w:rsid w:val="00AB65A9"/>
    <w:rsid w:val="00AD767E"/>
    <w:rsid w:val="00AE2D2D"/>
    <w:rsid w:val="00AF4043"/>
    <w:rsid w:val="00AF5B41"/>
    <w:rsid w:val="00B13858"/>
    <w:rsid w:val="00B276F8"/>
    <w:rsid w:val="00B27F4C"/>
    <w:rsid w:val="00B365FB"/>
    <w:rsid w:val="00B40EB8"/>
    <w:rsid w:val="00B4157A"/>
    <w:rsid w:val="00B45B70"/>
    <w:rsid w:val="00B4725E"/>
    <w:rsid w:val="00B5112D"/>
    <w:rsid w:val="00B56535"/>
    <w:rsid w:val="00B63A99"/>
    <w:rsid w:val="00B63CA3"/>
    <w:rsid w:val="00B646BE"/>
    <w:rsid w:val="00B757C1"/>
    <w:rsid w:val="00B8280F"/>
    <w:rsid w:val="00B87A20"/>
    <w:rsid w:val="00B92253"/>
    <w:rsid w:val="00BB1A8C"/>
    <w:rsid w:val="00BC3FCC"/>
    <w:rsid w:val="00BC7ADE"/>
    <w:rsid w:val="00BD56A4"/>
    <w:rsid w:val="00BE3EBB"/>
    <w:rsid w:val="00BE4C30"/>
    <w:rsid w:val="00BE5210"/>
    <w:rsid w:val="00C02057"/>
    <w:rsid w:val="00C107CE"/>
    <w:rsid w:val="00C10E71"/>
    <w:rsid w:val="00C15B99"/>
    <w:rsid w:val="00C24196"/>
    <w:rsid w:val="00C26590"/>
    <w:rsid w:val="00C26FFE"/>
    <w:rsid w:val="00C350E4"/>
    <w:rsid w:val="00C366B7"/>
    <w:rsid w:val="00C37CB5"/>
    <w:rsid w:val="00C424A5"/>
    <w:rsid w:val="00C47522"/>
    <w:rsid w:val="00C5583F"/>
    <w:rsid w:val="00C60E8B"/>
    <w:rsid w:val="00C97C43"/>
    <w:rsid w:val="00CA1EC4"/>
    <w:rsid w:val="00CB0D69"/>
    <w:rsid w:val="00CB1016"/>
    <w:rsid w:val="00CD2876"/>
    <w:rsid w:val="00CD63C5"/>
    <w:rsid w:val="00CD63FD"/>
    <w:rsid w:val="00CD7142"/>
    <w:rsid w:val="00CE36F1"/>
    <w:rsid w:val="00CE488B"/>
    <w:rsid w:val="00CE4CBA"/>
    <w:rsid w:val="00CF2CA1"/>
    <w:rsid w:val="00D00D20"/>
    <w:rsid w:val="00D0182D"/>
    <w:rsid w:val="00D27418"/>
    <w:rsid w:val="00D27C66"/>
    <w:rsid w:val="00D30791"/>
    <w:rsid w:val="00D42E9C"/>
    <w:rsid w:val="00D6309E"/>
    <w:rsid w:val="00D656E8"/>
    <w:rsid w:val="00D8231E"/>
    <w:rsid w:val="00D83113"/>
    <w:rsid w:val="00D87226"/>
    <w:rsid w:val="00D879A8"/>
    <w:rsid w:val="00D900E8"/>
    <w:rsid w:val="00D96177"/>
    <w:rsid w:val="00DA0BB3"/>
    <w:rsid w:val="00DA1DFF"/>
    <w:rsid w:val="00DA562B"/>
    <w:rsid w:val="00DB0A8D"/>
    <w:rsid w:val="00DB55EA"/>
    <w:rsid w:val="00DC01D1"/>
    <w:rsid w:val="00DC14AD"/>
    <w:rsid w:val="00DC4673"/>
    <w:rsid w:val="00DD063D"/>
    <w:rsid w:val="00DD2A2E"/>
    <w:rsid w:val="00DD2A5C"/>
    <w:rsid w:val="00DE0450"/>
    <w:rsid w:val="00DE4C85"/>
    <w:rsid w:val="00DE569F"/>
    <w:rsid w:val="00DF04DF"/>
    <w:rsid w:val="00E12772"/>
    <w:rsid w:val="00E16912"/>
    <w:rsid w:val="00E21FEE"/>
    <w:rsid w:val="00E22172"/>
    <w:rsid w:val="00E22D2A"/>
    <w:rsid w:val="00E31FBB"/>
    <w:rsid w:val="00E3690A"/>
    <w:rsid w:val="00E45AA7"/>
    <w:rsid w:val="00E716AB"/>
    <w:rsid w:val="00E74AC0"/>
    <w:rsid w:val="00E804CE"/>
    <w:rsid w:val="00E83585"/>
    <w:rsid w:val="00E91294"/>
    <w:rsid w:val="00E91B92"/>
    <w:rsid w:val="00E93EDA"/>
    <w:rsid w:val="00EB6B05"/>
    <w:rsid w:val="00EB7776"/>
    <w:rsid w:val="00EC2094"/>
    <w:rsid w:val="00EC7B8F"/>
    <w:rsid w:val="00EC7CAE"/>
    <w:rsid w:val="00EE20A5"/>
    <w:rsid w:val="00EE7286"/>
    <w:rsid w:val="00F06E76"/>
    <w:rsid w:val="00F16BC0"/>
    <w:rsid w:val="00F20CEC"/>
    <w:rsid w:val="00F2451E"/>
    <w:rsid w:val="00F30105"/>
    <w:rsid w:val="00F3270C"/>
    <w:rsid w:val="00F329FA"/>
    <w:rsid w:val="00F34B37"/>
    <w:rsid w:val="00F46CEB"/>
    <w:rsid w:val="00F55FAB"/>
    <w:rsid w:val="00F73096"/>
    <w:rsid w:val="00F75255"/>
    <w:rsid w:val="00F76845"/>
    <w:rsid w:val="00F90B59"/>
    <w:rsid w:val="00F926C3"/>
    <w:rsid w:val="00F940EF"/>
    <w:rsid w:val="00FB0372"/>
    <w:rsid w:val="00FC4345"/>
    <w:rsid w:val="00FC4FDC"/>
    <w:rsid w:val="00FE051E"/>
    <w:rsid w:val="00FE7E9D"/>
    <w:rsid w:val="00FF0B41"/>
    <w:rsid w:val="00FF31E7"/>
    <w:rsid w:val="00FF69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355"/>
  </w:style>
  <w:style w:type="paragraph" w:styleId="Titolo1">
    <w:name w:val="heading 1"/>
    <w:basedOn w:val="Normale"/>
    <w:next w:val="Normale"/>
    <w:link w:val="Titolo1Carattere"/>
    <w:qFormat/>
    <w:rsid w:val="009A7D09"/>
    <w:pPr>
      <w:keepNext/>
      <w:spacing w:before="240" w:after="60" w:line="240" w:lineRule="auto"/>
      <w:outlineLvl w:val="0"/>
    </w:pPr>
    <w:rPr>
      <w:rFonts w:ascii="Arial" w:eastAsia="Times New Roman" w:hAnsi="Arial" w:cs="Arial"/>
      <w:b/>
      <w:bCs/>
      <w:kern w:val="32"/>
      <w:sz w:val="32"/>
      <w:szCs w:val="32"/>
      <w:lang w:eastAsia="it-IT"/>
    </w:rPr>
  </w:style>
  <w:style w:type="paragraph" w:styleId="Titolo3">
    <w:name w:val="heading 3"/>
    <w:basedOn w:val="Normale"/>
    <w:next w:val="Normale"/>
    <w:link w:val="Titolo3Carattere"/>
    <w:qFormat/>
    <w:rsid w:val="009A7D09"/>
    <w:pPr>
      <w:keepNext/>
      <w:spacing w:after="0" w:line="240" w:lineRule="auto"/>
      <w:jc w:val="both"/>
      <w:outlineLvl w:val="2"/>
    </w:pPr>
    <w:rPr>
      <w:rFonts w:ascii="Times New Roman" w:eastAsia="Times New Roman" w:hAnsi="Times New Roman" w:cs="Times New Roman"/>
      <w:b/>
      <w:iCs/>
      <w:sz w:val="24"/>
      <w:szCs w:val="24"/>
      <w:lang w:eastAsia="it-IT"/>
    </w:rPr>
  </w:style>
  <w:style w:type="paragraph" w:styleId="Titolo4">
    <w:name w:val="heading 4"/>
    <w:basedOn w:val="Normale"/>
    <w:next w:val="Normale"/>
    <w:link w:val="Titolo4Carattere"/>
    <w:qFormat/>
    <w:rsid w:val="009A7D09"/>
    <w:pPr>
      <w:keepNext/>
      <w:spacing w:before="240" w:after="60" w:line="240" w:lineRule="auto"/>
      <w:outlineLvl w:val="3"/>
    </w:pPr>
    <w:rPr>
      <w:rFonts w:ascii="Times New Roman" w:eastAsia="Times New Roman" w:hAnsi="Times New Roman" w:cs="Times New Roman"/>
      <w:b/>
      <w:bCs/>
      <w:sz w:val="28"/>
      <w:szCs w:val="28"/>
      <w:lang w:eastAsia="it-IT"/>
    </w:rPr>
  </w:style>
  <w:style w:type="paragraph" w:styleId="Titolo8">
    <w:name w:val="heading 8"/>
    <w:basedOn w:val="Normale"/>
    <w:next w:val="Normale"/>
    <w:link w:val="Titolo8Carattere"/>
    <w:qFormat/>
    <w:rsid w:val="009A7D09"/>
    <w:pPr>
      <w:spacing w:before="240" w:after="60" w:line="240" w:lineRule="auto"/>
      <w:outlineLvl w:val="7"/>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7D09"/>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9A7D09"/>
    <w:rPr>
      <w:rFonts w:ascii="Times New Roman" w:eastAsia="Times New Roman" w:hAnsi="Times New Roman" w:cs="Times New Roman"/>
      <w:b/>
      <w:iCs/>
      <w:sz w:val="24"/>
      <w:szCs w:val="24"/>
      <w:lang w:eastAsia="it-IT"/>
    </w:rPr>
  </w:style>
  <w:style w:type="character" w:customStyle="1" w:styleId="Titolo4Carattere">
    <w:name w:val="Titolo 4 Carattere"/>
    <w:basedOn w:val="Carpredefinitoparagrafo"/>
    <w:link w:val="Titolo4"/>
    <w:rsid w:val="009A7D09"/>
    <w:rPr>
      <w:rFonts w:ascii="Times New Roman" w:eastAsia="Times New Roman" w:hAnsi="Times New Roman" w:cs="Times New Roman"/>
      <w:b/>
      <w:bCs/>
      <w:sz w:val="28"/>
      <w:szCs w:val="28"/>
      <w:lang w:eastAsia="it-IT"/>
    </w:rPr>
  </w:style>
  <w:style w:type="character" w:customStyle="1" w:styleId="Titolo8Carattere">
    <w:name w:val="Titolo 8 Carattere"/>
    <w:basedOn w:val="Carpredefinitoparagrafo"/>
    <w:link w:val="Titolo8"/>
    <w:rsid w:val="009A7D09"/>
    <w:rPr>
      <w:rFonts w:ascii="Times New Roman" w:eastAsia="Times New Roman" w:hAnsi="Times New Roman" w:cs="Times New Roman"/>
      <w:i/>
      <w:iCs/>
      <w:sz w:val="24"/>
      <w:szCs w:val="24"/>
      <w:lang w:eastAsia="it-IT"/>
    </w:rPr>
  </w:style>
  <w:style w:type="numbering" w:customStyle="1" w:styleId="Nessunelenco1">
    <w:name w:val="Nessun elenco1"/>
    <w:next w:val="Nessunelenco"/>
    <w:semiHidden/>
    <w:rsid w:val="009A7D09"/>
  </w:style>
  <w:style w:type="paragraph" w:styleId="Corpodeltesto2">
    <w:name w:val="Body Text 2"/>
    <w:basedOn w:val="Normale"/>
    <w:link w:val="Corpodeltesto2Carattere"/>
    <w:rsid w:val="009A7D09"/>
    <w:pPr>
      <w:spacing w:after="0" w:line="240" w:lineRule="auto"/>
      <w:jc w:val="both"/>
    </w:pPr>
    <w:rPr>
      <w:rFonts w:ascii="Times New Roman" w:eastAsia="Times New Roman" w:hAnsi="Times New Roman" w:cs="Times New Roman"/>
      <w:sz w:val="24"/>
      <w:szCs w:val="28"/>
      <w:lang w:eastAsia="it-IT"/>
    </w:rPr>
  </w:style>
  <w:style w:type="character" w:customStyle="1" w:styleId="Corpodeltesto2Carattere">
    <w:name w:val="Corpo del testo 2 Carattere"/>
    <w:basedOn w:val="Carpredefinitoparagrafo"/>
    <w:link w:val="Corpodeltesto2"/>
    <w:rsid w:val="009A7D09"/>
    <w:rPr>
      <w:rFonts w:ascii="Times New Roman" w:eastAsia="Times New Roman" w:hAnsi="Times New Roman" w:cs="Times New Roman"/>
      <w:sz w:val="24"/>
      <w:szCs w:val="28"/>
      <w:lang w:eastAsia="it-IT"/>
    </w:rPr>
  </w:style>
  <w:style w:type="paragraph" w:styleId="Pidipagina">
    <w:name w:val="footer"/>
    <w:basedOn w:val="Normale"/>
    <w:link w:val="PidipaginaCarattere"/>
    <w:rsid w:val="009A7D0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9A7D09"/>
    <w:rPr>
      <w:rFonts w:ascii="Times New Roman" w:eastAsia="Times New Roman" w:hAnsi="Times New Roman" w:cs="Times New Roman"/>
      <w:sz w:val="24"/>
      <w:szCs w:val="24"/>
      <w:lang w:eastAsia="it-IT"/>
    </w:rPr>
  </w:style>
  <w:style w:type="character" w:styleId="Numeropagina">
    <w:name w:val="page number"/>
    <w:basedOn w:val="Carpredefinitoparagrafo"/>
    <w:rsid w:val="009A7D09"/>
  </w:style>
  <w:style w:type="paragraph" w:styleId="Corpotesto">
    <w:name w:val="Body Text"/>
    <w:basedOn w:val="Normale"/>
    <w:link w:val="CorpotestoCarattere"/>
    <w:rsid w:val="009A7D09"/>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9A7D09"/>
    <w:rPr>
      <w:rFonts w:ascii="Times New Roman" w:eastAsia="Times New Roman" w:hAnsi="Times New Roman" w:cs="Times New Roman"/>
      <w:sz w:val="24"/>
      <w:szCs w:val="24"/>
      <w:lang w:eastAsia="it-IT"/>
    </w:rPr>
  </w:style>
  <w:style w:type="paragraph" w:styleId="Titolo">
    <w:name w:val="Title"/>
    <w:basedOn w:val="Normale"/>
    <w:link w:val="TitoloCarattere"/>
    <w:qFormat/>
    <w:rsid w:val="009A7D09"/>
    <w:pPr>
      <w:spacing w:after="0" w:line="240" w:lineRule="auto"/>
      <w:jc w:val="center"/>
    </w:pPr>
    <w:rPr>
      <w:rFonts w:ascii="Times New Roman" w:eastAsia="Times New Roman" w:hAnsi="Times New Roman" w:cs="Times New Roman"/>
      <w:b/>
      <w:bCs/>
      <w:sz w:val="26"/>
      <w:szCs w:val="24"/>
      <w:lang w:eastAsia="it-IT"/>
    </w:rPr>
  </w:style>
  <w:style w:type="character" w:customStyle="1" w:styleId="TitoloCarattere">
    <w:name w:val="Titolo Carattere"/>
    <w:basedOn w:val="Carpredefinitoparagrafo"/>
    <w:link w:val="Titolo"/>
    <w:rsid w:val="009A7D09"/>
    <w:rPr>
      <w:rFonts w:ascii="Times New Roman" w:eastAsia="Times New Roman" w:hAnsi="Times New Roman" w:cs="Times New Roman"/>
      <w:b/>
      <w:bCs/>
      <w:sz w:val="26"/>
      <w:szCs w:val="24"/>
      <w:lang w:eastAsia="it-IT"/>
    </w:rPr>
  </w:style>
  <w:style w:type="paragraph" w:styleId="Intestazione">
    <w:name w:val="header"/>
    <w:basedOn w:val="Normale"/>
    <w:link w:val="IntestazioneCarattere"/>
    <w:rsid w:val="009A7D0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9A7D09"/>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9A7D09"/>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9A7D09"/>
    <w:rPr>
      <w:rFonts w:ascii="Tahoma" w:eastAsia="Times New Roman" w:hAnsi="Tahoma" w:cs="Tahoma"/>
      <w:sz w:val="16"/>
      <w:szCs w:val="16"/>
      <w:lang w:eastAsia="it-IT"/>
    </w:rPr>
  </w:style>
  <w:style w:type="paragraph" w:customStyle="1" w:styleId="Stile">
    <w:name w:val="Stile"/>
    <w:rsid w:val="009A7D09"/>
    <w:pPr>
      <w:widowControl w:val="0"/>
      <w:autoSpaceDE w:val="0"/>
      <w:autoSpaceDN w:val="0"/>
      <w:adjustRightInd w:val="0"/>
      <w:spacing w:after="0" w:line="240" w:lineRule="auto"/>
    </w:pPr>
    <w:rPr>
      <w:rFonts w:ascii="Arial" w:eastAsia="Times New Roman" w:hAnsi="Arial" w:cs="Arial"/>
      <w:sz w:val="24"/>
      <w:szCs w:val="24"/>
      <w:lang w:eastAsia="it-IT"/>
    </w:rPr>
  </w:style>
  <w:style w:type="table" w:styleId="Grigliatabella">
    <w:name w:val="Table Grid"/>
    <w:basedOn w:val="Tabellanormale"/>
    <w:rsid w:val="009A7D09"/>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9A7D09"/>
    <w:rPr>
      <w:sz w:val="16"/>
      <w:szCs w:val="16"/>
    </w:rPr>
  </w:style>
  <w:style w:type="paragraph" w:styleId="Testocommento">
    <w:name w:val="annotation text"/>
    <w:basedOn w:val="Normale"/>
    <w:link w:val="TestocommentoCarattere"/>
    <w:semiHidden/>
    <w:rsid w:val="009A7D09"/>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9A7D09"/>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F32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A7D09"/>
    <w:pPr>
      <w:keepNext/>
      <w:spacing w:before="240" w:after="60" w:line="240" w:lineRule="auto"/>
      <w:outlineLvl w:val="0"/>
    </w:pPr>
    <w:rPr>
      <w:rFonts w:ascii="Arial" w:eastAsia="Times New Roman" w:hAnsi="Arial" w:cs="Arial"/>
      <w:b/>
      <w:bCs/>
      <w:kern w:val="32"/>
      <w:sz w:val="32"/>
      <w:szCs w:val="32"/>
      <w:lang w:eastAsia="it-IT"/>
    </w:rPr>
  </w:style>
  <w:style w:type="paragraph" w:styleId="Titolo3">
    <w:name w:val="heading 3"/>
    <w:basedOn w:val="Normale"/>
    <w:next w:val="Normale"/>
    <w:link w:val="Titolo3Carattere"/>
    <w:qFormat/>
    <w:rsid w:val="009A7D09"/>
    <w:pPr>
      <w:keepNext/>
      <w:spacing w:after="0" w:line="240" w:lineRule="auto"/>
      <w:jc w:val="both"/>
      <w:outlineLvl w:val="2"/>
    </w:pPr>
    <w:rPr>
      <w:rFonts w:ascii="Times New Roman" w:eastAsia="Times New Roman" w:hAnsi="Times New Roman" w:cs="Times New Roman"/>
      <w:b/>
      <w:iCs/>
      <w:sz w:val="24"/>
      <w:szCs w:val="24"/>
      <w:lang w:eastAsia="it-IT"/>
    </w:rPr>
  </w:style>
  <w:style w:type="paragraph" w:styleId="Titolo4">
    <w:name w:val="heading 4"/>
    <w:basedOn w:val="Normale"/>
    <w:next w:val="Normale"/>
    <w:link w:val="Titolo4Carattere"/>
    <w:qFormat/>
    <w:rsid w:val="009A7D09"/>
    <w:pPr>
      <w:keepNext/>
      <w:spacing w:before="240" w:after="60" w:line="240" w:lineRule="auto"/>
      <w:outlineLvl w:val="3"/>
    </w:pPr>
    <w:rPr>
      <w:rFonts w:ascii="Times New Roman" w:eastAsia="Times New Roman" w:hAnsi="Times New Roman" w:cs="Times New Roman"/>
      <w:b/>
      <w:bCs/>
      <w:sz w:val="28"/>
      <w:szCs w:val="28"/>
      <w:lang w:eastAsia="it-IT"/>
    </w:rPr>
  </w:style>
  <w:style w:type="paragraph" w:styleId="Titolo8">
    <w:name w:val="heading 8"/>
    <w:basedOn w:val="Normale"/>
    <w:next w:val="Normale"/>
    <w:link w:val="Titolo8Carattere"/>
    <w:qFormat/>
    <w:rsid w:val="009A7D09"/>
    <w:pPr>
      <w:spacing w:before="240" w:after="60" w:line="240" w:lineRule="auto"/>
      <w:outlineLvl w:val="7"/>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7D09"/>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9A7D09"/>
    <w:rPr>
      <w:rFonts w:ascii="Times New Roman" w:eastAsia="Times New Roman" w:hAnsi="Times New Roman" w:cs="Times New Roman"/>
      <w:b/>
      <w:iCs/>
      <w:sz w:val="24"/>
      <w:szCs w:val="24"/>
      <w:lang w:eastAsia="it-IT"/>
    </w:rPr>
  </w:style>
  <w:style w:type="character" w:customStyle="1" w:styleId="Titolo4Carattere">
    <w:name w:val="Titolo 4 Carattere"/>
    <w:basedOn w:val="Carpredefinitoparagrafo"/>
    <w:link w:val="Titolo4"/>
    <w:rsid w:val="009A7D09"/>
    <w:rPr>
      <w:rFonts w:ascii="Times New Roman" w:eastAsia="Times New Roman" w:hAnsi="Times New Roman" w:cs="Times New Roman"/>
      <w:b/>
      <w:bCs/>
      <w:sz w:val="28"/>
      <w:szCs w:val="28"/>
      <w:lang w:eastAsia="it-IT"/>
    </w:rPr>
  </w:style>
  <w:style w:type="character" w:customStyle="1" w:styleId="Titolo8Carattere">
    <w:name w:val="Titolo 8 Carattere"/>
    <w:basedOn w:val="Carpredefinitoparagrafo"/>
    <w:link w:val="Titolo8"/>
    <w:rsid w:val="009A7D09"/>
    <w:rPr>
      <w:rFonts w:ascii="Times New Roman" w:eastAsia="Times New Roman" w:hAnsi="Times New Roman" w:cs="Times New Roman"/>
      <w:i/>
      <w:iCs/>
      <w:sz w:val="24"/>
      <w:szCs w:val="24"/>
      <w:lang w:eastAsia="it-IT"/>
    </w:rPr>
  </w:style>
  <w:style w:type="numbering" w:customStyle="1" w:styleId="Nessunelenco1">
    <w:name w:val="Nessun elenco1"/>
    <w:next w:val="Nessunelenco"/>
    <w:semiHidden/>
    <w:rsid w:val="009A7D09"/>
  </w:style>
  <w:style w:type="paragraph" w:styleId="Corpodeltesto2">
    <w:name w:val="Body Text 2"/>
    <w:basedOn w:val="Normale"/>
    <w:link w:val="Corpodeltesto2Carattere"/>
    <w:rsid w:val="009A7D09"/>
    <w:pPr>
      <w:spacing w:after="0" w:line="240" w:lineRule="auto"/>
      <w:jc w:val="both"/>
    </w:pPr>
    <w:rPr>
      <w:rFonts w:ascii="Times New Roman" w:eastAsia="Times New Roman" w:hAnsi="Times New Roman" w:cs="Times New Roman"/>
      <w:sz w:val="24"/>
      <w:szCs w:val="28"/>
      <w:lang w:eastAsia="it-IT"/>
    </w:rPr>
  </w:style>
  <w:style w:type="character" w:customStyle="1" w:styleId="Corpodeltesto2Carattere">
    <w:name w:val="Corpo del testo 2 Carattere"/>
    <w:basedOn w:val="Carpredefinitoparagrafo"/>
    <w:link w:val="Corpodeltesto2"/>
    <w:rsid w:val="009A7D09"/>
    <w:rPr>
      <w:rFonts w:ascii="Times New Roman" w:eastAsia="Times New Roman" w:hAnsi="Times New Roman" w:cs="Times New Roman"/>
      <w:sz w:val="24"/>
      <w:szCs w:val="28"/>
      <w:lang w:eastAsia="it-IT"/>
    </w:rPr>
  </w:style>
  <w:style w:type="paragraph" w:styleId="Pidipagina">
    <w:name w:val="footer"/>
    <w:basedOn w:val="Normale"/>
    <w:link w:val="PidipaginaCarattere"/>
    <w:rsid w:val="009A7D0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9A7D09"/>
    <w:rPr>
      <w:rFonts w:ascii="Times New Roman" w:eastAsia="Times New Roman" w:hAnsi="Times New Roman" w:cs="Times New Roman"/>
      <w:sz w:val="24"/>
      <w:szCs w:val="24"/>
      <w:lang w:eastAsia="it-IT"/>
    </w:rPr>
  </w:style>
  <w:style w:type="character" w:styleId="Numeropagina">
    <w:name w:val="page number"/>
    <w:basedOn w:val="Carpredefinitoparagrafo"/>
    <w:rsid w:val="009A7D09"/>
  </w:style>
  <w:style w:type="paragraph" w:styleId="Corpotesto">
    <w:name w:val="Body Text"/>
    <w:basedOn w:val="Normale"/>
    <w:link w:val="CorpotestoCarattere"/>
    <w:rsid w:val="009A7D09"/>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9A7D09"/>
    <w:rPr>
      <w:rFonts w:ascii="Times New Roman" w:eastAsia="Times New Roman" w:hAnsi="Times New Roman" w:cs="Times New Roman"/>
      <w:sz w:val="24"/>
      <w:szCs w:val="24"/>
      <w:lang w:eastAsia="it-IT"/>
    </w:rPr>
  </w:style>
  <w:style w:type="paragraph" w:styleId="Titolo">
    <w:name w:val="Title"/>
    <w:basedOn w:val="Normale"/>
    <w:link w:val="TitoloCarattere"/>
    <w:qFormat/>
    <w:rsid w:val="009A7D09"/>
    <w:pPr>
      <w:spacing w:after="0" w:line="240" w:lineRule="auto"/>
      <w:jc w:val="center"/>
    </w:pPr>
    <w:rPr>
      <w:rFonts w:ascii="Times New Roman" w:eastAsia="Times New Roman" w:hAnsi="Times New Roman" w:cs="Times New Roman"/>
      <w:b/>
      <w:bCs/>
      <w:sz w:val="26"/>
      <w:szCs w:val="24"/>
      <w:lang w:eastAsia="it-IT"/>
    </w:rPr>
  </w:style>
  <w:style w:type="character" w:customStyle="1" w:styleId="TitoloCarattere">
    <w:name w:val="Titolo Carattere"/>
    <w:basedOn w:val="Carpredefinitoparagrafo"/>
    <w:link w:val="Titolo"/>
    <w:rsid w:val="009A7D09"/>
    <w:rPr>
      <w:rFonts w:ascii="Times New Roman" w:eastAsia="Times New Roman" w:hAnsi="Times New Roman" w:cs="Times New Roman"/>
      <w:b/>
      <w:bCs/>
      <w:sz w:val="26"/>
      <w:szCs w:val="24"/>
      <w:lang w:eastAsia="it-IT"/>
    </w:rPr>
  </w:style>
  <w:style w:type="paragraph" w:styleId="Intestazione">
    <w:name w:val="header"/>
    <w:basedOn w:val="Normale"/>
    <w:link w:val="IntestazioneCarattere"/>
    <w:rsid w:val="009A7D0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9A7D09"/>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9A7D09"/>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9A7D09"/>
    <w:rPr>
      <w:rFonts w:ascii="Tahoma" w:eastAsia="Times New Roman" w:hAnsi="Tahoma" w:cs="Tahoma"/>
      <w:sz w:val="16"/>
      <w:szCs w:val="16"/>
      <w:lang w:eastAsia="it-IT"/>
    </w:rPr>
  </w:style>
  <w:style w:type="paragraph" w:customStyle="1" w:styleId="Stile">
    <w:name w:val="Stile"/>
    <w:rsid w:val="009A7D09"/>
    <w:pPr>
      <w:widowControl w:val="0"/>
      <w:autoSpaceDE w:val="0"/>
      <w:autoSpaceDN w:val="0"/>
      <w:adjustRightInd w:val="0"/>
      <w:spacing w:after="0" w:line="240" w:lineRule="auto"/>
    </w:pPr>
    <w:rPr>
      <w:rFonts w:ascii="Arial" w:eastAsia="Times New Roman" w:hAnsi="Arial" w:cs="Arial"/>
      <w:sz w:val="24"/>
      <w:szCs w:val="24"/>
      <w:lang w:eastAsia="it-IT"/>
    </w:rPr>
  </w:style>
  <w:style w:type="table" w:styleId="Grigliatabella">
    <w:name w:val="Table Grid"/>
    <w:basedOn w:val="Tabellanormale"/>
    <w:rsid w:val="009A7D09"/>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9A7D09"/>
    <w:rPr>
      <w:sz w:val="16"/>
      <w:szCs w:val="16"/>
    </w:rPr>
  </w:style>
  <w:style w:type="paragraph" w:styleId="Testocommento">
    <w:name w:val="annotation text"/>
    <w:basedOn w:val="Normale"/>
    <w:link w:val="TestocommentoCarattere"/>
    <w:semiHidden/>
    <w:rsid w:val="009A7D09"/>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9A7D09"/>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F32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90A3-7DD2-4FE8-8E70-3A050633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33</Pages>
  <Words>8846</Words>
  <Characters>50428</Characters>
  <Application>Microsoft Office Word</Application>
  <DocSecurity>0</DocSecurity>
  <Lines>420</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367</cp:revision>
  <cp:lastPrinted>2016-07-08T08:23:00Z</cp:lastPrinted>
  <dcterms:created xsi:type="dcterms:W3CDTF">2016-04-29T10:37:00Z</dcterms:created>
  <dcterms:modified xsi:type="dcterms:W3CDTF">2016-07-20T06:56:00Z</dcterms:modified>
</cp:coreProperties>
</file>